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AC" w:rsidRPr="00E54D98" w:rsidRDefault="00BD27AC" w:rsidP="001D5F64">
      <w:pPr>
        <w:suppressLineNumbers/>
        <w:tabs>
          <w:tab w:val="left" w:pos="7350"/>
        </w:tabs>
        <w:rPr>
          <w:sz w:val="16"/>
          <w:szCs w:val="16"/>
        </w:rPr>
      </w:pPr>
    </w:p>
    <w:p w:rsidR="00BD27AC" w:rsidRPr="00E54D98" w:rsidRDefault="00BD27AC" w:rsidP="001D5F64">
      <w:pPr>
        <w:jc w:val="center"/>
        <w:rPr>
          <w:sz w:val="16"/>
          <w:szCs w:val="16"/>
        </w:rPr>
      </w:pPr>
    </w:p>
    <w:p w:rsidR="00FA4C4B" w:rsidRDefault="00FA4C4B" w:rsidP="00FA4C4B">
      <w:pPr>
        <w:widowControl w:val="0"/>
        <w:suppressAutoHyphens/>
        <w:jc w:val="center"/>
        <w:rPr>
          <w:rFonts w:eastAsia="Arial Unicode MS"/>
          <w:kern w:val="1"/>
        </w:rPr>
      </w:pPr>
      <w:r w:rsidRPr="00F625F3">
        <w:rPr>
          <w:rFonts w:eastAsia="Arial Unicode MS"/>
          <w:kern w:val="1"/>
        </w:rPr>
        <w:t xml:space="preserve">Автономная некоммерческая </w:t>
      </w:r>
      <w:r>
        <w:rPr>
          <w:rFonts w:eastAsia="Arial Unicode MS"/>
          <w:kern w:val="1"/>
        </w:rPr>
        <w:t>профессиональная образовательная организация</w:t>
      </w:r>
    </w:p>
    <w:p w:rsidR="00FA4C4B" w:rsidRPr="001B1763" w:rsidRDefault="00FA4C4B" w:rsidP="00FA4C4B">
      <w:pPr>
        <w:widowControl w:val="0"/>
        <w:suppressAutoHyphens/>
        <w:jc w:val="center"/>
        <w:rPr>
          <w:rFonts w:eastAsia="Arial Unicode MS"/>
          <w:b/>
          <w:kern w:val="1"/>
          <w:sz w:val="28"/>
          <w:szCs w:val="28"/>
        </w:rPr>
      </w:pPr>
      <w:r w:rsidRPr="001B1763">
        <w:rPr>
          <w:rFonts w:eastAsia="Arial Unicode MS"/>
          <w:b/>
          <w:kern w:val="1"/>
          <w:sz w:val="28"/>
          <w:szCs w:val="28"/>
        </w:rPr>
        <w:t>«УРАЛЬСКИЙ ПРОМЫШЛЕННО-ЭКОНОМИЧЕСКИЙ ТЕХНИКУМ»</w:t>
      </w:r>
    </w:p>
    <w:p w:rsidR="00FA4C4B" w:rsidRPr="001B1763" w:rsidRDefault="00FA4C4B" w:rsidP="00FA4C4B">
      <w:pPr>
        <w:spacing w:line="360" w:lineRule="auto"/>
        <w:jc w:val="both"/>
        <w:rPr>
          <w:b/>
          <w:sz w:val="28"/>
          <w:szCs w:val="28"/>
        </w:rPr>
      </w:pPr>
      <w:r w:rsidRPr="00484B80">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77pt;margin-top:22.7pt;width:9pt;height:3.55pt;z-index:251658240" stroked="f">
            <v:textbox>
              <w:txbxContent>
                <w:p w:rsidR="00FA4C4B" w:rsidRPr="00BD6BC8" w:rsidRDefault="00FA4C4B" w:rsidP="00FA4C4B">
                  <w:pPr>
                    <w:jc w:val="center"/>
                    <w:rPr>
                      <w:i/>
                    </w:rPr>
                  </w:pPr>
                </w:p>
              </w:txbxContent>
            </v:textbox>
          </v:shape>
        </w:pict>
      </w:r>
    </w:p>
    <w:p w:rsidR="00FA4C4B" w:rsidRPr="001B1763" w:rsidRDefault="00FA4C4B" w:rsidP="00FA4C4B">
      <w:pPr>
        <w:spacing w:line="360" w:lineRule="auto"/>
        <w:jc w:val="right"/>
        <w:rPr>
          <w:sz w:val="28"/>
          <w:szCs w:val="28"/>
        </w:rPr>
      </w:pPr>
    </w:p>
    <w:p w:rsidR="00FA4C4B" w:rsidRPr="001B1763" w:rsidRDefault="00FA4C4B" w:rsidP="00FA4C4B">
      <w:pPr>
        <w:spacing w:line="360" w:lineRule="auto"/>
        <w:rPr>
          <w:color w:val="FF0000"/>
          <w:sz w:val="28"/>
          <w:szCs w:val="28"/>
        </w:rPr>
      </w:pPr>
    </w:p>
    <w:p w:rsidR="00FA4C4B" w:rsidRDefault="00FA4C4B" w:rsidP="00FA4C4B">
      <w:pPr>
        <w:spacing w:line="360" w:lineRule="auto"/>
        <w:jc w:val="both"/>
        <w:rPr>
          <w:b/>
          <w:sz w:val="28"/>
          <w:szCs w:val="28"/>
        </w:rPr>
      </w:pPr>
    </w:p>
    <w:p w:rsidR="00FA4C4B"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center"/>
        <w:rPr>
          <w:b/>
          <w:sz w:val="28"/>
          <w:szCs w:val="28"/>
        </w:rPr>
      </w:pPr>
      <w:r w:rsidRPr="001B1763">
        <w:rPr>
          <w:b/>
          <w:sz w:val="28"/>
          <w:szCs w:val="28"/>
        </w:rPr>
        <w:t xml:space="preserve">Комплект контрольно-оценочных средств </w:t>
      </w:r>
    </w:p>
    <w:p w:rsidR="00FA4C4B" w:rsidRPr="001B1763" w:rsidRDefault="00FA4C4B" w:rsidP="00FA4C4B">
      <w:pPr>
        <w:spacing w:line="360" w:lineRule="auto"/>
        <w:jc w:val="center"/>
        <w:rPr>
          <w:sz w:val="28"/>
          <w:szCs w:val="28"/>
        </w:rPr>
      </w:pPr>
      <w:r w:rsidRPr="001B1763">
        <w:rPr>
          <w:b/>
          <w:sz w:val="28"/>
          <w:szCs w:val="28"/>
        </w:rPr>
        <w:t xml:space="preserve">по учебной дисциплине </w:t>
      </w:r>
    </w:p>
    <w:p w:rsidR="00FA4C4B" w:rsidRPr="00FA4C4B" w:rsidRDefault="00FA4C4B" w:rsidP="00FA4C4B">
      <w:pPr>
        <w:spacing w:line="360" w:lineRule="auto"/>
        <w:jc w:val="center"/>
        <w:rPr>
          <w:b/>
          <w:sz w:val="52"/>
          <w:szCs w:val="52"/>
        </w:rPr>
      </w:pPr>
      <w:r w:rsidRPr="00FA4C4B">
        <w:rPr>
          <w:b/>
          <w:sz w:val="52"/>
          <w:szCs w:val="52"/>
        </w:rPr>
        <w:t>ОХРАНА ТРУДА</w:t>
      </w:r>
    </w:p>
    <w:p w:rsidR="00FA4C4B" w:rsidRPr="001B1763" w:rsidRDefault="00FA4C4B" w:rsidP="00FA4C4B">
      <w:pPr>
        <w:spacing w:line="360" w:lineRule="auto"/>
        <w:jc w:val="center"/>
        <w:rPr>
          <w:sz w:val="28"/>
          <w:szCs w:val="28"/>
        </w:rPr>
      </w:pPr>
      <w:r w:rsidRPr="001B1763">
        <w:rPr>
          <w:sz w:val="28"/>
          <w:szCs w:val="28"/>
        </w:rPr>
        <w:t xml:space="preserve">основной профессиональной образовательной программы  </w:t>
      </w:r>
    </w:p>
    <w:p w:rsidR="00FA4C4B" w:rsidRPr="001B1763" w:rsidRDefault="00FA4C4B" w:rsidP="00FA4C4B">
      <w:pPr>
        <w:spacing w:line="360" w:lineRule="auto"/>
        <w:jc w:val="center"/>
        <w:rPr>
          <w:sz w:val="28"/>
          <w:szCs w:val="28"/>
        </w:rPr>
      </w:pPr>
      <w:r w:rsidRPr="001B1763">
        <w:rPr>
          <w:sz w:val="28"/>
          <w:szCs w:val="28"/>
        </w:rPr>
        <w:t xml:space="preserve">по специальности СПО </w:t>
      </w:r>
    </w:p>
    <w:p w:rsidR="00FA4C4B" w:rsidRDefault="00FA4C4B" w:rsidP="00FA4C4B">
      <w:pPr>
        <w:spacing w:line="360" w:lineRule="auto"/>
        <w:ind w:firstLine="708"/>
        <w:jc w:val="both"/>
      </w:pPr>
      <w:r>
        <w:rPr>
          <w:bCs/>
          <w:color w:val="000000"/>
          <w:sz w:val="28"/>
          <w:szCs w:val="28"/>
        </w:rPr>
        <w:t>«</w:t>
      </w:r>
      <w:r w:rsidRPr="002B6AC8">
        <w:rPr>
          <w:bCs/>
          <w:color w:val="000000"/>
          <w:sz w:val="28"/>
          <w:szCs w:val="28"/>
        </w:rPr>
        <w:t>Техническое обслуживание и ремонт автомобильного транспорта</w:t>
      </w:r>
      <w:r w:rsidRPr="00C05AEA">
        <w:t xml:space="preserve">», </w:t>
      </w: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center"/>
        <w:rPr>
          <w:b/>
          <w:sz w:val="28"/>
          <w:szCs w:val="28"/>
        </w:rPr>
      </w:pPr>
    </w:p>
    <w:p w:rsidR="00FA4C4B" w:rsidRPr="001B1763" w:rsidRDefault="00FA4C4B" w:rsidP="00FA4C4B">
      <w:pPr>
        <w:spacing w:line="360" w:lineRule="auto"/>
        <w:jc w:val="both"/>
        <w:rPr>
          <w:b/>
          <w:sz w:val="28"/>
          <w:szCs w:val="28"/>
        </w:rPr>
      </w:pPr>
    </w:p>
    <w:p w:rsidR="00FA4C4B"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both"/>
        <w:rPr>
          <w:b/>
          <w:sz w:val="28"/>
          <w:szCs w:val="28"/>
        </w:rPr>
      </w:pPr>
    </w:p>
    <w:p w:rsidR="00FA4C4B" w:rsidRPr="001B1763" w:rsidRDefault="00FA4C4B" w:rsidP="00FA4C4B">
      <w:pPr>
        <w:spacing w:line="360" w:lineRule="auto"/>
        <w:jc w:val="center"/>
        <w:rPr>
          <w:b/>
          <w:sz w:val="28"/>
          <w:szCs w:val="28"/>
        </w:rPr>
        <w:sectPr w:rsidR="00FA4C4B" w:rsidRPr="001B1763" w:rsidSect="008969C6">
          <w:footerReference w:type="even" r:id="rId8"/>
          <w:footerReference w:type="default" r:id="rId9"/>
          <w:pgSz w:w="11906" w:h="16838"/>
          <w:pgMar w:top="719" w:right="851" w:bottom="719" w:left="1701" w:header="709" w:footer="709" w:gutter="0"/>
          <w:cols w:space="708"/>
          <w:docGrid w:linePitch="360"/>
        </w:sectPr>
      </w:pPr>
      <w:r w:rsidRPr="001B1763">
        <w:rPr>
          <w:sz w:val="28"/>
          <w:szCs w:val="28"/>
        </w:rPr>
        <w:t>Екатеринбург, 201</w:t>
      </w:r>
      <w:r>
        <w:rPr>
          <w:sz w:val="28"/>
          <w:szCs w:val="28"/>
        </w:rPr>
        <w:t>4</w:t>
      </w:r>
      <w:r w:rsidRPr="001B1763">
        <w:rPr>
          <w:sz w:val="28"/>
          <w:szCs w:val="28"/>
        </w:rPr>
        <w:t xml:space="preserve"> </w:t>
      </w:r>
    </w:p>
    <w:p w:rsidR="00FA4C4B" w:rsidRPr="001B1763" w:rsidRDefault="00FA4C4B" w:rsidP="00FA4C4B">
      <w:pPr>
        <w:spacing w:line="360" w:lineRule="auto"/>
        <w:ind w:firstLine="708"/>
        <w:jc w:val="both"/>
        <w:rPr>
          <w:i/>
          <w:color w:val="FF0000"/>
          <w:sz w:val="28"/>
          <w:szCs w:val="28"/>
        </w:rPr>
      </w:pPr>
      <w:r w:rsidRPr="001B1763">
        <w:rPr>
          <w:sz w:val="28"/>
          <w:szCs w:val="28"/>
        </w:rPr>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 </w:t>
      </w:r>
      <w:r w:rsidRPr="002B6AC8">
        <w:rPr>
          <w:bCs/>
          <w:color w:val="000000"/>
          <w:sz w:val="28"/>
          <w:szCs w:val="28"/>
        </w:rPr>
        <w:t>Техническое обслуживание и ремонт автомобильного транспорта</w:t>
      </w:r>
      <w:r w:rsidRPr="00C05AEA">
        <w:t xml:space="preserve">», </w:t>
      </w:r>
      <w:r w:rsidRPr="001B1763">
        <w:rPr>
          <w:sz w:val="28"/>
          <w:szCs w:val="28"/>
        </w:rPr>
        <w:t>программы учебной дисциплины «</w:t>
      </w:r>
      <w:r>
        <w:rPr>
          <w:sz w:val="28"/>
          <w:szCs w:val="28"/>
        </w:rPr>
        <w:t>Охрана труда</w:t>
      </w:r>
      <w:r w:rsidRPr="001B1763">
        <w:rPr>
          <w:sz w:val="28"/>
          <w:szCs w:val="28"/>
        </w:rPr>
        <w:t>»</w:t>
      </w:r>
    </w:p>
    <w:p w:rsidR="00FA4C4B" w:rsidRPr="001B1763" w:rsidRDefault="00FA4C4B" w:rsidP="00FA4C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000"/>
      </w:tblPr>
      <w:tblGrid>
        <w:gridCol w:w="5637"/>
        <w:gridCol w:w="3969"/>
      </w:tblGrid>
      <w:tr w:rsidR="00FA4C4B" w:rsidRPr="001B1763" w:rsidTr="007211F7">
        <w:trPr>
          <w:cantSplit/>
          <w:trHeight w:val="4667"/>
        </w:trPr>
        <w:tc>
          <w:tcPr>
            <w:tcW w:w="5637" w:type="dxa"/>
          </w:tcPr>
          <w:p w:rsidR="00FA4C4B" w:rsidRPr="001B1763" w:rsidRDefault="00FA4C4B" w:rsidP="007211F7">
            <w:pPr>
              <w:outlineLvl w:val="4"/>
              <w:rPr>
                <w:bCs/>
                <w:i/>
                <w:iCs/>
                <w:sz w:val="28"/>
                <w:szCs w:val="28"/>
              </w:rPr>
            </w:pPr>
            <w:r w:rsidRPr="001B1763">
              <w:rPr>
                <w:sz w:val="28"/>
                <w:szCs w:val="28"/>
              </w:rPr>
              <w:br w:type="page"/>
            </w:r>
          </w:p>
          <w:p w:rsidR="00FA4C4B" w:rsidRPr="001B1763" w:rsidRDefault="00FA4C4B" w:rsidP="007211F7">
            <w:pPr>
              <w:tabs>
                <w:tab w:val="left" w:pos="567"/>
              </w:tabs>
              <w:ind w:right="1493"/>
              <w:rPr>
                <w:sz w:val="28"/>
                <w:szCs w:val="28"/>
              </w:rPr>
            </w:pPr>
            <w:r w:rsidRPr="001B1763">
              <w:rPr>
                <w:sz w:val="28"/>
                <w:szCs w:val="28"/>
              </w:rPr>
              <w:t xml:space="preserve">ОДОБРЕНО </w:t>
            </w:r>
          </w:p>
          <w:p w:rsidR="00FA4C4B" w:rsidRPr="001B1763" w:rsidRDefault="00FA4C4B" w:rsidP="007211F7">
            <w:pPr>
              <w:tabs>
                <w:tab w:val="left" w:pos="567"/>
              </w:tabs>
              <w:ind w:right="1493"/>
              <w:rPr>
                <w:sz w:val="28"/>
                <w:szCs w:val="28"/>
              </w:rPr>
            </w:pPr>
            <w:r w:rsidRPr="001B1763">
              <w:rPr>
                <w:sz w:val="28"/>
                <w:szCs w:val="28"/>
              </w:rPr>
              <w:t xml:space="preserve">цикловой комиссией </w:t>
            </w:r>
          </w:p>
          <w:p w:rsidR="00FA4C4B" w:rsidRPr="001B1763" w:rsidRDefault="00FA4C4B" w:rsidP="007211F7">
            <w:pPr>
              <w:tabs>
                <w:tab w:val="left" w:pos="567"/>
              </w:tabs>
              <w:ind w:right="143"/>
              <w:rPr>
                <w:i/>
                <w:sz w:val="28"/>
                <w:szCs w:val="28"/>
              </w:rPr>
            </w:pPr>
            <w:r>
              <w:rPr>
                <w:sz w:val="28"/>
                <w:szCs w:val="28"/>
              </w:rPr>
              <w:t>автомобильного транспорта</w:t>
            </w:r>
          </w:p>
          <w:p w:rsidR="00FA4C4B" w:rsidRPr="001B1763" w:rsidRDefault="00FA4C4B" w:rsidP="007211F7">
            <w:pPr>
              <w:tabs>
                <w:tab w:val="left" w:pos="567"/>
              </w:tabs>
              <w:rPr>
                <w:sz w:val="28"/>
                <w:szCs w:val="28"/>
              </w:rPr>
            </w:pPr>
          </w:p>
          <w:p w:rsidR="00FA4C4B" w:rsidRPr="001B1763" w:rsidRDefault="00FA4C4B" w:rsidP="007211F7">
            <w:pPr>
              <w:tabs>
                <w:tab w:val="left" w:pos="567"/>
              </w:tabs>
              <w:rPr>
                <w:sz w:val="28"/>
                <w:szCs w:val="28"/>
              </w:rPr>
            </w:pPr>
            <w:r w:rsidRPr="001B1763">
              <w:rPr>
                <w:sz w:val="28"/>
                <w:szCs w:val="28"/>
              </w:rPr>
              <w:t>Председатель комиссии</w:t>
            </w:r>
          </w:p>
          <w:p w:rsidR="00FA4C4B" w:rsidRPr="001B1763" w:rsidRDefault="00FA4C4B" w:rsidP="007211F7">
            <w:pPr>
              <w:tabs>
                <w:tab w:val="left" w:pos="567"/>
              </w:tabs>
              <w:rPr>
                <w:sz w:val="28"/>
                <w:szCs w:val="28"/>
              </w:rPr>
            </w:pPr>
          </w:p>
          <w:p w:rsidR="00FA4C4B" w:rsidRPr="001B1763" w:rsidRDefault="00FA4C4B" w:rsidP="007211F7">
            <w:pPr>
              <w:tabs>
                <w:tab w:val="left" w:pos="567"/>
              </w:tabs>
              <w:rPr>
                <w:sz w:val="28"/>
                <w:szCs w:val="28"/>
              </w:rPr>
            </w:pPr>
            <w:r w:rsidRPr="001B1763">
              <w:rPr>
                <w:sz w:val="28"/>
                <w:szCs w:val="28"/>
              </w:rPr>
              <w:t xml:space="preserve">______________ </w:t>
            </w:r>
            <w:r>
              <w:rPr>
                <w:sz w:val="28"/>
                <w:szCs w:val="28"/>
              </w:rPr>
              <w:t>Е.Н.Крылова</w:t>
            </w:r>
          </w:p>
          <w:p w:rsidR="00FA4C4B" w:rsidRPr="001B1763" w:rsidRDefault="00FA4C4B" w:rsidP="007211F7">
            <w:pPr>
              <w:tabs>
                <w:tab w:val="left" w:pos="567"/>
              </w:tabs>
              <w:rPr>
                <w:sz w:val="28"/>
                <w:szCs w:val="28"/>
              </w:rPr>
            </w:pPr>
            <w:r w:rsidRPr="001B1763">
              <w:rPr>
                <w:sz w:val="28"/>
                <w:szCs w:val="28"/>
              </w:rPr>
              <w:t xml:space="preserve">       подпись</w:t>
            </w:r>
          </w:p>
          <w:p w:rsidR="00FA4C4B" w:rsidRPr="001B1763" w:rsidRDefault="00FA4C4B" w:rsidP="007211F7">
            <w:pPr>
              <w:tabs>
                <w:tab w:val="left" w:pos="567"/>
              </w:tabs>
              <w:rPr>
                <w:i/>
                <w:sz w:val="28"/>
                <w:szCs w:val="28"/>
              </w:rPr>
            </w:pPr>
          </w:p>
          <w:p w:rsidR="00FA4C4B" w:rsidRPr="001B1763" w:rsidRDefault="00FA4C4B" w:rsidP="007211F7">
            <w:pPr>
              <w:tabs>
                <w:tab w:val="left" w:pos="567"/>
              </w:tabs>
              <w:rPr>
                <w:sz w:val="28"/>
                <w:szCs w:val="28"/>
              </w:rPr>
            </w:pPr>
            <w:r w:rsidRPr="001B1763">
              <w:rPr>
                <w:sz w:val="28"/>
                <w:szCs w:val="28"/>
              </w:rPr>
              <w:t xml:space="preserve">Протокол № </w:t>
            </w:r>
            <w:r>
              <w:rPr>
                <w:sz w:val="28"/>
                <w:szCs w:val="28"/>
              </w:rPr>
              <w:t>1</w:t>
            </w:r>
          </w:p>
          <w:p w:rsidR="00FA4C4B" w:rsidRPr="001B1763" w:rsidRDefault="00FA4C4B" w:rsidP="007211F7">
            <w:pPr>
              <w:tabs>
                <w:tab w:val="left" w:pos="567"/>
              </w:tabs>
              <w:rPr>
                <w:sz w:val="28"/>
                <w:szCs w:val="28"/>
              </w:rPr>
            </w:pPr>
          </w:p>
          <w:p w:rsidR="00FA4C4B" w:rsidRPr="001B1763" w:rsidRDefault="00FA4C4B" w:rsidP="007211F7">
            <w:pPr>
              <w:tabs>
                <w:tab w:val="left" w:pos="567"/>
              </w:tabs>
              <w:rPr>
                <w:sz w:val="28"/>
                <w:szCs w:val="28"/>
              </w:rPr>
            </w:pPr>
            <w:r w:rsidRPr="001B1763">
              <w:rPr>
                <w:sz w:val="28"/>
                <w:szCs w:val="28"/>
              </w:rPr>
              <w:t>от «</w:t>
            </w:r>
            <w:r>
              <w:rPr>
                <w:sz w:val="28"/>
                <w:szCs w:val="28"/>
              </w:rPr>
              <w:t>10</w:t>
            </w:r>
            <w:r w:rsidRPr="001B1763">
              <w:rPr>
                <w:sz w:val="28"/>
                <w:szCs w:val="28"/>
              </w:rPr>
              <w:t xml:space="preserve">» </w:t>
            </w:r>
            <w:r>
              <w:rPr>
                <w:sz w:val="28"/>
                <w:szCs w:val="28"/>
              </w:rPr>
              <w:t xml:space="preserve">сентября </w:t>
            </w:r>
            <w:r w:rsidRPr="001B1763">
              <w:rPr>
                <w:sz w:val="28"/>
                <w:szCs w:val="28"/>
              </w:rPr>
              <w:t xml:space="preserve"> 201</w:t>
            </w:r>
            <w:r>
              <w:rPr>
                <w:sz w:val="28"/>
                <w:szCs w:val="28"/>
              </w:rPr>
              <w:t>4</w:t>
            </w:r>
            <w:r w:rsidRPr="001B1763">
              <w:rPr>
                <w:sz w:val="28"/>
                <w:szCs w:val="28"/>
              </w:rPr>
              <w:t>г.</w:t>
            </w:r>
          </w:p>
        </w:tc>
        <w:tc>
          <w:tcPr>
            <w:tcW w:w="3969" w:type="dxa"/>
          </w:tcPr>
          <w:p w:rsidR="00FA4C4B" w:rsidRPr="001B1763" w:rsidRDefault="00FA4C4B" w:rsidP="007211F7">
            <w:pPr>
              <w:tabs>
                <w:tab w:val="left" w:pos="567"/>
              </w:tabs>
              <w:rPr>
                <w:sz w:val="28"/>
                <w:szCs w:val="28"/>
              </w:rPr>
            </w:pPr>
          </w:p>
          <w:p w:rsidR="00FA4C4B" w:rsidRPr="001B1763" w:rsidRDefault="00FA4C4B" w:rsidP="007211F7">
            <w:pPr>
              <w:tabs>
                <w:tab w:val="left" w:pos="567"/>
              </w:tabs>
              <w:rPr>
                <w:sz w:val="28"/>
                <w:szCs w:val="28"/>
              </w:rPr>
            </w:pPr>
            <w:r w:rsidRPr="001B1763">
              <w:rPr>
                <w:sz w:val="28"/>
                <w:szCs w:val="28"/>
              </w:rPr>
              <w:t>УТВЕРЖДАЮ</w:t>
            </w:r>
          </w:p>
          <w:p w:rsidR="00FA4C4B" w:rsidRPr="001B1763" w:rsidRDefault="00FA4C4B" w:rsidP="007211F7">
            <w:pPr>
              <w:tabs>
                <w:tab w:val="left" w:pos="567"/>
              </w:tabs>
              <w:rPr>
                <w:sz w:val="28"/>
                <w:szCs w:val="28"/>
              </w:rPr>
            </w:pPr>
            <w:r w:rsidRPr="001B1763">
              <w:rPr>
                <w:sz w:val="28"/>
                <w:szCs w:val="28"/>
              </w:rPr>
              <w:t xml:space="preserve">Заместитель директора по </w:t>
            </w:r>
          </w:p>
          <w:p w:rsidR="00FA4C4B" w:rsidRPr="001B1763" w:rsidRDefault="00FA4C4B" w:rsidP="007211F7">
            <w:pPr>
              <w:tabs>
                <w:tab w:val="left" w:pos="567"/>
              </w:tabs>
              <w:rPr>
                <w:sz w:val="28"/>
                <w:szCs w:val="28"/>
              </w:rPr>
            </w:pPr>
            <w:r w:rsidRPr="001B1763">
              <w:rPr>
                <w:sz w:val="28"/>
                <w:szCs w:val="28"/>
              </w:rPr>
              <w:t xml:space="preserve">учебной  работе </w:t>
            </w:r>
          </w:p>
          <w:p w:rsidR="00FA4C4B" w:rsidRPr="001B1763" w:rsidRDefault="00FA4C4B" w:rsidP="007211F7">
            <w:pPr>
              <w:tabs>
                <w:tab w:val="left" w:pos="567"/>
              </w:tabs>
              <w:rPr>
                <w:sz w:val="28"/>
                <w:szCs w:val="28"/>
              </w:rPr>
            </w:pPr>
            <w:r w:rsidRPr="001B1763">
              <w:rPr>
                <w:sz w:val="28"/>
                <w:szCs w:val="28"/>
              </w:rPr>
              <w:t xml:space="preserve">________________ </w:t>
            </w:r>
            <w:r>
              <w:rPr>
                <w:sz w:val="28"/>
                <w:szCs w:val="28"/>
              </w:rPr>
              <w:t>Н.Б. Чмель</w:t>
            </w:r>
          </w:p>
          <w:p w:rsidR="00FA4C4B" w:rsidRPr="001B1763" w:rsidRDefault="00FA4C4B" w:rsidP="007211F7">
            <w:pPr>
              <w:tabs>
                <w:tab w:val="left" w:pos="567"/>
              </w:tabs>
              <w:ind w:firstLine="567"/>
              <w:rPr>
                <w:sz w:val="28"/>
                <w:szCs w:val="28"/>
              </w:rPr>
            </w:pPr>
          </w:p>
          <w:p w:rsidR="00FA4C4B" w:rsidRPr="001B1763" w:rsidRDefault="00FA4C4B" w:rsidP="007211F7">
            <w:pPr>
              <w:tabs>
                <w:tab w:val="left" w:pos="567"/>
              </w:tabs>
              <w:rPr>
                <w:sz w:val="28"/>
                <w:szCs w:val="28"/>
              </w:rPr>
            </w:pPr>
            <w:r w:rsidRPr="001B1763">
              <w:rPr>
                <w:sz w:val="28"/>
                <w:szCs w:val="28"/>
              </w:rPr>
              <w:t>«</w:t>
            </w:r>
            <w:r>
              <w:rPr>
                <w:sz w:val="28"/>
                <w:szCs w:val="28"/>
              </w:rPr>
              <w:t>20</w:t>
            </w:r>
            <w:r w:rsidRPr="001B1763">
              <w:rPr>
                <w:sz w:val="28"/>
                <w:szCs w:val="28"/>
              </w:rPr>
              <w:t xml:space="preserve">» </w:t>
            </w:r>
            <w:r>
              <w:rPr>
                <w:sz w:val="28"/>
                <w:szCs w:val="28"/>
              </w:rPr>
              <w:t>сентября</w:t>
            </w:r>
            <w:r w:rsidRPr="001B1763">
              <w:rPr>
                <w:sz w:val="28"/>
                <w:szCs w:val="28"/>
              </w:rPr>
              <w:t xml:space="preserve"> 201</w:t>
            </w:r>
            <w:r>
              <w:rPr>
                <w:sz w:val="28"/>
                <w:szCs w:val="28"/>
              </w:rPr>
              <w:t>4</w:t>
            </w:r>
            <w:r w:rsidRPr="001B1763">
              <w:rPr>
                <w:sz w:val="28"/>
                <w:szCs w:val="28"/>
              </w:rPr>
              <w:t xml:space="preserve"> г.</w:t>
            </w:r>
          </w:p>
          <w:p w:rsidR="00FA4C4B" w:rsidRPr="001B1763" w:rsidRDefault="00FA4C4B" w:rsidP="007211F7">
            <w:pPr>
              <w:tabs>
                <w:tab w:val="left" w:pos="567"/>
              </w:tabs>
              <w:rPr>
                <w:sz w:val="28"/>
                <w:szCs w:val="28"/>
              </w:rPr>
            </w:pPr>
          </w:p>
          <w:p w:rsidR="00FA4C4B" w:rsidRPr="001B1763" w:rsidRDefault="00FA4C4B" w:rsidP="007211F7">
            <w:pPr>
              <w:tabs>
                <w:tab w:val="left" w:pos="567"/>
              </w:tabs>
              <w:rPr>
                <w:sz w:val="28"/>
                <w:szCs w:val="28"/>
              </w:rPr>
            </w:pPr>
          </w:p>
        </w:tc>
      </w:tr>
    </w:tbl>
    <w:p w:rsidR="00FA4C4B" w:rsidRPr="001B1763" w:rsidRDefault="00FA4C4B" w:rsidP="00FA4C4B">
      <w:pPr>
        <w:tabs>
          <w:tab w:val="left" w:pos="567"/>
        </w:tabs>
        <w:ind w:firstLine="567"/>
        <w:jc w:val="center"/>
        <w:rPr>
          <w:sz w:val="28"/>
          <w:szCs w:val="28"/>
        </w:rPr>
      </w:pPr>
    </w:p>
    <w:p w:rsidR="00FA4C4B" w:rsidRPr="001B1763" w:rsidRDefault="00FA4C4B" w:rsidP="00FA4C4B">
      <w:pPr>
        <w:tabs>
          <w:tab w:val="left" w:pos="567"/>
        </w:tabs>
        <w:ind w:firstLine="567"/>
        <w:rPr>
          <w:sz w:val="28"/>
          <w:szCs w:val="28"/>
        </w:rPr>
      </w:pPr>
    </w:p>
    <w:p w:rsidR="00FA4C4B" w:rsidRDefault="00FA4C4B" w:rsidP="00FA4C4B">
      <w:pPr>
        <w:spacing w:line="360" w:lineRule="auto"/>
        <w:jc w:val="both"/>
        <w:rPr>
          <w:sz w:val="28"/>
          <w:szCs w:val="28"/>
        </w:rPr>
      </w:pPr>
      <w:r w:rsidRPr="001B1763">
        <w:rPr>
          <w:sz w:val="28"/>
          <w:szCs w:val="28"/>
        </w:rPr>
        <w:t>Организация-разработчик</w:t>
      </w:r>
      <w:r w:rsidRPr="000B1437">
        <w:t xml:space="preserve"> </w:t>
      </w:r>
      <w:r>
        <w:t>АН ПОО «Уральский промышленно-экономический техникум»</w:t>
      </w:r>
    </w:p>
    <w:p w:rsidR="00FA4C4B" w:rsidRDefault="00FA4C4B" w:rsidP="00FA4C4B">
      <w:pPr>
        <w:spacing w:line="360" w:lineRule="auto"/>
        <w:jc w:val="both"/>
        <w:rPr>
          <w:sz w:val="28"/>
          <w:szCs w:val="28"/>
        </w:rPr>
      </w:pPr>
      <w:r w:rsidRPr="001B1763">
        <w:rPr>
          <w:sz w:val="28"/>
          <w:szCs w:val="28"/>
        </w:rPr>
        <w:t>Разработчик</w:t>
      </w:r>
      <w:r>
        <w:rPr>
          <w:sz w:val="28"/>
          <w:szCs w:val="28"/>
        </w:rPr>
        <w:t>: Колбасина О.В</w:t>
      </w:r>
      <w:r w:rsidRPr="001B1763">
        <w:rPr>
          <w:sz w:val="28"/>
          <w:szCs w:val="28"/>
        </w:rPr>
        <w:t xml:space="preserve"> преподаватель </w:t>
      </w:r>
      <w:r>
        <w:t>АН ПОО «Уральский промышленно-экономический техникум»</w:t>
      </w:r>
    </w:p>
    <w:p w:rsidR="00FA4C4B" w:rsidRPr="001B1763" w:rsidRDefault="00FA4C4B" w:rsidP="00FA4C4B">
      <w:pPr>
        <w:spacing w:line="360" w:lineRule="auto"/>
        <w:jc w:val="both"/>
        <w:rPr>
          <w:sz w:val="28"/>
          <w:szCs w:val="28"/>
        </w:rPr>
      </w:pPr>
    </w:p>
    <w:p w:rsidR="00FA4C4B" w:rsidRPr="001B1763" w:rsidRDefault="00FA4C4B" w:rsidP="00FA4C4B">
      <w:pPr>
        <w:tabs>
          <w:tab w:val="left" w:pos="5245"/>
        </w:tabs>
        <w:rPr>
          <w:sz w:val="28"/>
          <w:szCs w:val="28"/>
        </w:rPr>
      </w:pPr>
    </w:p>
    <w:p w:rsidR="00FA4C4B" w:rsidRPr="001B1763" w:rsidRDefault="00FA4C4B" w:rsidP="00FA4C4B">
      <w:pPr>
        <w:tabs>
          <w:tab w:val="left" w:pos="5245"/>
        </w:tabs>
        <w:rPr>
          <w:sz w:val="28"/>
          <w:szCs w:val="28"/>
        </w:rPr>
      </w:pPr>
    </w:p>
    <w:p w:rsidR="00FA4C4B" w:rsidRPr="001B1763" w:rsidRDefault="00FA4C4B" w:rsidP="00FA4C4B">
      <w:pPr>
        <w:tabs>
          <w:tab w:val="left" w:pos="5245"/>
        </w:tabs>
        <w:rPr>
          <w:sz w:val="28"/>
          <w:szCs w:val="28"/>
        </w:rPr>
      </w:pPr>
      <w:r w:rsidRPr="001B1763">
        <w:rPr>
          <w:sz w:val="28"/>
          <w:szCs w:val="28"/>
        </w:rPr>
        <w:t xml:space="preserve">Техническая экспертиза комплекта контрольно-оценочных средств </w:t>
      </w:r>
      <w:r>
        <w:rPr>
          <w:sz w:val="28"/>
          <w:szCs w:val="28"/>
        </w:rPr>
        <w:t>учебной дисциплины</w:t>
      </w:r>
      <w:r>
        <w:rPr>
          <w:i/>
          <w:sz w:val="28"/>
          <w:szCs w:val="28"/>
        </w:rPr>
        <w:t xml:space="preserve">«Охрана труда» </w:t>
      </w:r>
      <w:r w:rsidRPr="001B1763">
        <w:rPr>
          <w:sz w:val="28"/>
          <w:szCs w:val="28"/>
        </w:rPr>
        <w:t>пройдена.</w:t>
      </w:r>
    </w:p>
    <w:p w:rsidR="00FA4C4B" w:rsidRPr="001B1763" w:rsidRDefault="00FA4C4B" w:rsidP="00FA4C4B">
      <w:pPr>
        <w:tabs>
          <w:tab w:val="left" w:pos="5245"/>
        </w:tabs>
        <w:rPr>
          <w:sz w:val="28"/>
          <w:szCs w:val="28"/>
        </w:rPr>
      </w:pPr>
      <w:r w:rsidRPr="001B1763">
        <w:rPr>
          <w:sz w:val="28"/>
          <w:szCs w:val="28"/>
        </w:rPr>
        <w:t xml:space="preserve">Эксперт: </w:t>
      </w:r>
    </w:p>
    <w:p w:rsidR="00FA4C4B" w:rsidRPr="001B1763" w:rsidRDefault="00FA4C4B" w:rsidP="00FA4C4B">
      <w:pPr>
        <w:tabs>
          <w:tab w:val="left" w:pos="5245"/>
        </w:tabs>
        <w:rPr>
          <w:sz w:val="28"/>
          <w:szCs w:val="28"/>
        </w:rPr>
      </w:pPr>
      <w:r w:rsidRPr="001B1763">
        <w:rPr>
          <w:sz w:val="28"/>
          <w:szCs w:val="28"/>
        </w:rPr>
        <w:t xml:space="preserve">Методист </w:t>
      </w:r>
    </w:p>
    <w:p w:rsidR="00FA4C4B" w:rsidRPr="001B1763" w:rsidRDefault="00FA4C4B" w:rsidP="00FA4C4B">
      <w:pPr>
        <w:tabs>
          <w:tab w:val="left" w:pos="5245"/>
        </w:tabs>
        <w:rPr>
          <w:sz w:val="28"/>
          <w:szCs w:val="28"/>
        </w:rPr>
      </w:pPr>
      <w:r w:rsidRPr="001B1763">
        <w:rPr>
          <w:sz w:val="28"/>
          <w:szCs w:val="28"/>
        </w:rPr>
        <w:t>____________________Т.Ю. Иванова</w:t>
      </w:r>
    </w:p>
    <w:p w:rsidR="00FA4C4B" w:rsidRPr="001B1763" w:rsidRDefault="00FA4C4B" w:rsidP="00FA4C4B">
      <w:pPr>
        <w:tabs>
          <w:tab w:val="left" w:pos="5245"/>
        </w:tabs>
        <w:rPr>
          <w:sz w:val="28"/>
          <w:szCs w:val="28"/>
        </w:rPr>
      </w:pPr>
    </w:p>
    <w:p w:rsidR="00BD27AC" w:rsidRDefault="00BD27AC" w:rsidP="001D5F64">
      <w:pPr>
        <w:keepNext/>
        <w:keepLines/>
        <w:suppressLineNumbers/>
        <w:suppressAutoHyphens/>
        <w:spacing w:line="276" w:lineRule="auto"/>
        <w:jc w:val="center"/>
        <w:rPr>
          <w:sz w:val="28"/>
          <w:szCs w:val="28"/>
          <w:lang w:eastAsia="ru-RU"/>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Pr="00242920" w:rsidRDefault="00BD27AC" w:rsidP="001D5F64">
      <w:pPr>
        <w:keepNext/>
        <w:keepLines/>
        <w:suppressLineNumbers/>
        <w:suppressAutoHyphens/>
        <w:spacing w:line="360" w:lineRule="auto"/>
        <w:rPr>
          <w:b/>
          <w:sz w:val="28"/>
          <w:szCs w:val="28"/>
          <w:lang w:eastAsia="ru-RU"/>
        </w:rPr>
      </w:pPr>
      <w:r>
        <w:rPr>
          <w:b/>
          <w:sz w:val="24"/>
          <w:szCs w:val="24"/>
          <w:lang w:eastAsia="ru-RU"/>
        </w:rPr>
        <w:t>1.</w:t>
      </w:r>
      <w:r w:rsidRPr="00242920">
        <w:rPr>
          <w:b/>
          <w:sz w:val="28"/>
          <w:szCs w:val="28"/>
          <w:lang w:eastAsia="ru-RU"/>
        </w:rPr>
        <w:t xml:space="preserve"> Общие положения</w:t>
      </w:r>
    </w:p>
    <w:p w:rsidR="00BD27AC" w:rsidRPr="00A444AF" w:rsidRDefault="00BD27AC" w:rsidP="001D5F64">
      <w:pPr>
        <w:keepNext/>
        <w:keepLines/>
        <w:suppressLineNumbers/>
        <w:suppressAutoHyphens/>
        <w:spacing w:line="276" w:lineRule="auto"/>
        <w:jc w:val="both"/>
        <w:rPr>
          <w:b/>
          <w:i/>
          <w:sz w:val="36"/>
          <w:szCs w:val="36"/>
          <w:vertAlign w:val="superscript"/>
          <w:lang w:eastAsia="ru-RU"/>
        </w:rPr>
      </w:pPr>
      <w:r>
        <w:rPr>
          <w:sz w:val="28"/>
          <w:szCs w:val="28"/>
          <w:lang w:eastAsia="ru-RU"/>
        </w:rPr>
        <w:tab/>
        <w:t>Контрольно-оценочные</w:t>
      </w:r>
      <w:r w:rsidRPr="00242920">
        <w:rPr>
          <w:sz w:val="28"/>
          <w:szCs w:val="28"/>
          <w:lang w:eastAsia="ru-RU"/>
        </w:rPr>
        <w:t xml:space="preserve"> средств</w:t>
      </w:r>
      <w:r>
        <w:rPr>
          <w:sz w:val="28"/>
          <w:szCs w:val="28"/>
          <w:lang w:eastAsia="ru-RU"/>
        </w:rPr>
        <w:t>а</w:t>
      </w:r>
      <w:r w:rsidRPr="00242920">
        <w:rPr>
          <w:sz w:val="28"/>
          <w:szCs w:val="28"/>
          <w:lang w:eastAsia="ru-RU"/>
        </w:rPr>
        <w:t xml:space="preserve"> (КОС) предназначен</w:t>
      </w:r>
      <w:r>
        <w:rPr>
          <w:sz w:val="28"/>
          <w:szCs w:val="28"/>
          <w:lang w:eastAsia="ru-RU"/>
        </w:rPr>
        <w:t>ы</w:t>
      </w:r>
      <w:r w:rsidRPr="00242920">
        <w:rPr>
          <w:sz w:val="28"/>
          <w:szCs w:val="28"/>
          <w:lang w:eastAsia="ru-RU"/>
        </w:rPr>
        <w:t xml:space="preserve"> для контроля и оценки образовательных достижений обучающихся, освоивших программу </w:t>
      </w:r>
      <w:r>
        <w:rPr>
          <w:sz w:val="28"/>
          <w:szCs w:val="28"/>
          <w:lang w:eastAsia="ru-RU"/>
        </w:rPr>
        <w:t xml:space="preserve">учебной </w:t>
      </w:r>
      <w:r w:rsidRPr="005855FF">
        <w:rPr>
          <w:sz w:val="28"/>
          <w:szCs w:val="28"/>
          <w:lang w:eastAsia="ru-RU"/>
        </w:rPr>
        <w:t xml:space="preserve">дисциплины </w:t>
      </w:r>
      <w:r w:rsidRPr="00F109CE">
        <w:rPr>
          <w:b/>
          <w:sz w:val="28"/>
          <w:szCs w:val="28"/>
          <w:lang w:eastAsia="ru-RU"/>
        </w:rPr>
        <w:t>«</w:t>
      </w:r>
      <w:r>
        <w:rPr>
          <w:b/>
          <w:sz w:val="28"/>
          <w:szCs w:val="28"/>
          <w:lang w:eastAsia="ru-RU"/>
        </w:rPr>
        <w:t>Охрана труда</w:t>
      </w:r>
      <w:r w:rsidRPr="00F109CE">
        <w:rPr>
          <w:b/>
          <w:sz w:val="28"/>
          <w:szCs w:val="28"/>
          <w:lang w:eastAsia="ru-RU"/>
        </w:rPr>
        <w:t>»</w:t>
      </w:r>
    </w:p>
    <w:p w:rsidR="00BD27AC" w:rsidRPr="00242920" w:rsidRDefault="00BD27AC" w:rsidP="001D5F64">
      <w:pPr>
        <w:keepNext/>
        <w:keepLines/>
        <w:suppressLineNumbers/>
        <w:suppressAutoHyphens/>
        <w:spacing w:line="276" w:lineRule="auto"/>
        <w:ind w:firstLine="709"/>
        <w:jc w:val="both"/>
        <w:rPr>
          <w:sz w:val="28"/>
          <w:szCs w:val="28"/>
          <w:lang w:eastAsia="ru-RU"/>
        </w:rPr>
      </w:pPr>
      <w:r>
        <w:rPr>
          <w:sz w:val="28"/>
          <w:szCs w:val="28"/>
          <w:lang w:eastAsia="ru-RU"/>
        </w:rPr>
        <w:t>КОС включаю</w:t>
      </w:r>
      <w:r w:rsidRPr="00242920">
        <w:rPr>
          <w:sz w:val="28"/>
          <w:szCs w:val="28"/>
          <w:lang w:eastAsia="ru-RU"/>
        </w:rPr>
        <w:t>т контрольные материалы для проведения текущего контроля и промежуточной аттестации в форме</w:t>
      </w:r>
      <w:r>
        <w:rPr>
          <w:sz w:val="28"/>
          <w:szCs w:val="28"/>
          <w:lang w:eastAsia="ru-RU"/>
        </w:rPr>
        <w:t xml:space="preserve"> </w:t>
      </w:r>
      <w:r>
        <w:rPr>
          <w:sz w:val="28"/>
          <w:szCs w:val="28"/>
          <w:u w:val="single"/>
          <w:lang w:eastAsia="ru-RU"/>
        </w:rPr>
        <w:t>промежуточного экзамена</w:t>
      </w:r>
      <w:r w:rsidRPr="00242920">
        <w:rPr>
          <w:sz w:val="28"/>
          <w:szCs w:val="28"/>
          <w:lang w:eastAsia="ru-RU"/>
        </w:rPr>
        <w:t>.</w:t>
      </w:r>
    </w:p>
    <w:p w:rsidR="00BD27AC" w:rsidRPr="00242920" w:rsidRDefault="00BD27AC" w:rsidP="001D5F64">
      <w:pPr>
        <w:keepNext/>
        <w:keepLines/>
        <w:suppressLineNumbers/>
        <w:suppressAutoHyphens/>
        <w:spacing w:line="276" w:lineRule="auto"/>
        <w:ind w:firstLine="709"/>
        <w:jc w:val="both"/>
        <w:rPr>
          <w:sz w:val="28"/>
          <w:szCs w:val="28"/>
          <w:lang w:eastAsia="ru-RU"/>
        </w:rPr>
      </w:pPr>
      <w:r>
        <w:rPr>
          <w:sz w:val="28"/>
          <w:szCs w:val="28"/>
          <w:lang w:eastAsia="ru-RU"/>
        </w:rPr>
        <w:t>КОС разработаны</w:t>
      </w:r>
      <w:r w:rsidRPr="00242920">
        <w:rPr>
          <w:sz w:val="28"/>
          <w:szCs w:val="28"/>
          <w:lang w:eastAsia="ru-RU"/>
        </w:rPr>
        <w:t xml:space="preserve"> на основании положений:</w:t>
      </w:r>
    </w:p>
    <w:p w:rsidR="00BD27AC" w:rsidRDefault="00BD27AC" w:rsidP="001D5F64">
      <w:pPr>
        <w:keepNext/>
        <w:keepLines/>
        <w:suppressLineNumbers/>
        <w:suppressAutoHyphens/>
        <w:spacing w:line="276" w:lineRule="auto"/>
        <w:jc w:val="both"/>
        <w:rPr>
          <w:bCs/>
          <w:color w:val="000000"/>
          <w:spacing w:val="-2"/>
          <w:sz w:val="28"/>
          <w:szCs w:val="28"/>
        </w:rPr>
      </w:pPr>
      <w:r w:rsidRPr="00242920">
        <w:rPr>
          <w:sz w:val="28"/>
          <w:szCs w:val="28"/>
          <w:lang w:eastAsia="ru-RU"/>
        </w:rPr>
        <w:t xml:space="preserve">основной профессиональной образовательной программы </w:t>
      </w:r>
      <w:r>
        <w:rPr>
          <w:sz w:val="28"/>
          <w:szCs w:val="28"/>
          <w:lang w:eastAsia="ru-RU"/>
        </w:rPr>
        <w:t xml:space="preserve">по всем </w:t>
      </w:r>
      <w:r w:rsidRPr="00936539">
        <w:rPr>
          <w:color w:val="000000"/>
          <w:sz w:val="28"/>
          <w:szCs w:val="28"/>
          <w:lang w:eastAsia="ru-RU"/>
        </w:rPr>
        <w:t>специальностям</w:t>
      </w:r>
    </w:p>
    <w:p w:rsidR="00BD27AC" w:rsidRPr="00F109CE" w:rsidRDefault="00BD27AC" w:rsidP="001D5F64">
      <w:pPr>
        <w:keepNext/>
        <w:keepLines/>
        <w:suppressLineNumbers/>
        <w:suppressAutoHyphens/>
        <w:spacing w:line="276" w:lineRule="auto"/>
        <w:jc w:val="both"/>
        <w:rPr>
          <w:i/>
          <w:sz w:val="36"/>
          <w:szCs w:val="36"/>
          <w:vertAlign w:val="superscript"/>
          <w:lang w:eastAsia="ru-RU"/>
        </w:rPr>
      </w:pPr>
      <w:r w:rsidRPr="00242920">
        <w:rPr>
          <w:sz w:val="28"/>
          <w:szCs w:val="28"/>
          <w:lang w:eastAsia="ru-RU"/>
        </w:rPr>
        <w:t xml:space="preserve">программы </w:t>
      </w:r>
      <w:r w:rsidRPr="00154924">
        <w:rPr>
          <w:sz w:val="28"/>
          <w:szCs w:val="28"/>
          <w:lang w:eastAsia="ru-RU"/>
        </w:rPr>
        <w:t>учебной дисциплины</w:t>
      </w:r>
      <w:r>
        <w:rPr>
          <w:sz w:val="28"/>
          <w:szCs w:val="28"/>
          <w:lang w:eastAsia="ru-RU"/>
        </w:rPr>
        <w:t xml:space="preserve"> </w:t>
      </w:r>
      <w:r w:rsidRPr="00F109CE">
        <w:rPr>
          <w:sz w:val="28"/>
          <w:szCs w:val="28"/>
          <w:lang w:eastAsia="ru-RU"/>
        </w:rPr>
        <w:t>«</w:t>
      </w:r>
      <w:r>
        <w:rPr>
          <w:sz w:val="28"/>
          <w:szCs w:val="28"/>
          <w:lang w:eastAsia="ru-RU"/>
        </w:rPr>
        <w:t>Охрана труда</w:t>
      </w:r>
      <w:r w:rsidRPr="00F109CE">
        <w:rPr>
          <w:sz w:val="28"/>
          <w:szCs w:val="28"/>
          <w:lang w:eastAsia="ru-RU"/>
        </w:rPr>
        <w:t>»</w:t>
      </w:r>
    </w:p>
    <w:p w:rsidR="00BD27AC" w:rsidRPr="00242920" w:rsidRDefault="00BD27AC" w:rsidP="001D5F64">
      <w:pPr>
        <w:keepNext/>
        <w:keepLines/>
        <w:suppressLineNumbers/>
        <w:suppressAutoHyphens/>
        <w:jc w:val="both"/>
        <w:rPr>
          <w:bCs/>
          <w:i/>
          <w:sz w:val="24"/>
          <w:szCs w:val="24"/>
          <w:lang w:eastAsia="ru-RU"/>
        </w:rPr>
      </w:pPr>
    </w:p>
    <w:tbl>
      <w:tblPr>
        <w:tblW w:w="5000"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tblPr>
      <w:tblGrid>
        <w:gridCol w:w="10224"/>
      </w:tblGrid>
      <w:tr w:rsidR="00BD27AC" w:rsidRPr="00D421B3" w:rsidTr="002F5B65">
        <w:trPr>
          <w:trHeight w:val="342"/>
        </w:trPr>
        <w:tc>
          <w:tcPr>
            <w:tcW w:w="5000" w:type="pct"/>
          </w:tcPr>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Результаты обучения</w:t>
            </w:r>
          </w:p>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(освоенные умения, усвоенные знания)</w:t>
            </w:r>
          </w:p>
        </w:tc>
      </w:tr>
      <w:tr w:rsidR="00BD27AC" w:rsidRPr="000377D4" w:rsidTr="006A5BD7">
        <w:trPr>
          <w:trHeight w:val="303"/>
        </w:trPr>
        <w:tc>
          <w:tcPr>
            <w:tcW w:w="5000" w:type="pct"/>
          </w:tcPr>
          <w:p w:rsidR="006A5BD7" w:rsidRPr="00691990" w:rsidRDefault="00F32659" w:rsidP="00F32659">
            <w:pPr>
              <w:autoSpaceDE w:val="0"/>
              <w:autoSpaceDN w:val="0"/>
              <w:adjustRightInd w:val="0"/>
              <w:ind w:firstLine="283"/>
              <w:jc w:val="both"/>
              <w:rPr>
                <w:i/>
                <w:sz w:val="28"/>
                <w:szCs w:val="28"/>
                <w:lang w:eastAsia="ru-RU"/>
              </w:rPr>
            </w:pPr>
            <w:r>
              <w:t>У1</w:t>
            </w:r>
            <w:r w:rsidR="006A5BD7">
              <w:t xml:space="preserve">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w:t>
            </w:r>
          </w:p>
        </w:tc>
      </w:tr>
      <w:tr w:rsidR="006A5BD7" w:rsidRPr="000377D4" w:rsidTr="006A5BD7">
        <w:trPr>
          <w:trHeight w:val="303"/>
        </w:trPr>
        <w:tc>
          <w:tcPr>
            <w:tcW w:w="5000" w:type="pct"/>
          </w:tcPr>
          <w:p w:rsidR="006A5BD7" w:rsidRDefault="00F32659" w:rsidP="00F32659">
            <w:pPr>
              <w:autoSpaceDE w:val="0"/>
              <w:autoSpaceDN w:val="0"/>
              <w:adjustRightInd w:val="0"/>
              <w:ind w:firstLine="283"/>
              <w:jc w:val="both"/>
            </w:pPr>
            <w:r>
              <w:t xml:space="preserve">У2 </w:t>
            </w:r>
            <w:r w:rsidR="006A5BD7">
              <w:t>анализировать травмоопасные и вредные факторы в профессиональной  деятельности;</w:t>
            </w:r>
          </w:p>
        </w:tc>
      </w:tr>
      <w:tr w:rsidR="006A5BD7" w:rsidRPr="000377D4" w:rsidTr="006A5BD7">
        <w:trPr>
          <w:trHeight w:val="303"/>
        </w:trPr>
        <w:tc>
          <w:tcPr>
            <w:tcW w:w="5000" w:type="pct"/>
          </w:tcPr>
          <w:p w:rsidR="006A5BD7" w:rsidRDefault="00F32659" w:rsidP="00F32659">
            <w:pPr>
              <w:autoSpaceDE w:val="0"/>
              <w:autoSpaceDN w:val="0"/>
              <w:adjustRightInd w:val="0"/>
              <w:ind w:firstLine="283"/>
              <w:jc w:val="both"/>
            </w:pPr>
            <w:r>
              <w:t>У3</w:t>
            </w:r>
            <w:r w:rsidR="006A5BD7">
              <w:t>применять методы и средства защиты от опасностей технических систем и технологических процессов</w:t>
            </w:r>
          </w:p>
        </w:tc>
      </w:tr>
      <w:tr w:rsidR="006A5BD7" w:rsidRPr="000377D4" w:rsidTr="006A5BD7">
        <w:trPr>
          <w:trHeight w:val="303"/>
        </w:trPr>
        <w:tc>
          <w:tcPr>
            <w:tcW w:w="5000" w:type="pct"/>
          </w:tcPr>
          <w:p w:rsidR="006A5BD7" w:rsidRDefault="00F32659" w:rsidP="00F32659">
            <w:pPr>
              <w:autoSpaceDE w:val="0"/>
              <w:autoSpaceDN w:val="0"/>
              <w:adjustRightInd w:val="0"/>
              <w:ind w:firstLine="283"/>
              <w:jc w:val="both"/>
            </w:pPr>
            <w:r>
              <w:t>У4</w:t>
            </w:r>
            <w:r w:rsidR="006A5BD7">
              <w:t>обеспечивать безопасные условия труда в профессиональной деятельности</w:t>
            </w:r>
          </w:p>
        </w:tc>
      </w:tr>
      <w:tr w:rsidR="006A5BD7" w:rsidRPr="000377D4" w:rsidTr="006A5BD7">
        <w:trPr>
          <w:trHeight w:val="303"/>
        </w:trPr>
        <w:tc>
          <w:tcPr>
            <w:tcW w:w="5000" w:type="pct"/>
          </w:tcPr>
          <w:p w:rsidR="006A5BD7" w:rsidRDefault="00F32659" w:rsidP="00F32659">
            <w:pPr>
              <w:autoSpaceDE w:val="0"/>
              <w:autoSpaceDN w:val="0"/>
              <w:adjustRightInd w:val="0"/>
              <w:ind w:firstLine="283"/>
              <w:jc w:val="both"/>
            </w:pPr>
            <w:r>
              <w:t>У5</w:t>
            </w:r>
            <w:r w:rsidR="006A5BD7">
              <w:t>использовать экобиозащитную технику;</w:t>
            </w:r>
          </w:p>
        </w:tc>
      </w:tr>
      <w:tr w:rsidR="006A5BD7" w:rsidRPr="000377D4" w:rsidTr="006A5BD7">
        <w:trPr>
          <w:trHeight w:val="303"/>
        </w:trPr>
        <w:tc>
          <w:tcPr>
            <w:tcW w:w="5000" w:type="pct"/>
          </w:tcPr>
          <w:p w:rsidR="006A5BD7" w:rsidRDefault="00F32659" w:rsidP="00F32659">
            <w:pPr>
              <w:autoSpaceDE w:val="0"/>
              <w:autoSpaceDN w:val="0"/>
              <w:adjustRightInd w:val="0"/>
              <w:ind w:firstLine="283"/>
              <w:jc w:val="both"/>
            </w:pPr>
            <w:r>
              <w:t>У6</w:t>
            </w:r>
            <w:r w:rsidR="006A5BD7">
              <w:t xml:space="preserve">участвовать в аттестации рабочих мест по условиям труда, в том числе оценивать условия труда и уровень травмобезопасности;       </w:t>
            </w:r>
          </w:p>
        </w:tc>
      </w:tr>
      <w:tr w:rsidR="006A5BD7" w:rsidRPr="000377D4" w:rsidTr="006A5BD7">
        <w:trPr>
          <w:trHeight w:val="303"/>
        </w:trPr>
        <w:tc>
          <w:tcPr>
            <w:tcW w:w="5000" w:type="pct"/>
          </w:tcPr>
          <w:p w:rsidR="006A5BD7" w:rsidRDefault="00F32659" w:rsidP="00F32659">
            <w:pPr>
              <w:autoSpaceDE w:val="0"/>
              <w:autoSpaceDN w:val="0"/>
              <w:adjustRightInd w:val="0"/>
              <w:ind w:firstLine="283"/>
              <w:jc w:val="both"/>
            </w:pPr>
            <w:r>
              <w:t>У7</w:t>
            </w:r>
            <w:r w:rsidR="006A5BD7">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tc>
      </w:tr>
      <w:tr w:rsidR="006A5BD7" w:rsidRPr="000377D4" w:rsidTr="006A5BD7">
        <w:trPr>
          <w:trHeight w:val="303"/>
        </w:trPr>
        <w:tc>
          <w:tcPr>
            <w:tcW w:w="5000" w:type="pct"/>
          </w:tcPr>
          <w:p w:rsidR="006A5BD7" w:rsidRDefault="00F32659" w:rsidP="00F32659">
            <w:pPr>
              <w:autoSpaceDE w:val="0"/>
              <w:autoSpaceDN w:val="0"/>
              <w:adjustRightInd w:val="0"/>
              <w:ind w:firstLine="283"/>
              <w:jc w:val="both"/>
            </w:pPr>
            <w:r>
              <w:t>У8</w:t>
            </w:r>
            <w:r w:rsidR="006A5BD7">
              <w:t>вести документацию установленного образца по охране труда, соблюдать сроки ее заполнения и условия хранения-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tc>
      </w:tr>
      <w:tr w:rsidR="00F32659" w:rsidRPr="00D56041" w:rsidTr="006A5BD7">
        <w:trPr>
          <w:trHeight w:val="222"/>
        </w:trPr>
        <w:tc>
          <w:tcPr>
            <w:tcW w:w="5000" w:type="pct"/>
          </w:tcPr>
          <w:p w:rsidR="00F32659" w:rsidRDefault="00F32659" w:rsidP="00F32659">
            <w:pPr>
              <w:autoSpaceDE w:val="0"/>
              <w:autoSpaceDN w:val="0"/>
              <w:adjustRightInd w:val="0"/>
              <w:jc w:val="both"/>
            </w:pPr>
            <w:r>
              <w:t>- З1 воздействие негативных факторов на человека</w:t>
            </w:r>
            <w:r>
              <w:tab/>
              <w:t xml:space="preserve">                           </w:t>
            </w:r>
          </w:p>
          <w:p w:rsidR="00F32659" w:rsidRDefault="00F32659" w:rsidP="00F32659">
            <w:pPr>
              <w:autoSpaceDE w:val="0"/>
              <w:autoSpaceDN w:val="0"/>
              <w:adjustRightInd w:val="0"/>
              <w:jc w:val="both"/>
            </w:pPr>
            <w:r>
              <w:t xml:space="preserve">       З2 фактические или потенциальные последствия собственной деятельности (или бездействия) и их влияние на уровень безопасности труда;   </w:t>
            </w:r>
          </w:p>
        </w:tc>
      </w:tr>
      <w:tr w:rsidR="00F32659" w:rsidRPr="00D56041" w:rsidTr="006A5BD7">
        <w:trPr>
          <w:trHeight w:val="222"/>
        </w:trPr>
        <w:tc>
          <w:tcPr>
            <w:tcW w:w="5000" w:type="pct"/>
          </w:tcPr>
          <w:p w:rsidR="00F32659" w:rsidRDefault="00F32659" w:rsidP="00F32659">
            <w:pPr>
              <w:autoSpaceDE w:val="0"/>
              <w:autoSpaceDN w:val="0"/>
              <w:adjustRightInd w:val="0"/>
              <w:jc w:val="both"/>
            </w:pPr>
            <w:r>
              <w:t xml:space="preserve">  З3системы управления охраной труда в организации;                 </w:t>
            </w:r>
          </w:p>
        </w:tc>
      </w:tr>
      <w:tr w:rsidR="00F32659" w:rsidRPr="00D56041" w:rsidTr="006A5BD7">
        <w:trPr>
          <w:trHeight w:val="222"/>
        </w:trPr>
        <w:tc>
          <w:tcPr>
            <w:tcW w:w="5000" w:type="pct"/>
          </w:tcPr>
          <w:p w:rsidR="00F32659" w:rsidRDefault="00F32659" w:rsidP="006A5BD7">
            <w:pPr>
              <w:keepNext/>
              <w:keepLines/>
              <w:suppressLineNumbers/>
              <w:suppressAutoHyphens/>
              <w:ind w:firstLine="227"/>
            </w:pPr>
            <w:r>
              <w:t>З4законы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tc>
      </w:tr>
      <w:tr w:rsidR="00F32659" w:rsidRPr="00D56041" w:rsidTr="006A5BD7">
        <w:trPr>
          <w:trHeight w:val="222"/>
        </w:trPr>
        <w:tc>
          <w:tcPr>
            <w:tcW w:w="5000" w:type="pct"/>
          </w:tcPr>
          <w:p w:rsidR="00F32659" w:rsidRDefault="00F32659" w:rsidP="006A5BD7">
            <w:pPr>
              <w:keepNext/>
              <w:keepLines/>
              <w:suppressLineNumbers/>
              <w:suppressAutoHyphens/>
              <w:ind w:firstLine="227"/>
            </w:pPr>
            <w:r>
              <w:t>З5обязанности работников в области охраны труда;</w:t>
            </w:r>
          </w:p>
        </w:tc>
      </w:tr>
      <w:tr w:rsidR="00F32659" w:rsidRPr="00D56041" w:rsidTr="006A5BD7">
        <w:trPr>
          <w:trHeight w:val="222"/>
        </w:trPr>
        <w:tc>
          <w:tcPr>
            <w:tcW w:w="5000" w:type="pct"/>
          </w:tcPr>
          <w:p w:rsidR="00F32659" w:rsidRDefault="00F32659" w:rsidP="006A5BD7">
            <w:pPr>
              <w:keepNext/>
              <w:keepLines/>
              <w:suppressLineNumbers/>
              <w:suppressAutoHyphens/>
              <w:ind w:firstLine="227"/>
            </w:pPr>
            <w:r>
              <w:t xml:space="preserve">З6 возможные последствия несоблюдения технологических процессов и производственных инструкций  подчиненными работниками (персоналом);    </w:t>
            </w:r>
          </w:p>
        </w:tc>
      </w:tr>
      <w:tr w:rsidR="00F32659" w:rsidRPr="00D56041" w:rsidTr="006A5BD7">
        <w:trPr>
          <w:trHeight w:val="222"/>
        </w:trPr>
        <w:tc>
          <w:tcPr>
            <w:tcW w:w="5000" w:type="pct"/>
          </w:tcPr>
          <w:p w:rsidR="00F32659" w:rsidRDefault="00F32659" w:rsidP="006A5BD7">
            <w:pPr>
              <w:keepNext/>
              <w:keepLines/>
              <w:suppressLineNumbers/>
              <w:suppressAutoHyphens/>
              <w:ind w:firstLine="227"/>
            </w:pPr>
            <w:r>
              <w:t xml:space="preserve">З 7порядок и периодичность инструктирования подчиненных работников (персонала);  </w:t>
            </w:r>
          </w:p>
        </w:tc>
      </w:tr>
      <w:tr w:rsidR="00F32659" w:rsidRPr="00D56041" w:rsidTr="006A5BD7">
        <w:trPr>
          <w:trHeight w:val="222"/>
        </w:trPr>
        <w:tc>
          <w:tcPr>
            <w:tcW w:w="5000" w:type="pct"/>
          </w:tcPr>
          <w:p w:rsidR="00F32659" w:rsidRDefault="00F32659" w:rsidP="006A5BD7">
            <w:pPr>
              <w:keepNext/>
              <w:keepLines/>
              <w:suppressLineNumbers/>
              <w:suppressAutoHyphens/>
              <w:ind w:firstLine="227"/>
            </w:pPr>
            <w:r>
              <w:t>З8порядок хранения и использования средств коллективной защиты</w:t>
            </w:r>
          </w:p>
        </w:tc>
      </w:tr>
    </w:tbl>
    <w:p w:rsidR="00BD27AC" w:rsidRDefault="00BD27AC" w:rsidP="001D5F64">
      <w:pPr>
        <w:pStyle w:val="Style8"/>
        <w:widowControl/>
        <w:spacing w:line="302" w:lineRule="exact"/>
        <w:ind w:firstLine="701"/>
        <w:rPr>
          <w:b/>
          <w:bCs/>
          <w:sz w:val="28"/>
          <w:szCs w:val="28"/>
        </w:rPr>
      </w:pPr>
    </w:p>
    <w:p w:rsidR="00BD27AC" w:rsidRDefault="00BD27AC" w:rsidP="001D5F64">
      <w:pPr>
        <w:pStyle w:val="Style8"/>
        <w:widowControl/>
        <w:spacing w:line="302" w:lineRule="exact"/>
        <w:ind w:firstLine="701"/>
        <w:rPr>
          <w:b/>
          <w:bCs/>
          <w:sz w:val="28"/>
          <w:szCs w:val="28"/>
        </w:rPr>
      </w:pPr>
    </w:p>
    <w:p w:rsidR="00BD27AC" w:rsidRDefault="00BD27AC" w:rsidP="001D5F64">
      <w:pPr>
        <w:pStyle w:val="Style8"/>
        <w:widowControl/>
        <w:spacing w:line="302" w:lineRule="exact"/>
        <w:ind w:firstLine="701"/>
        <w:rPr>
          <w:b/>
          <w:bCs/>
          <w:sz w:val="28"/>
          <w:szCs w:val="28"/>
        </w:rPr>
      </w:pPr>
    </w:p>
    <w:p w:rsidR="00BD27AC" w:rsidRDefault="00BD27AC" w:rsidP="001C7673">
      <w:pPr>
        <w:keepNext/>
        <w:keepLines/>
        <w:suppressLineNumbers/>
        <w:suppressAutoHyphens/>
        <w:jc w:val="center"/>
        <w:rPr>
          <w:b/>
          <w:bCs/>
          <w:sz w:val="28"/>
          <w:szCs w:val="28"/>
          <w:lang w:eastAsia="ru-RU"/>
        </w:rPr>
      </w:pPr>
    </w:p>
    <w:p w:rsidR="00BD27AC" w:rsidRDefault="002F5B65" w:rsidP="001C7673">
      <w:pPr>
        <w:keepNext/>
        <w:keepLines/>
        <w:suppressLineNumbers/>
        <w:suppressAutoHyphens/>
        <w:jc w:val="center"/>
        <w:rPr>
          <w:b/>
          <w:bCs/>
          <w:sz w:val="28"/>
          <w:szCs w:val="28"/>
          <w:lang w:eastAsia="ru-RU"/>
        </w:rPr>
      </w:pPr>
      <w:r>
        <w:rPr>
          <w:b/>
          <w:bCs/>
          <w:sz w:val="28"/>
          <w:szCs w:val="28"/>
          <w:lang w:eastAsia="ru-RU"/>
        </w:rPr>
        <w:t>2.</w:t>
      </w:r>
      <w:r w:rsidR="00BD27AC" w:rsidRPr="00242920">
        <w:rPr>
          <w:b/>
          <w:bCs/>
          <w:sz w:val="28"/>
          <w:szCs w:val="28"/>
          <w:lang w:eastAsia="ru-RU"/>
        </w:rPr>
        <w:t xml:space="preserve">Распределение </w:t>
      </w:r>
      <w:r w:rsidR="00BD27AC">
        <w:rPr>
          <w:b/>
          <w:bCs/>
          <w:sz w:val="28"/>
          <w:szCs w:val="28"/>
          <w:lang w:eastAsia="ru-RU"/>
        </w:rPr>
        <w:t xml:space="preserve">оценивания </w:t>
      </w:r>
      <w:r w:rsidR="00BD27AC" w:rsidRPr="00242920">
        <w:rPr>
          <w:b/>
          <w:bCs/>
          <w:sz w:val="28"/>
          <w:szCs w:val="28"/>
          <w:lang w:eastAsia="ru-RU"/>
        </w:rPr>
        <w:t xml:space="preserve">результатов </w:t>
      </w:r>
      <w:r w:rsidR="00BD27AC">
        <w:rPr>
          <w:b/>
          <w:bCs/>
          <w:sz w:val="28"/>
          <w:szCs w:val="28"/>
          <w:lang w:eastAsia="ru-RU"/>
        </w:rPr>
        <w:t>обучения по видам контроля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8"/>
        <w:gridCol w:w="2572"/>
        <w:gridCol w:w="2090"/>
      </w:tblGrid>
      <w:tr w:rsidR="00BD27AC" w:rsidRPr="00D421B3" w:rsidTr="007F4D42">
        <w:trPr>
          <w:jc w:val="center"/>
        </w:trPr>
        <w:tc>
          <w:tcPr>
            <w:tcW w:w="2763" w:type="pct"/>
            <w:vMerge w:val="restart"/>
            <w:vAlign w:val="center"/>
          </w:tcPr>
          <w:p w:rsidR="00BD27AC" w:rsidRPr="00242920" w:rsidRDefault="00BD27AC" w:rsidP="001C7673">
            <w:pPr>
              <w:keepNext/>
              <w:keepLines/>
              <w:suppressLineNumbers/>
              <w:suppressAutoHyphens/>
              <w:jc w:val="center"/>
              <w:rPr>
                <w:b/>
                <w:bCs/>
                <w:sz w:val="24"/>
                <w:szCs w:val="24"/>
                <w:vertAlign w:val="superscript"/>
                <w:lang w:eastAsia="ru-RU"/>
              </w:rPr>
            </w:pPr>
            <w:r>
              <w:br w:type="page"/>
            </w:r>
            <w:r>
              <w:rPr>
                <w:b/>
                <w:bCs/>
                <w:sz w:val="24"/>
                <w:szCs w:val="24"/>
                <w:lang w:eastAsia="ru-RU"/>
              </w:rPr>
              <w:t>Н</w:t>
            </w:r>
            <w:r w:rsidRPr="00242920">
              <w:rPr>
                <w:b/>
                <w:bCs/>
                <w:sz w:val="24"/>
                <w:szCs w:val="24"/>
                <w:lang w:eastAsia="ru-RU"/>
              </w:rPr>
              <w:t>аименование элемента умений или знаний</w:t>
            </w:r>
          </w:p>
        </w:tc>
        <w:tc>
          <w:tcPr>
            <w:tcW w:w="2237" w:type="pct"/>
            <w:gridSpan w:val="2"/>
            <w:vAlign w:val="center"/>
          </w:tcPr>
          <w:p w:rsidR="00BD27AC" w:rsidRPr="00242920" w:rsidRDefault="00BD27AC" w:rsidP="007F4D42">
            <w:pPr>
              <w:keepNext/>
              <w:keepLines/>
              <w:suppressLineNumbers/>
              <w:suppressAutoHyphens/>
              <w:jc w:val="center"/>
              <w:rPr>
                <w:sz w:val="24"/>
                <w:szCs w:val="24"/>
                <w:lang w:eastAsia="ru-RU"/>
              </w:rPr>
            </w:pPr>
            <w:r w:rsidRPr="00242920">
              <w:rPr>
                <w:b/>
                <w:bCs/>
                <w:sz w:val="24"/>
                <w:szCs w:val="24"/>
                <w:lang w:eastAsia="ru-RU"/>
              </w:rPr>
              <w:t>Виды аттестации</w:t>
            </w:r>
          </w:p>
        </w:tc>
      </w:tr>
      <w:tr w:rsidR="00BD27AC" w:rsidRPr="00D421B3" w:rsidTr="002F5B65">
        <w:trPr>
          <w:trHeight w:val="910"/>
          <w:jc w:val="center"/>
        </w:trPr>
        <w:tc>
          <w:tcPr>
            <w:tcW w:w="2763" w:type="pct"/>
            <w:vMerge/>
            <w:vAlign w:val="center"/>
          </w:tcPr>
          <w:p w:rsidR="00BD27AC" w:rsidRPr="00242920" w:rsidRDefault="00BD27AC" w:rsidP="007F4D42">
            <w:pPr>
              <w:keepNext/>
              <w:keepLines/>
              <w:suppressLineNumbers/>
              <w:suppressAutoHyphens/>
              <w:jc w:val="center"/>
              <w:rPr>
                <w:b/>
                <w:sz w:val="24"/>
                <w:szCs w:val="24"/>
                <w:lang w:eastAsia="ru-RU"/>
              </w:rPr>
            </w:pPr>
          </w:p>
        </w:tc>
        <w:tc>
          <w:tcPr>
            <w:tcW w:w="1234"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Текущий контроль</w:t>
            </w:r>
          </w:p>
        </w:tc>
        <w:tc>
          <w:tcPr>
            <w:tcW w:w="1003"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 xml:space="preserve">Промежуточная аттестация </w:t>
            </w:r>
          </w:p>
          <w:p w:rsidR="00BD27AC" w:rsidRPr="00965F36" w:rsidRDefault="00BD27AC" w:rsidP="007F4D42">
            <w:pPr>
              <w:keepNext/>
              <w:keepLines/>
              <w:suppressLineNumbers/>
              <w:suppressAutoHyphens/>
              <w:jc w:val="center"/>
              <w:rPr>
                <w:b/>
                <w:bCs/>
                <w:sz w:val="22"/>
                <w:szCs w:val="22"/>
                <w:lang w:eastAsia="ru-RU"/>
              </w:rPr>
            </w:pPr>
          </w:p>
        </w:tc>
      </w:tr>
      <w:tr w:rsidR="002F5B65" w:rsidRPr="00D421B3" w:rsidTr="002F5B65">
        <w:trPr>
          <w:trHeight w:val="637"/>
          <w:jc w:val="center"/>
        </w:trPr>
        <w:tc>
          <w:tcPr>
            <w:tcW w:w="2763" w:type="pct"/>
          </w:tcPr>
          <w:p w:rsidR="002F5B65" w:rsidRPr="00691990" w:rsidRDefault="002F5B65" w:rsidP="000B04AF">
            <w:pPr>
              <w:autoSpaceDE w:val="0"/>
              <w:autoSpaceDN w:val="0"/>
              <w:adjustRightInd w:val="0"/>
              <w:ind w:firstLine="283"/>
              <w:jc w:val="both"/>
              <w:rPr>
                <w:i/>
                <w:sz w:val="28"/>
                <w:szCs w:val="28"/>
                <w:lang w:eastAsia="ru-RU"/>
              </w:rPr>
            </w:pPr>
            <w:r>
              <w:t xml:space="preserve">У1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w:t>
            </w:r>
          </w:p>
        </w:tc>
        <w:tc>
          <w:tcPr>
            <w:tcW w:w="1234" w:type="pct"/>
          </w:tcPr>
          <w:p w:rsidR="002F5B65" w:rsidRPr="002F5B65" w:rsidRDefault="002F5B65" w:rsidP="007F4D42">
            <w:pPr>
              <w:keepNext/>
              <w:keepLines/>
              <w:suppressLineNumbers/>
              <w:suppressAutoHyphens/>
              <w:rPr>
                <w:bCs/>
                <w:i/>
                <w:sz w:val="16"/>
                <w:szCs w:val="16"/>
              </w:rPr>
            </w:pPr>
            <w:r w:rsidRPr="002F5B65">
              <w:rPr>
                <w:bCs/>
                <w:i/>
                <w:sz w:val="16"/>
                <w:szCs w:val="16"/>
              </w:rPr>
              <w:t>Оценка устного ответа. Оценка выполнения самостоятельной работы.</w:t>
            </w:r>
          </w:p>
          <w:p w:rsidR="002F5B65" w:rsidRPr="002F5B65" w:rsidRDefault="002F5B65" w:rsidP="007F4D42">
            <w:pPr>
              <w:keepNext/>
              <w:keepLines/>
              <w:suppressLineNumbers/>
              <w:suppressAutoHyphens/>
              <w:rPr>
                <w:bCs/>
                <w:i/>
                <w:sz w:val="16"/>
                <w:szCs w:val="16"/>
                <w:lang w:eastAsia="ru-RU"/>
              </w:rPr>
            </w:pPr>
          </w:p>
        </w:tc>
        <w:tc>
          <w:tcPr>
            <w:tcW w:w="1003" w:type="pct"/>
            <w:vMerge w:val="restart"/>
          </w:tcPr>
          <w:p w:rsidR="002F5B65" w:rsidRPr="00965F36" w:rsidRDefault="002F5B65" w:rsidP="00DA091B">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 xml:space="preserve">в форме промежуточного </w:t>
            </w:r>
            <w:r>
              <w:rPr>
                <w:bCs/>
                <w:i/>
                <w:sz w:val="24"/>
                <w:szCs w:val="24"/>
              </w:rPr>
              <w:lastRenderedPageBreak/>
              <w:t>экзамена</w:t>
            </w:r>
          </w:p>
        </w:tc>
      </w:tr>
      <w:tr w:rsidR="002F5B65" w:rsidRPr="00D421B3" w:rsidTr="002F5B65">
        <w:trPr>
          <w:trHeight w:val="637"/>
          <w:jc w:val="center"/>
        </w:trPr>
        <w:tc>
          <w:tcPr>
            <w:tcW w:w="2763" w:type="pct"/>
          </w:tcPr>
          <w:p w:rsidR="002F5B65" w:rsidRDefault="002F5B65" w:rsidP="000B04AF">
            <w:pPr>
              <w:autoSpaceDE w:val="0"/>
              <w:autoSpaceDN w:val="0"/>
              <w:adjustRightInd w:val="0"/>
              <w:ind w:firstLine="283"/>
              <w:jc w:val="both"/>
            </w:pPr>
            <w:r>
              <w:lastRenderedPageBreak/>
              <w:t>У2 анализировать травмоопасные и вредные факторы в профессиональной  деятельности;</w:t>
            </w:r>
          </w:p>
        </w:tc>
        <w:tc>
          <w:tcPr>
            <w:tcW w:w="1234" w:type="pct"/>
          </w:tcPr>
          <w:p w:rsidR="002F5B65" w:rsidRPr="002F5B65" w:rsidRDefault="002F5B65" w:rsidP="007F4D42">
            <w:pPr>
              <w:keepNext/>
              <w:keepLines/>
              <w:suppressLineNumbers/>
              <w:suppressAutoHyphens/>
              <w:rPr>
                <w:bCs/>
                <w:i/>
                <w:sz w:val="16"/>
                <w:szCs w:val="16"/>
              </w:rPr>
            </w:pPr>
            <w:r w:rsidRPr="002F5B65">
              <w:rPr>
                <w:bCs/>
                <w:i/>
                <w:sz w:val="16"/>
                <w:szCs w:val="16"/>
              </w:rPr>
              <w:t xml:space="preserve">Оценка устного ответа. Оценка выполнения самостоятельной работы. </w:t>
            </w:r>
            <w:r w:rsidRPr="002F5B65">
              <w:rPr>
                <w:i/>
                <w:sz w:val="16"/>
                <w:szCs w:val="16"/>
              </w:rPr>
              <w:t>Оценка деятельности во время практического занятия</w:t>
            </w:r>
          </w:p>
          <w:p w:rsidR="002F5B65" w:rsidRPr="002F5B65" w:rsidRDefault="002F5B65" w:rsidP="007F4D42">
            <w:pPr>
              <w:keepNext/>
              <w:keepLines/>
              <w:suppressLineNumbers/>
              <w:suppressAutoHyphens/>
              <w:rPr>
                <w:bCs/>
                <w:sz w:val="16"/>
                <w:szCs w:val="16"/>
                <w:lang w:eastAsia="ru-RU"/>
              </w:rPr>
            </w:pPr>
          </w:p>
        </w:tc>
        <w:tc>
          <w:tcPr>
            <w:tcW w:w="1003" w:type="pct"/>
            <w:vMerge/>
          </w:tcPr>
          <w:p w:rsidR="002F5B65" w:rsidRPr="00965F36" w:rsidRDefault="002F5B65" w:rsidP="007F4D42">
            <w:pPr>
              <w:keepNext/>
              <w:keepLines/>
              <w:suppressLineNumbers/>
              <w:suppressAutoHyphens/>
              <w:rPr>
                <w:bCs/>
                <w:i/>
                <w:sz w:val="24"/>
                <w:szCs w:val="24"/>
                <w:lang w:eastAsia="ru-RU"/>
              </w:rPr>
            </w:pPr>
          </w:p>
        </w:tc>
      </w:tr>
      <w:tr w:rsidR="002F5B65" w:rsidRPr="00D421B3" w:rsidTr="002F5B65">
        <w:trPr>
          <w:trHeight w:val="637"/>
          <w:jc w:val="center"/>
        </w:trPr>
        <w:tc>
          <w:tcPr>
            <w:tcW w:w="2763" w:type="pct"/>
          </w:tcPr>
          <w:p w:rsidR="002F5B65" w:rsidRDefault="002F5B65" w:rsidP="000B04AF">
            <w:pPr>
              <w:autoSpaceDE w:val="0"/>
              <w:autoSpaceDN w:val="0"/>
              <w:adjustRightInd w:val="0"/>
              <w:ind w:firstLine="283"/>
              <w:jc w:val="both"/>
            </w:pPr>
            <w:r>
              <w:lastRenderedPageBreak/>
              <w:t>У3применять методы и средства защиты от опасностей технических систем и технологических процессов</w:t>
            </w:r>
          </w:p>
        </w:tc>
        <w:tc>
          <w:tcPr>
            <w:tcW w:w="1234" w:type="pct"/>
          </w:tcPr>
          <w:p w:rsidR="002F5B65" w:rsidRPr="002F5B65" w:rsidRDefault="002F5B65" w:rsidP="00404929">
            <w:pPr>
              <w:keepNext/>
              <w:keepLines/>
              <w:suppressLineNumbers/>
              <w:suppressAutoHyphens/>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p w:rsidR="002F5B65" w:rsidRPr="002F5B65" w:rsidRDefault="002F5B65" w:rsidP="00981B40">
            <w:pPr>
              <w:keepNext/>
              <w:keepLines/>
              <w:suppressLineNumbers/>
              <w:suppressAutoHyphens/>
              <w:rPr>
                <w:bCs/>
                <w:sz w:val="16"/>
                <w:szCs w:val="16"/>
                <w:lang w:eastAsia="ru-RU"/>
              </w:rPr>
            </w:pPr>
          </w:p>
        </w:tc>
        <w:tc>
          <w:tcPr>
            <w:tcW w:w="1003" w:type="pct"/>
            <w:vMerge/>
          </w:tcPr>
          <w:p w:rsidR="002F5B65" w:rsidRPr="00965F36" w:rsidRDefault="002F5B65" w:rsidP="007F4D42">
            <w:pPr>
              <w:keepNext/>
              <w:keepLines/>
              <w:suppressLineNumbers/>
              <w:suppressAutoHyphens/>
              <w:rPr>
                <w:bCs/>
                <w:i/>
                <w:sz w:val="24"/>
                <w:szCs w:val="24"/>
                <w:lang w:eastAsia="ru-RU"/>
              </w:rPr>
            </w:pPr>
          </w:p>
        </w:tc>
      </w:tr>
      <w:tr w:rsidR="002F5B65" w:rsidRPr="00D421B3" w:rsidTr="002F5B65">
        <w:trPr>
          <w:trHeight w:val="637"/>
          <w:jc w:val="center"/>
        </w:trPr>
        <w:tc>
          <w:tcPr>
            <w:tcW w:w="2763" w:type="pct"/>
          </w:tcPr>
          <w:p w:rsidR="002F5B65" w:rsidRDefault="002F5B65" w:rsidP="000B04AF">
            <w:pPr>
              <w:autoSpaceDE w:val="0"/>
              <w:autoSpaceDN w:val="0"/>
              <w:adjustRightInd w:val="0"/>
              <w:ind w:firstLine="283"/>
              <w:jc w:val="both"/>
            </w:pPr>
            <w:r>
              <w:t>У4обеспечивать безопасные условия труда в профессиональной деятельности</w:t>
            </w:r>
          </w:p>
        </w:tc>
        <w:tc>
          <w:tcPr>
            <w:tcW w:w="1234" w:type="pct"/>
          </w:tcPr>
          <w:p w:rsidR="002F5B65" w:rsidRPr="002F5B65" w:rsidRDefault="002F5B65" w:rsidP="00404929">
            <w:pPr>
              <w:keepNext/>
              <w:keepLines/>
              <w:suppressLineNumbers/>
              <w:suppressAutoHyphens/>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p w:rsidR="002F5B65" w:rsidRPr="002F5B65" w:rsidRDefault="002F5B65" w:rsidP="00981B40">
            <w:pPr>
              <w:keepNext/>
              <w:keepLines/>
              <w:suppressLineNumbers/>
              <w:suppressAutoHyphens/>
              <w:rPr>
                <w:bCs/>
                <w:sz w:val="16"/>
                <w:szCs w:val="16"/>
                <w:lang w:eastAsia="ru-RU"/>
              </w:rPr>
            </w:pPr>
          </w:p>
        </w:tc>
        <w:tc>
          <w:tcPr>
            <w:tcW w:w="1003" w:type="pct"/>
            <w:vMerge/>
          </w:tcPr>
          <w:p w:rsidR="002F5B65" w:rsidRPr="00965F36" w:rsidRDefault="002F5B65" w:rsidP="007F4D42">
            <w:pPr>
              <w:keepNext/>
              <w:keepLines/>
              <w:suppressLineNumbers/>
              <w:suppressAutoHyphens/>
              <w:rPr>
                <w:bCs/>
                <w:i/>
                <w:sz w:val="24"/>
                <w:szCs w:val="24"/>
                <w:lang w:eastAsia="ru-RU"/>
              </w:rPr>
            </w:pPr>
          </w:p>
        </w:tc>
      </w:tr>
      <w:tr w:rsidR="002F5B65" w:rsidRPr="00D421B3" w:rsidTr="002F5B65">
        <w:trPr>
          <w:trHeight w:val="842"/>
          <w:jc w:val="center"/>
        </w:trPr>
        <w:tc>
          <w:tcPr>
            <w:tcW w:w="2763" w:type="pct"/>
          </w:tcPr>
          <w:p w:rsidR="002F5B65" w:rsidRDefault="002F5B65" w:rsidP="000B04AF">
            <w:pPr>
              <w:autoSpaceDE w:val="0"/>
              <w:autoSpaceDN w:val="0"/>
              <w:adjustRightInd w:val="0"/>
              <w:ind w:firstLine="283"/>
              <w:jc w:val="both"/>
            </w:pPr>
            <w:r>
              <w:t>У5использовать экобиозащитную технику;</w:t>
            </w:r>
          </w:p>
        </w:tc>
        <w:tc>
          <w:tcPr>
            <w:tcW w:w="1234" w:type="pct"/>
          </w:tcPr>
          <w:p w:rsidR="002F5B65" w:rsidRPr="002F5B65" w:rsidRDefault="002F5B65" w:rsidP="007F4D42">
            <w:pPr>
              <w:keepNext/>
              <w:keepLines/>
              <w:suppressLineNumbers/>
              <w:suppressAutoHyphens/>
              <w:rPr>
                <w:bCs/>
                <w:i/>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val="restart"/>
          </w:tcPr>
          <w:p w:rsidR="002F5B65" w:rsidRPr="00965F36" w:rsidRDefault="002F5B65" w:rsidP="007F4D42">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2F5B65" w:rsidRPr="00D421B3" w:rsidTr="002F5B65">
        <w:trPr>
          <w:trHeight w:val="637"/>
          <w:jc w:val="center"/>
        </w:trPr>
        <w:tc>
          <w:tcPr>
            <w:tcW w:w="2763" w:type="pct"/>
          </w:tcPr>
          <w:p w:rsidR="002F5B65" w:rsidRDefault="002F5B65" w:rsidP="000B04AF">
            <w:pPr>
              <w:autoSpaceDE w:val="0"/>
              <w:autoSpaceDN w:val="0"/>
              <w:adjustRightInd w:val="0"/>
              <w:ind w:firstLine="283"/>
              <w:jc w:val="both"/>
            </w:pPr>
            <w:r>
              <w:t xml:space="preserve">У6участвовать в аттестации рабочих мест по условиям труда, в том числе оценивать условия труда и уровень травмобезопасности;       </w:t>
            </w:r>
          </w:p>
        </w:tc>
        <w:tc>
          <w:tcPr>
            <w:tcW w:w="1234" w:type="pct"/>
          </w:tcPr>
          <w:p w:rsidR="002F5B65" w:rsidRPr="002F5B65" w:rsidRDefault="002F5B65" w:rsidP="007F4D42">
            <w:pPr>
              <w:keepNext/>
              <w:keepLines/>
              <w:suppressLineNumbers/>
              <w:suppressAutoHyphens/>
              <w:rPr>
                <w:bCs/>
                <w:sz w:val="16"/>
                <w:szCs w:val="16"/>
                <w:lang w:eastAsia="ru-RU"/>
              </w:rPr>
            </w:pPr>
            <w:r w:rsidRPr="002F5B65">
              <w:rPr>
                <w:bCs/>
                <w:i/>
                <w:sz w:val="16"/>
                <w:szCs w:val="16"/>
              </w:rPr>
              <w:t>Оценка устного ответа. Оценка тестовых заданий.</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autoSpaceDE w:val="0"/>
              <w:autoSpaceDN w:val="0"/>
              <w:adjustRightInd w:val="0"/>
              <w:ind w:firstLine="283"/>
              <w:jc w:val="both"/>
            </w:pPr>
            <w:r>
              <w:t>У7проводить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tc>
        <w:tc>
          <w:tcPr>
            <w:tcW w:w="1234" w:type="pct"/>
          </w:tcPr>
          <w:p w:rsidR="002F5B65" w:rsidRPr="002F5B65" w:rsidRDefault="002F5B65" w:rsidP="007F4D42">
            <w:pPr>
              <w:keepNext/>
              <w:keepLines/>
              <w:suppressLineNumbers/>
              <w:suppressAutoHyphens/>
              <w:rPr>
                <w:bCs/>
                <w:sz w:val="16"/>
                <w:szCs w:val="16"/>
                <w:lang w:eastAsia="ru-RU"/>
              </w:rPr>
            </w:pPr>
            <w:r w:rsidRPr="002F5B65">
              <w:rPr>
                <w:bCs/>
                <w:i/>
                <w:sz w:val="16"/>
                <w:szCs w:val="16"/>
              </w:rPr>
              <w:t>Оценка устного ответа. Оценка тестовых заданий.</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autoSpaceDE w:val="0"/>
              <w:autoSpaceDN w:val="0"/>
              <w:adjustRightInd w:val="0"/>
              <w:ind w:firstLine="283"/>
              <w:jc w:val="both"/>
            </w:pPr>
            <w:r>
              <w:t>У8вести документацию установленного образца по охране труда, соблюдать сроки ее заполнения и условия хранения-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autoSpaceDE w:val="0"/>
              <w:autoSpaceDN w:val="0"/>
              <w:adjustRightInd w:val="0"/>
              <w:jc w:val="both"/>
            </w:pPr>
            <w:r>
              <w:t>- З1 воздействие негативных факторов на человека</w:t>
            </w:r>
            <w:r>
              <w:tab/>
              <w:t xml:space="preserve">                           </w:t>
            </w:r>
          </w:p>
          <w:p w:rsidR="002F5B65" w:rsidRDefault="002F5B65" w:rsidP="000B04AF">
            <w:pPr>
              <w:autoSpaceDE w:val="0"/>
              <w:autoSpaceDN w:val="0"/>
              <w:adjustRightInd w:val="0"/>
              <w:jc w:val="both"/>
            </w:pP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autoSpaceDE w:val="0"/>
              <w:autoSpaceDN w:val="0"/>
              <w:adjustRightInd w:val="0"/>
              <w:jc w:val="both"/>
            </w:pPr>
            <w:r>
              <w:t xml:space="preserve">       З2 фактические или потенциальные последствия собственной деятельности (или бездействия) и их влияние на уровень безопасности труда;   </w:t>
            </w: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autoSpaceDE w:val="0"/>
              <w:autoSpaceDN w:val="0"/>
              <w:adjustRightInd w:val="0"/>
              <w:jc w:val="both"/>
            </w:pPr>
            <w:r>
              <w:t xml:space="preserve">  З3системы управления охраной труда в организации;                 </w:t>
            </w: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keepNext/>
              <w:keepLines/>
              <w:suppressLineNumbers/>
              <w:suppressAutoHyphens/>
              <w:ind w:firstLine="227"/>
            </w:pPr>
            <w:r>
              <w:t>З4законы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keepNext/>
              <w:keepLines/>
              <w:suppressLineNumbers/>
              <w:suppressAutoHyphens/>
              <w:ind w:firstLine="227"/>
            </w:pPr>
            <w:r>
              <w:t>З5обязанности работников в области охраны труда;</w:t>
            </w: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keepNext/>
              <w:keepLines/>
              <w:suppressLineNumbers/>
              <w:suppressAutoHyphens/>
              <w:ind w:firstLine="227"/>
            </w:pPr>
            <w:r>
              <w:t xml:space="preserve">З6 возможные последствия несоблюдения технологических процессов и производственных инструкций  подчиненными работниками (персоналом);    </w:t>
            </w: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keepNext/>
              <w:keepLines/>
              <w:suppressLineNumbers/>
              <w:suppressAutoHyphens/>
              <w:ind w:firstLine="227"/>
            </w:pPr>
            <w:r>
              <w:t xml:space="preserve">З 7порядок и периодичность инструктирования подчиненных работников (персонала);  </w:t>
            </w: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r w:rsidR="002F5B65" w:rsidRPr="00D421B3" w:rsidTr="002F5B65">
        <w:trPr>
          <w:trHeight w:val="637"/>
          <w:jc w:val="center"/>
        </w:trPr>
        <w:tc>
          <w:tcPr>
            <w:tcW w:w="2763" w:type="pct"/>
          </w:tcPr>
          <w:p w:rsidR="002F5B65" w:rsidRDefault="002F5B65" w:rsidP="000B04AF">
            <w:pPr>
              <w:keepNext/>
              <w:keepLines/>
              <w:suppressLineNumbers/>
              <w:suppressAutoHyphens/>
              <w:ind w:firstLine="227"/>
            </w:pPr>
            <w:r>
              <w:t>З8порядок хранения и использования средств коллективной защиты</w:t>
            </w:r>
          </w:p>
        </w:tc>
        <w:tc>
          <w:tcPr>
            <w:tcW w:w="1234" w:type="pct"/>
          </w:tcPr>
          <w:p w:rsidR="002F5B65" w:rsidRPr="002F5B65" w:rsidRDefault="002F5B65">
            <w:pPr>
              <w:rPr>
                <w:sz w:val="16"/>
                <w:szCs w:val="16"/>
              </w:rPr>
            </w:pPr>
            <w:r w:rsidRPr="002F5B65">
              <w:rPr>
                <w:bCs/>
                <w:i/>
                <w:sz w:val="16"/>
                <w:szCs w:val="16"/>
              </w:rPr>
              <w:t xml:space="preserve">Оценка устного ответа. Оценка тестовых заданий. </w:t>
            </w:r>
            <w:r w:rsidRPr="002F5B65">
              <w:rPr>
                <w:i/>
                <w:sz w:val="16"/>
                <w:szCs w:val="16"/>
              </w:rPr>
              <w:t>Оценка деятельности во время практического занятия</w:t>
            </w:r>
          </w:p>
        </w:tc>
        <w:tc>
          <w:tcPr>
            <w:tcW w:w="1003" w:type="pct"/>
            <w:vMerge/>
          </w:tcPr>
          <w:p w:rsidR="002F5B65" w:rsidRPr="00242920" w:rsidRDefault="002F5B65" w:rsidP="007F4D42">
            <w:pPr>
              <w:keepNext/>
              <w:keepLines/>
              <w:suppressLineNumbers/>
              <w:suppressAutoHyphens/>
              <w:rPr>
                <w:bCs/>
                <w:sz w:val="24"/>
                <w:szCs w:val="24"/>
                <w:lang w:eastAsia="ru-RU"/>
              </w:rPr>
            </w:pPr>
          </w:p>
        </w:tc>
      </w:tr>
    </w:tbl>
    <w:p w:rsidR="00BD27AC" w:rsidRDefault="00BD27AC">
      <w:pPr>
        <w:spacing w:after="200" w:line="276" w:lineRule="auto"/>
      </w:pPr>
    </w:p>
    <w:p w:rsidR="00BD27AC" w:rsidRPr="00D7270D" w:rsidRDefault="002F5B65" w:rsidP="00A963CC">
      <w:pPr>
        <w:keepNext/>
        <w:keepLines/>
        <w:suppressLineNumbers/>
        <w:suppressAutoHyphens/>
        <w:spacing w:line="360" w:lineRule="auto"/>
        <w:rPr>
          <w:b/>
          <w:color w:val="000000"/>
          <w:sz w:val="28"/>
          <w:szCs w:val="28"/>
          <w:lang w:eastAsia="ru-RU"/>
        </w:rPr>
      </w:pPr>
      <w:r>
        <w:rPr>
          <w:b/>
          <w:bCs/>
          <w:color w:val="000000"/>
          <w:sz w:val="28"/>
          <w:szCs w:val="28"/>
          <w:lang w:eastAsia="ru-RU"/>
        </w:rPr>
        <w:t>3</w:t>
      </w:r>
      <w:r w:rsidR="00BD27AC" w:rsidRPr="00D7270D">
        <w:rPr>
          <w:b/>
          <w:bCs/>
          <w:color w:val="000000"/>
          <w:sz w:val="28"/>
          <w:szCs w:val="28"/>
          <w:lang w:eastAsia="ru-RU"/>
        </w:rPr>
        <w:t xml:space="preserve">. </w:t>
      </w:r>
      <w:r w:rsidR="00BD27AC" w:rsidRPr="00D7270D">
        <w:rPr>
          <w:b/>
          <w:color w:val="000000"/>
          <w:sz w:val="28"/>
          <w:szCs w:val="28"/>
          <w:lang w:eastAsia="ru-RU"/>
        </w:rPr>
        <w:t>Структура контрольного задания</w:t>
      </w:r>
    </w:p>
    <w:p w:rsidR="00BD27AC" w:rsidRDefault="00BD27AC" w:rsidP="001C7673">
      <w:pPr>
        <w:jc w:val="center"/>
        <w:rPr>
          <w:b/>
          <w:sz w:val="28"/>
          <w:szCs w:val="28"/>
          <w:lang w:eastAsia="ru-RU"/>
        </w:rPr>
      </w:pPr>
      <w:r>
        <w:rPr>
          <w:b/>
          <w:sz w:val="28"/>
          <w:szCs w:val="28"/>
          <w:lang w:eastAsia="ru-RU"/>
        </w:rPr>
        <w:t>Контрольная работа №1 по теме:</w:t>
      </w:r>
    </w:p>
    <w:p w:rsidR="00BD27AC" w:rsidRDefault="00BD27AC" w:rsidP="001C7673">
      <w:pPr>
        <w:jc w:val="center"/>
        <w:rPr>
          <w:b/>
          <w:sz w:val="28"/>
          <w:szCs w:val="28"/>
          <w:lang w:eastAsia="ru-RU"/>
        </w:rPr>
      </w:pPr>
      <w:r>
        <w:rPr>
          <w:b/>
          <w:sz w:val="28"/>
          <w:szCs w:val="28"/>
          <w:lang w:eastAsia="ru-RU"/>
        </w:rPr>
        <w:t>«Правовые основы и организационные вопросы охраны труда»</w:t>
      </w:r>
    </w:p>
    <w:p w:rsidR="00BD27AC" w:rsidRDefault="00BD27AC" w:rsidP="001C7673">
      <w:pPr>
        <w:tabs>
          <w:tab w:val="left" w:leader="dot" w:pos="7371"/>
        </w:tabs>
        <w:jc w:val="center"/>
        <w:rPr>
          <w:b/>
          <w:i/>
          <w:sz w:val="28"/>
          <w:szCs w:val="28"/>
          <w:u w:val="single"/>
        </w:rPr>
      </w:pPr>
      <w:r>
        <w:rPr>
          <w:i/>
          <w:sz w:val="28"/>
          <w:szCs w:val="28"/>
          <w:u w:val="single"/>
        </w:rPr>
        <w:t>Инструкция по выполнению теста:</w:t>
      </w:r>
    </w:p>
    <w:p w:rsidR="00BD27AC" w:rsidRDefault="00BD27AC" w:rsidP="001C7673">
      <w:pPr>
        <w:ind w:left="284"/>
        <w:contextualSpacing/>
        <w:jc w:val="both"/>
        <w:rPr>
          <w:i/>
          <w:spacing w:val="-2"/>
          <w:sz w:val="28"/>
          <w:szCs w:val="28"/>
        </w:rPr>
      </w:pPr>
      <w:r>
        <w:rPr>
          <w:i/>
          <w:sz w:val="28"/>
          <w:szCs w:val="28"/>
        </w:rPr>
        <w:lastRenderedPageBreak/>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sz w:val="28"/>
          <w:szCs w:val="28"/>
        </w:rPr>
      </w:pPr>
      <w:r>
        <w:rPr>
          <w:i/>
          <w:spacing w:val="-2"/>
          <w:sz w:val="28"/>
          <w:szCs w:val="28"/>
        </w:rPr>
        <w:t>Время, которое отводится на выполнение теста – 4</w:t>
      </w:r>
      <w:r w:rsidR="00E311EB">
        <w:rPr>
          <w:i/>
          <w:spacing w:val="-2"/>
          <w:sz w:val="28"/>
          <w:szCs w:val="28"/>
        </w:rPr>
        <w:t>5</w:t>
      </w:r>
      <w:r>
        <w:rPr>
          <w:i/>
          <w:spacing w:val="-2"/>
          <w:sz w:val="28"/>
          <w:szCs w:val="28"/>
        </w:rPr>
        <w:t xml:space="preserve"> минут.</w:t>
      </w:r>
    </w:p>
    <w:p w:rsidR="00BD27AC" w:rsidRDefault="00BD27AC" w:rsidP="001C7673">
      <w:pPr>
        <w:shd w:val="clear" w:color="auto" w:fill="FFFFFF"/>
        <w:ind w:left="284"/>
        <w:jc w:val="both"/>
        <w:rPr>
          <w:i/>
          <w:spacing w:val="-2"/>
          <w:sz w:val="28"/>
          <w:szCs w:val="28"/>
        </w:rPr>
      </w:pPr>
      <w:r>
        <w:rPr>
          <w:i/>
          <w:sz w:val="28"/>
          <w:szCs w:val="28"/>
        </w:rPr>
        <w:t xml:space="preserve">Критерии оценивания: </w:t>
      </w:r>
    </w:p>
    <w:p w:rsidR="00BD27AC" w:rsidRDefault="00BD27AC" w:rsidP="001C7673">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(23-25)</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(19-22) </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(15-18) </w:t>
      </w:r>
      <w:r>
        <w:rPr>
          <w:i/>
          <w:spacing w:val="-2"/>
          <w:sz w:val="28"/>
          <w:szCs w:val="28"/>
        </w:rPr>
        <w:t>правильных ответов,</w:t>
      </w:r>
    </w:p>
    <w:p w:rsidR="00BD27AC" w:rsidRPr="00911565" w:rsidRDefault="00BD27AC" w:rsidP="00911565">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14 и меньше </w:t>
      </w:r>
      <w:r>
        <w:rPr>
          <w:i/>
          <w:spacing w:val="-2"/>
          <w:sz w:val="28"/>
          <w:szCs w:val="28"/>
        </w:rPr>
        <w:t>правильных ответов.</w:t>
      </w:r>
    </w:p>
    <w:p w:rsidR="00BD27AC" w:rsidRDefault="00BD27AC" w:rsidP="001C7673">
      <w:pPr>
        <w:ind w:left="284" w:hanging="284"/>
        <w:rPr>
          <w:b/>
          <w:sz w:val="28"/>
          <w:szCs w:val="28"/>
          <w:shd w:val="clear" w:color="auto" w:fill="FFFFFF"/>
        </w:rPr>
      </w:pPr>
      <w:r>
        <w:rPr>
          <w:b/>
          <w:sz w:val="28"/>
          <w:szCs w:val="28"/>
          <w:shd w:val="clear" w:color="auto" w:fill="FFFFFF"/>
        </w:rPr>
        <w:t>Выберите правильный вариант ответа.</w:t>
      </w:r>
    </w:p>
    <w:p w:rsidR="00BD27AC" w:rsidRDefault="00BD27AC" w:rsidP="001C7673">
      <w:pPr>
        <w:ind w:left="284" w:hanging="284"/>
        <w:rPr>
          <w:rFonts w:ascii="Tahoma" w:hAnsi="Tahoma" w:cs="Tahoma"/>
          <w:sz w:val="17"/>
          <w:szCs w:val="17"/>
        </w:rPr>
      </w:pPr>
    </w:p>
    <w:p w:rsidR="00BD27AC" w:rsidRDefault="00BD27AC" w:rsidP="00C435EE">
      <w:pPr>
        <w:numPr>
          <w:ilvl w:val="0"/>
          <w:numId w:val="4"/>
        </w:numPr>
        <w:ind w:left="426" w:hanging="426"/>
        <w:rPr>
          <w:sz w:val="28"/>
          <w:szCs w:val="28"/>
          <w:shd w:val="clear" w:color="auto" w:fill="FFFFFF"/>
        </w:rPr>
      </w:pPr>
      <w:r>
        <w:rPr>
          <w:b/>
          <w:sz w:val="28"/>
          <w:szCs w:val="28"/>
          <w:shd w:val="clear" w:color="auto" w:fill="FFFFFF"/>
        </w:rPr>
        <w:t>В обязанности работника в области охраны труда входят: …</w:t>
      </w:r>
      <w:r>
        <w:rPr>
          <w:sz w:val="28"/>
          <w:szCs w:val="28"/>
          <w:shd w:val="clear" w:color="auto" w:fill="FFFFFF"/>
        </w:rPr>
        <w:br/>
        <w:t xml:space="preserve">а) соблюдение требований охраны труда, прохождение обучения безопасным методам и приемам работ, стажировки, инструктажей, проверки знаний; </w:t>
      </w:r>
      <w:r>
        <w:rPr>
          <w:sz w:val="28"/>
          <w:szCs w:val="28"/>
        </w:rPr>
        <w:br/>
      </w:r>
      <w:r>
        <w:rPr>
          <w:sz w:val="28"/>
          <w:szCs w:val="28"/>
          <w:shd w:val="clear" w:color="auto" w:fill="FFFFFF"/>
        </w:rPr>
        <w:t>б) правильно применять средства индивидуальной и коллективной защиты, проходить предварительные и периодические медосмотры, извещать руководителю о любых чрезвычайных ситуациях, об  ухудшении своего здоровья;</w:t>
      </w:r>
      <w:r>
        <w:rPr>
          <w:sz w:val="28"/>
          <w:szCs w:val="28"/>
        </w:rPr>
        <w:br/>
      </w:r>
      <w:r>
        <w:rPr>
          <w:sz w:val="28"/>
          <w:szCs w:val="28"/>
          <w:shd w:val="clear" w:color="auto" w:fill="FFFFFF"/>
        </w:rPr>
        <w:t>в) оба ответа верны.</w:t>
      </w:r>
    </w:p>
    <w:p w:rsidR="00BD27AC" w:rsidRDefault="00BD27AC" w:rsidP="001C7673">
      <w:pPr>
        <w:ind w:hanging="284"/>
        <w:rPr>
          <w:sz w:val="28"/>
          <w:szCs w:val="28"/>
          <w:shd w:val="clear" w:color="auto" w:fill="FFFFFF"/>
        </w:rPr>
      </w:pPr>
      <w:r>
        <w:rPr>
          <w:sz w:val="28"/>
          <w:szCs w:val="28"/>
        </w:rPr>
        <w:br/>
      </w:r>
      <w:r>
        <w:rPr>
          <w:sz w:val="28"/>
          <w:szCs w:val="28"/>
          <w:shd w:val="clear" w:color="auto" w:fill="FFFFFF"/>
        </w:rPr>
        <w:t xml:space="preserve">2.  </w:t>
      </w:r>
      <w:r>
        <w:rPr>
          <w:b/>
          <w:sz w:val="28"/>
          <w:szCs w:val="28"/>
          <w:shd w:val="clear" w:color="auto" w:fill="FFFFFF"/>
        </w:rPr>
        <w:t xml:space="preserve">Производственный фактор, воздействие которого на человека приводит к    </w:t>
      </w:r>
      <w:r>
        <w:rPr>
          <w:b/>
          <w:sz w:val="28"/>
          <w:szCs w:val="28"/>
          <w:shd w:val="clear" w:color="auto" w:fill="FFFFFF"/>
        </w:rPr>
        <w:br/>
        <w:t xml:space="preserve">     ухудшению самочувствия или, при длительном воздействии к заболеваниям –  это …</w:t>
      </w:r>
      <w:r>
        <w:rPr>
          <w:sz w:val="28"/>
          <w:szCs w:val="28"/>
        </w:rPr>
        <w:br/>
      </w:r>
      <w:r>
        <w:rPr>
          <w:sz w:val="28"/>
          <w:szCs w:val="28"/>
          <w:shd w:val="clear" w:color="auto" w:fill="FFFFFF"/>
        </w:rPr>
        <w:t xml:space="preserve">     а) негативный фактор;</w:t>
      </w:r>
    </w:p>
    <w:p w:rsidR="00BD27AC" w:rsidRDefault="00BD27AC" w:rsidP="001C7673">
      <w:pPr>
        <w:ind w:hanging="284"/>
        <w:rPr>
          <w:sz w:val="28"/>
          <w:szCs w:val="28"/>
        </w:rPr>
      </w:pPr>
      <w:r>
        <w:rPr>
          <w:sz w:val="28"/>
          <w:szCs w:val="28"/>
          <w:shd w:val="clear" w:color="auto" w:fill="FFFFFF"/>
        </w:rPr>
        <w:t xml:space="preserve">         б) опасный производственный фактор;</w:t>
      </w:r>
    </w:p>
    <w:p w:rsidR="00BD27AC" w:rsidRDefault="00BD27AC" w:rsidP="001C7673">
      <w:pPr>
        <w:ind w:hanging="284"/>
        <w:rPr>
          <w:sz w:val="28"/>
          <w:szCs w:val="28"/>
          <w:shd w:val="clear" w:color="auto" w:fill="FFFFFF"/>
        </w:rPr>
      </w:pPr>
      <w:r>
        <w:rPr>
          <w:sz w:val="28"/>
          <w:szCs w:val="28"/>
          <w:shd w:val="clear" w:color="auto" w:fill="FFFFFF"/>
        </w:rPr>
        <w:t xml:space="preserve">         в) вредный производственный фактор;</w:t>
      </w:r>
      <w:r>
        <w:rPr>
          <w:sz w:val="28"/>
          <w:szCs w:val="28"/>
        </w:rPr>
        <w:br/>
      </w:r>
      <w:r>
        <w:rPr>
          <w:sz w:val="28"/>
          <w:szCs w:val="28"/>
        </w:rPr>
        <w:br/>
      </w:r>
      <w:r>
        <w:rPr>
          <w:sz w:val="28"/>
          <w:szCs w:val="28"/>
          <w:shd w:val="clear" w:color="auto" w:fill="FFFFFF"/>
        </w:rPr>
        <w:t xml:space="preserve">3.  </w:t>
      </w:r>
      <w:r>
        <w:rPr>
          <w:b/>
          <w:sz w:val="28"/>
          <w:szCs w:val="28"/>
          <w:shd w:val="clear" w:color="auto" w:fill="FFFFFF"/>
        </w:rPr>
        <w:t>К какому виду травм относят нарушение целостности тканей и органов?</w:t>
      </w:r>
      <w:r>
        <w:rPr>
          <w:sz w:val="28"/>
          <w:szCs w:val="28"/>
        </w:rPr>
        <w:br/>
      </w:r>
      <w:r>
        <w:rPr>
          <w:sz w:val="28"/>
          <w:szCs w:val="28"/>
          <w:shd w:val="clear" w:color="auto" w:fill="FFFFFF"/>
        </w:rPr>
        <w:t xml:space="preserve">     а) химические;</w:t>
      </w:r>
      <w:r>
        <w:rPr>
          <w:sz w:val="28"/>
          <w:szCs w:val="28"/>
        </w:rPr>
        <w:br/>
      </w:r>
      <w:r>
        <w:rPr>
          <w:sz w:val="28"/>
          <w:szCs w:val="28"/>
          <w:shd w:val="clear" w:color="auto" w:fill="FFFFFF"/>
        </w:rPr>
        <w:t xml:space="preserve">     б) механические;</w:t>
      </w:r>
      <w:r>
        <w:rPr>
          <w:sz w:val="28"/>
          <w:szCs w:val="28"/>
        </w:rPr>
        <w:br/>
      </w:r>
      <w:r>
        <w:rPr>
          <w:sz w:val="28"/>
          <w:szCs w:val="28"/>
          <w:shd w:val="clear" w:color="auto" w:fill="FFFFFF"/>
        </w:rPr>
        <w:t xml:space="preserve">     в) баротравмы.</w:t>
      </w:r>
    </w:p>
    <w:p w:rsidR="00BD27AC" w:rsidRPr="00911565" w:rsidRDefault="00BD27AC" w:rsidP="00911565">
      <w:pPr>
        <w:ind w:hanging="284"/>
        <w:rPr>
          <w:sz w:val="28"/>
          <w:szCs w:val="28"/>
          <w:shd w:val="clear" w:color="auto" w:fill="FFFFFF"/>
        </w:rPr>
      </w:pPr>
      <w:r>
        <w:rPr>
          <w:sz w:val="28"/>
          <w:szCs w:val="28"/>
        </w:rPr>
        <w:br/>
      </w:r>
      <w:r>
        <w:rPr>
          <w:sz w:val="28"/>
          <w:szCs w:val="28"/>
          <w:shd w:val="clear" w:color="auto" w:fill="FFFFFF"/>
        </w:rPr>
        <w:t xml:space="preserve">4.  </w:t>
      </w:r>
      <w:r>
        <w:rPr>
          <w:b/>
          <w:sz w:val="28"/>
          <w:szCs w:val="28"/>
          <w:shd w:val="clear" w:color="auto" w:fill="FFFFFF"/>
        </w:rPr>
        <w:t xml:space="preserve">Как называют травмы, вызванные быстрым изменением атмосферного  </w:t>
      </w:r>
      <w:r>
        <w:rPr>
          <w:b/>
          <w:sz w:val="28"/>
          <w:szCs w:val="28"/>
          <w:shd w:val="clear" w:color="auto" w:fill="FFFFFF"/>
        </w:rPr>
        <w:br/>
        <w:t xml:space="preserve">     воздуха?</w:t>
      </w:r>
      <w:r>
        <w:rPr>
          <w:sz w:val="28"/>
          <w:szCs w:val="28"/>
        </w:rPr>
        <w:br/>
      </w:r>
      <w:r>
        <w:rPr>
          <w:sz w:val="28"/>
          <w:szCs w:val="28"/>
          <w:shd w:val="clear" w:color="auto" w:fill="FFFFFF"/>
        </w:rPr>
        <w:t xml:space="preserve">     а) баротравмы;</w:t>
      </w:r>
      <w:r>
        <w:rPr>
          <w:sz w:val="28"/>
          <w:szCs w:val="28"/>
        </w:rPr>
        <w:br/>
      </w:r>
      <w:r>
        <w:rPr>
          <w:sz w:val="28"/>
          <w:szCs w:val="28"/>
          <w:shd w:val="clear" w:color="auto" w:fill="FFFFFF"/>
        </w:rPr>
        <w:t xml:space="preserve">     б) психические;</w:t>
      </w:r>
      <w:r>
        <w:rPr>
          <w:sz w:val="28"/>
          <w:szCs w:val="28"/>
        </w:rPr>
        <w:br/>
      </w:r>
      <w:r>
        <w:rPr>
          <w:sz w:val="28"/>
          <w:szCs w:val="28"/>
          <w:shd w:val="clear" w:color="auto" w:fill="FFFFFF"/>
        </w:rPr>
        <w:t xml:space="preserve">     в) термические.</w:t>
      </w:r>
    </w:p>
    <w:p w:rsidR="00BD27AC" w:rsidRDefault="00BD27AC" w:rsidP="001C7673">
      <w:pPr>
        <w:ind w:left="284" w:hanging="284"/>
        <w:rPr>
          <w:sz w:val="28"/>
          <w:szCs w:val="28"/>
          <w:shd w:val="clear" w:color="auto" w:fill="FFFFFF"/>
        </w:rPr>
      </w:pPr>
      <w:r>
        <w:rPr>
          <w:b/>
          <w:sz w:val="28"/>
          <w:szCs w:val="28"/>
          <w:shd w:val="clear" w:color="auto" w:fill="FFFFFF"/>
        </w:rPr>
        <w:t>5.  Бытовая травма – это …</w:t>
      </w:r>
      <w:r>
        <w:rPr>
          <w:b/>
          <w:sz w:val="28"/>
          <w:szCs w:val="28"/>
        </w:rPr>
        <w:br/>
      </w:r>
      <w:r>
        <w:rPr>
          <w:sz w:val="28"/>
          <w:szCs w:val="28"/>
          <w:shd w:val="clear" w:color="auto" w:fill="FFFFFF"/>
        </w:rPr>
        <w:t xml:space="preserve"> а) травма, сочетающая несколько видов травм;</w:t>
      </w:r>
      <w:r>
        <w:rPr>
          <w:sz w:val="28"/>
          <w:szCs w:val="28"/>
        </w:rPr>
        <w:br/>
      </w:r>
      <w:r>
        <w:rPr>
          <w:sz w:val="28"/>
          <w:szCs w:val="28"/>
          <w:shd w:val="clear" w:color="auto" w:fill="FFFFFF"/>
        </w:rPr>
        <w:t xml:space="preserve"> б) повреждения в организме человека, не связанные с работой;</w:t>
      </w:r>
    </w:p>
    <w:p w:rsidR="00BD27AC" w:rsidRDefault="00BD27AC" w:rsidP="001C7673">
      <w:pPr>
        <w:ind w:left="284" w:hanging="284"/>
        <w:rPr>
          <w:sz w:val="28"/>
          <w:szCs w:val="28"/>
          <w:shd w:val="clear" w:color="auto" w:fill="FFFFFF"/>
        </w:rPr>
      </w:pPr>
      <w:r>
        <w:rPr>
          <w:sz w:val="28"/>
          <w:szCs w:val="28"/>
          <w:shd w:val="clear" w:color="auto" w:fill="FFFFFF"/>
        </w:rPr>
        <w:t xml:space="preserve">     в) травма, полученная в процессе трудовой деятельности на производстве.</w:t>
      </w:r>
      <w:r>
        <w:rPr>
          <w:sz w:val="28"/>
          <w:szCs w:val="28"/>
        </w:rPr>
        <w:br/>
      </w:r>
    </w:p>
    <w:p w:rsidR="00BD27AC" w:rsidRDefault="00BD27AC" w:rsidP="001C7673">
      <w:pPr>
        <w:ind w:left="284" w:hanging="284"/>
        <w:rPr>
          <w:sz w:val="28"/>
          <w:szCs w:val="28"/>
          <w:shd w:val="clear" w:color="auto" w:fill="FFFFFF"/>
        </w:rPr>
      </w:pPr>
      <w:r>
        <w:rPr>
          <w:b/>
          <w:sz w:val="28"/>
          <w:szCs w:val="28"/>
          <w:shd w:val="clear" w:color="auto" w:fill="FFFFFF"/>
        </w:rPr>
        <w:t>6.  Лечебно – профилактические меры – это …</w:t>
      </w:r>
      <w:r>
        <w:rPr>
          <w:sz w:val="28"/>
          <w:szCs w:val="28"/>
          <w:shd w:val="clear" w:color="auto" w:fill="FFFFFF"/>
        </w:rPr>
        <w:br/>
        <w:t xml:space="preserve">а) применение технических методов и средств, обеспечивающих безопасность   </w:t>
      </w:r>
      <w:r>
        <w:rPr>
          <w:sz w:val="28"/>
          <w:szCs w:val="28"/>
          <w:shd w:val="clear" w:color="auto" w:fill="FFFFFF"/>
        </w:rPr>
        <w:br/>
        <w:t xml:space="preserve">     трудовой деятельности;</w:t>
      </w:r>
      <w:r>
        <w:rPr>
          <w:sz w:val="28"/>
          <w:szCs w:val="28"/>
        </w:rPr>
        <w:br/>
      </w:r>
      <w:r>
        <w:rPr>
          <w:sz w:val="28"/>
          <w:szCs w:val="28"/>
          <w:shd w:val="clear" w:color="auto" w:fill="FFFFFF"/>
        </w:rPr>
        <w:t>б) меры направленные на обеспечение санитарии и гигиены;</w:t>
      </w:r>
      <w:r>
        <w:rPr>
          <w:sz w:val="28"/>
          <w:szCs w:val="28"/>
        </w:rPr>
        <w:br/>
      </w:r>
      <w:r>
        <w:rPr>
          <w:sz w:val="28"/>
          <w:szCs w:val="28"/>
          <w:shd w:val="clear" w:color="auto" w:fill="FFFFFF"/>
        </w:rPr>
        <w:t xml:space="preserve">в) профилактические медицинские осмотры, лечебное и профилактическое </w:t>
      </w:r>
      <w:r>
        <w:rPr>
          <w:sz w:val="28"/>
          <w:szCs w:val="28"/>
          <w:shd w:val="clear" w:color="auto" w:fill="FFFFFF"/>
        </w:rPr>
        <w:lastRenderedPageBreak/>
        <w:t xml:space="preserve">питание, </w:t>
      </w:r>
      <w:r>
        <w:rPr>
          <w:sz w:val="28"/>
          <w:szCs w:val="28"/>
          <w:shd w:val="clear" w:color="auto" w:fill="FFFFFF"/>
        </w:rPr>
        <w:br/>
        <w:t xml:space="preserve">     витаминизация.</w:t>
      </w:r>
      <w:r>
        <w:rPr>
          <w:sz w:val="28"/>
          <w:szCs w:val="28"/>
        </w:rPr>
        <w:br/>
      </w:r>
    </w:p>
    <w:p w:rsidR="00BD27AC" w:rsidRDefault="00BD27AC" w:rsidP="001C7673">
      <w:pPr>
        <w:ind w:left="708" w:hanging="284"/>
        <w:rPr>
          <w:sz w:val="28"/>
          <w:szCs w:val="28"/>
        </w:rPr>
      </w:pPr>
      <w:r>
        <w:rPr>
          <w:b/>
          <w:sz w:val="28"/>
          <w:szCs w:val="28"/>
          <w:shd w:val="clear" w:color="auto" w:fill="FFFFFF"/>
        </w:rPr>
        <w:t>7.СИЗ И СКЗ – это …</w:t>
      </w:r>
    </w:p>
    <w:p w:rsidR="00BD27AC" w:rsidRDefault="00BD27AC" w:rsidP="001C7673">
      <w:pPr>
        <w:ind w:left="708" w:hanging="284"/>
        <w:rPr>
          <w:sz w:val="28"/>
          <w:szCs w:val="28"/>
        </w:rPr>
      </w:pPr>
      <w:r>
        <w:rPr>
          <w:sz w:val="28"/>
          <w:szCs w:val="28"/>
          <w:shd w:val="clear" w:color="auto" w:fill="FFFFFF"/>
        </w:rPr>
        <w:t>а) защита работников от производственных факторов на производстве;</w:t>
      </w:r>
    </w:p>
    <w:p w:rsidR="00BD27AC" w:rsidRDefault="00BD27AC" w:rsidP="001C7673">
      <w:pPr>
        <w:ind w:left="708" w:hanging="284"/>
        <w:rPr>
          <w:sz w:val="28"/>
          <w:szCs w:val="28"/>
        </w:rPr>
      </w:pPr>
      <w:r>
        <w:rPr>
          <w:sz w:val="28"/>
          <w:szCs w:val="28"/>
          <w:shd w:val="clear" w:color="auto" w:fill="FFFFFF"/>
        </w:rPr>
        <w:t>б) система организационных мероприятий и технических средств, предотвращающих   или уменьшающих вероятность воздействия на работников опасных  производственных факторов, в процессе трудовой деятельности;</w:t>
      </w:r>
    </w:p>
    <w:p w:rsidR="00BD27AC" w:rsidRDefault="00BD27AC" w:rsidP="001C7673">
      <w:pPr>
        <w:ind w:left="708" w:hanging="284"/>
        <w:rPr>
          <w:rFonts w:ascii="Tahoma" w:hAnsi="Tahoma" w:cs="Tahoma"/>
          <w:sz w:val="17"/>
          <w:szCs w:val="17"/>
          <w:shd w:val="clear" w:color="auto" w:fill="FFFFFF"/>
        </w:rPr>
      </w:pPr>
      <w:r>
        <w:rPr>
          <w:sz w:val="28"/>
          <w:szCs w:val="28"/>
          <w:shd w:val="clear" w:color="auto" w:fill="FFFFFF"/>
        </w:rPr>
        <w:t>в) технические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загрязнений.</w:t>
      </w:r>
      <w:r>
        <w:rPr>
          <w:rFonts w:ascii="Tahoma" w:hAnsi="Tahoma" w:cs="Tahoma"/>
          <w:sz w:val="17"/>
          <w:szCs w:val="17"/>
        </w:rPr>
        <w:br/>
      </w: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Какого типа инструктажей не существует?</w:t>
      </w:r>
      <w:r>
        <w:rPr>
          <w:sz w:val="28"/>
          <w:szCs w:val="28"/>
          <w:shd w:val="clear" w:color="auto" w:fill="FFFFFF"/>
        </w:rPr>
        <w:t> </w:t>
      </w:r>
      <w:r>
        <w:rPr>
          <w:sz w:val="28"/>
          <w:szCs w:val="28"/>
        </w:rPr>
        <w:br/>
      </w:r>
      <w:r>
        <w:rPr>
          <w:sz w:val="28"/>
          <w:szCs w:val="28"/>
          <w:shd w:val="clear" w:color="auto" w:fill="FFFFFF"/>
        </w:rPr>
        <w:t>а) внепланового;</w:t>
      </w:r>
      <w:r>
        <w:rPr>
          <w:sz w:val="28"/>
          <w:szCs w:val="28"/>
        </w:rPr>
        <w:br/>
      </w:r>
      <w:r>
        <w:rPr>
          <w:sz w:val="28"/>
          <w:szCs w:val="28"/>
          <w:shd w:val="clear" w:color="auto" w:fill="FFFFFF"/>
        </w:rPr>
        <w:t>б) повторного;</w:t>
      </w:r>
      <w:r>
        <w:rPr>
          <w:sz w:val="28"/>
          <w:szCs w:val="28"/>
        </w:rPr>
        <w:br/>
      </w:r>
      <w:r>
        <w:rPr>
          <w:sz w:val="28"/>
          <w:szCs w:val="28"/>
          <w:shd w:val="clear" w:color="auto" w:fill="FFFFFF"/>
        </w:rPr>
        <w:t>в) вторичного.</w:t>
      </w:r>
    </w:p>
    <w:p w:rsidR="00BD27AC" w:rsidRDefault="00BD27AC" w:rsidP="001C7673">
      <w:pPr>
        <w:ind w:left="284"/>
        <w:rPr>
          <w:sz w:val="28"/>
          <w:szCs w:val="28"/>
          <w:shd w:val="clear" w:color="auto" w:fill="FFFFFF"/>
        </w:rPr>
      </w:pP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Какой инструктаж проводят со вновь принятыми на предприятие, направленными из одного подразделения в другое, командированными?</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проводят при выполнении опасных работ с оформлением наряда-допуска?</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предусматривается за несоблюдение законодательных актов, правил, норм, инструктажей? </w:t>
      </w:r>
      <w:r>
        <w:rPr>
          <w:b/>
          <w:sz w:val="28"/>
          <w:szCs w:val="28"/>
        </w:rPr>
        <w:br/>
      </w:r>
      <w:r>
        <w:rPr>
          <w:sz w:val="28"/>
          <w:szCs w:val="28"/>
          <w:shd w:val="clear" w:color="auto" w:fill="FFFFFF"/>
        </w:rPr>
        <w:t>а) дисциплинарная;</w:t>
      </w:r>
      <w:r>
        <w:rPr>
          <w:sz w:val="28"/>
          <w:szCs w:val="28"/>
        </w:rPr>
        <w:br/>
      </w:r>
      <w:r>
        <w:rPr>
          <w:sz w:val="28"/>
          <w:szCs w:val="28"/>
          <w:shd w:val="clear" w:color="auto" w:fill="FFFFFF"/>
        </w:rPr>
        <w:t>б) административная;</w:t>
      </w:r>
      <w:r>
        <w:rPr>
          <w:sz w:val="28"/>
          <w:szCs w:val="28"/>
        </w:rPr>
        <w:br/>
      </w:r>
      <w:r>
        <w:rPr>
          <w:sz w:val="28"/>
          <w:szCs w:val="28"/>
          <w:shd w:val="clear" w:color="auto" w:fill="FFFFFF"/>
        </w:rPr>
        <w:t>в) материальная.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орган контролирует соблюдение предприятиями мероприятий по безопасному обслуживанию электрических установок?</w:t>
      </w:r>
      <w:r>
        <w:rPr>
          <w:b/>
          <w:sz w:val="28"/>
          <w:szCs w:val="28"/>
        </w:rPr>
        <w:br/>
      </w:r>
      <w:r>
        <w:rPr>
          <w:sz w:val="28"/>
          <w:szCs w:val="28"/>
          <w:shd w:val="clear" w:color="auto" w:fill="FFFFFF"/>
        </w:rPr>
        <w:t>а) технический надзор профсоюза;</w:t>
      </w:r>
      <w:r>
        <w:rPr>
          <w:sz w:val="28"/>
          <w:szCs w:val="28"/>
        </w:rPr>
        <w:br/>
      </w:r>
      <w:r>
        <w:rPr>
          <w:sz w:val="28"/>
          <w:szCs w:val="28"/>
          <w:shd w:val="clear" w:color="auto" w:fill="FFFFFF"/>
        </w:rPr>
        <w:t>б) ГосЭнергонадзор;</w:t>
      </w:r>
      <w:r>
        <w:rPr>
          <w:sz w:val="28"/>
          <w:szCs w:val="28"/>
        </w:rPr>
        <w:br/>
      </w:r>
      <w:r>
        <w:rPr>
          <w:sz w:val="28"/>
          <w:szCs w:val="28"/>
          <w:shd w:val="clear" w:color="auto" w:fill="FFFFFF"/>
        </w:rPr>
        <w:t>в) экологический надзор.</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знакомит работника с правилами внутреннего распорядка, правилами поведения на предприятии, с опасными и вредными производственными факторами?</w:t>
      </w:r>
      <w:r>
        <w:rPr>
          <w:b/>
          <w:sz w:val="28"/>
          <w:szCs w:val="28"/>
        </w:rPr>
        <w:br/>
      </w:r>
      <w:r>
        <w:rPr>
          <w:sz w:val="28"/>
          <w:szCs w:val="28"/>
          <w:shd w:val="clear" w:color="auto" w:fill="FFFFFF"/>
        </w:rPr>
        <w:t>а) вводный;</w:t>
      </w:r>
      <w:r>
        <w:rPr>
          <w:sz w:val="28"/>
          <w:szCs w:val="28"/>
        </w:rPr>
        <w:br/>
      </w:r>
      <w:r>
        <w:rPr>
          <w:sz w:val="28"/>
          <w:szCs w:val="28"/>
          <w:shd w:val="clear" w:color="auto" w:fill="FFFFFF"/>
        </w:rPr>
        <w:lastRenderedPageBreak/>
        <w:t>б) первичный;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проводится с целью напоминания работникам о требованиях безопасности, проверки знаний рабочих?</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 объявление виновнику выговора, строгого выговора, вплоть до увольнения?</w:t>
      </w:r>
      <w:r>
        <w:rPr>
          <w:sz w:val="28"/>
          <w:szCs w:val="28"/>
          <w:shd w:val="clear" w:color="auto" w:fill="FFFFFF"/>
        </w:rPr>
        <w:br/>
        <w:t>а) административная;</w:t>
      </w:r>
      <w:r>
        <w:rPr>
          <w:sz w:val="28"/>
          <w:szCs w:val="28"/>
        </w:rPr>
        <w:br/>
      </w:r>
      <w:r>
        <w:rPr>
          <w:sz w:val="28"/>
          <w:szCs w:val="28"/>
          <w:shd w:val="clear" w:color="auto" w:fill="FFFFFF"/>
        </w:rPr>
        <w:t>б) экономическая;</w:t>
      </w:r>
      <w:r>
        <w:rPr>
          <w:sz w:val="28"/>
          <w:szCs w:val="28"/>
        </w:rPr>
        <w:br/>
      </w:r>
      <w:r>
        <w:rPr>
          <w:sz w:val="28"/>
          <w:szCs w:val="28"/>
          <w:shd w:val="clear" w:color="auto" w:fill="FFFFFF"/>
        </w:rPr>
        <w:t>в) дисциплинарная.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чьи обязанности входит осмотр перед началом работы оборудования, механизмов, инвентаря и устранение выявленных неисправностей? </w:t>
      </w:r>
      <w:r>
        <w:rPr>
          <w:b/>
          <w:sz w:val="28"/>
          <w:szCs w:val="28"/>
        </w:rPr>
        <w:br/>
      </w:r>
      <w:r>
        <w:rPr>
          <w:sz w:val="28"/>
          <w:szCs w:val="28"/>
          <w:shd w:val="clear" w:color="auto" w:fill="FFFFFF"/>
        </w:rPr>
        <w:t>а) начальника цеха;</w:t>
      </w:r>
      <w:r>
        <w:rPr>
          <w:sz w:val="28"/>
          <w:szCs w:val="28"/>
        </w:rPr>
        <w:br/>
      </w:r>
      <w:r>
        <w:rPr>
          <w:sz w:val="28"/>
          <w:szCs w:val="28"/>
          <w:shd w:val="clear" w:color="auto" w:fill="FFFFFF"/>
        </w:rPr>
        <w:t>б) главного инженера;</w:t>
      </w:r>
      <w:r>
        <w:rPr>
          <w:sz w:val="28"/>
          <w:szCs w:val="28"/>
        </w:rPr>
        <w:br/>
      </w:r>
      <w:r>
        <w:rPr>
          <w:sz w:val="28"/>
          <w:szCs w:val="28"/>
          <w:shd w:val="clear" w:color="auto" w:fill="FFFFFF"/>
        </w:rPr>
        <w:t>в) бригадира.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Что контролирует Роспотребнадзор? </w:t>
      </w:r>
      <w:r>
        <w:rPr>
          <w:b/>
          <w:sz w:val="28"/>
          <w:szCs w:val="28"/>
        </w:rPr>
        <w:br/>
      </w:r>
      <w:r>
        <w:rPr>
          <w:sz w:val="28"/>
          <w:szCs w:val="28"/>
          <w:shd w:val="clear" w:color="auto" w:fill="FFFFFF"/>
        </w:rPr>
        <w:t>а) соблюдение предприятиями санитарно-гигиенических и санитарно-</w:t>
      </w:r>
      <w:r>
        <w:rPr>
          <w:sz w:val="28"/>
          <w:szCs w:val="28"/>
          <w:shd w:val="clear" w:color="auto" w:fill="FFFFFF"/>
        </w:rPr>
        <w:br/>
        <w:t xml:space="preserve">     противоэпидемиологических правил. </w:t>
      </w:r>
    </w:p>
    <w:p w:rsidR="00BD27AC" w:rsidRDefault="00BD27AC" w:rsidP="001C7673">
      <w:pPr>
        <w:tabs>
          <w:tab w:val="left" w:pos="284"/>
          <w:tab w:val="left" w:pos="426"/>
        </w:tabs>
        <w:ind w:left="284"/>
        <w:rPr>
          <w:sz w:val="28"/>
          <w:szCs w:val="28"/>
          <w:shd w:val="clear" w:color="auto" w:fill="FFFFFF"/>
        </w:rPr>
      </w:pPr>
      <w:r>
        <w:rPr>
          <w:sz w:val="28"/>
          <w:szCs w:val="28"/>
          <w:shd w:val="clear" w:color="auto" w:fill="FFFFFF"/>
        </w:rPr>
        <w:t>б) устройство и эксплуатацию грузоподъемных механизмов;</w:t>
      </w:r>
      <w:r>
        <w:rPr>
          <w:sz w:val="28"/>
          <w:szCs w:val="28"/>
        </w:rPr>
        <w:br/>
      </w:r>
      <w:r>
        <w:rPr>
          <w:sz w:val="28"/>
          <w:szCs w:val="28"/>
          <w:shd w:val="clear" w:color="auto" w:fill="FFFFFF"/>
        </w:rPr>
        <w:t>в) мероприятия по безопасному обслуживанию электрических и теплоиспользующих  установок;</w:t>
      </w:r>
      <w:r>
        <w:rPr>
          <w:sz w:val="28"/>
          <w:szCs w:val="28"/>
        </w:rPr>
        <w:br/>
      </w: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срок наказания предусматривается при уголовной ответственности?</w:t>
      </w:r>
      <w:r>
        <w:rPr>
          <w:sz w:val="28"/>
          <w:szCs w:val="28"/>
          <w:shd w:val="clear" w:color="auto" w:fill="FFFFFF"/>
        </w:rPr>
        <w:t> </w:t>
      </w:r>
      <w:r>
        <w:rPr>
          <w:sz w:val="28"/>
          <w:szCs w:val="28"/>
        </w:rPr>
        <w:br/>
      </w:r>
      <w:r>
        <w:rPr>
          <w:sz w:val="28"/>
          <w:szCs w:val="28"/>
          <w:shd w:val="clear" w:color="auto" w:fill="FFFFFF"/>
        </w:rPr>
        <w:t>а) до двух лет;</w:t>
      </w:r>
      <w:r>
        <w:rPr>
          <w:sz w:val="28"/>
          <w:szCs w:val="28"/>
        </w:rPr>
        <w:br/>
      </w:r>
      <w:r>
        <w:rPr>
          <w:sz w:val="28"/>
          <w:szCs w:val="28"/>
          <w:shd w:val="clear" w:color="auto" w:fill="FFFFFF"/>
        </w:rPr>
        <w:t>б) до трех лет;</w:t>
      </w:r>
      <w:r>
        <w:rPr>
          <w:sz w:val="28"/>
          <w:szCs w:val="28"/>
        </w:rPr>
        <w:br/>
      </w:r>
      <w:r>
        <w:rPr>
          <w:sz w:val="28"/>
          <w:szCs w:val="28"/>
          <w:shd w:val="clear" w:color="auto" w:fill="FFFFFF"/>
        </w:rPr>
        <w:t>в) до пяти лет.</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проводят при изменении технологического процесса, замене или модернизации оборудования? </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Производственный травматизм и профессиональные заболевания являются показателями …</w:t>
      </w:r>
      <w:r>
        <w:rPr>
          <w:b/>
          <w:sz w:val="28"/>
          <w:szCs w:val="28"/>
        </w:rPr>
        <w:br/>
      </w:r>
      <w:r>
        <w:rPr>
          <w:sz w:val="28"/>
          <w:szCs w:val="28"/>
          <w:shd w:val="clear" w:color="auto" w:fill="FFFFFF"/>
        </w:rPr>
        <w:t>а) уровня состояния охраны труда на предприятии;</w:t>
      </w:r>
      <w:r>
        <w:rPr>
          <w:sz w:val="28"/>
          <w:szCs w:val="28"/>
        </w:rPr>
        <w:br/>
      </w:r>
      <w:r>
        <w:rPr>
          <w:sz w:val="28"/>
          <w:szCs w:val="28"/>
          <w:shd w:val="clear" w:color="auto" w:fill="FFFFFF"/>
        </w:rPr>
        <w:t>б) уровня техники безопасности на предприятии;</w:t>
      </w:r>
      <w:r>
        <w:rPr>
          <w:sz w:val="28"/>
          <w:szCs w:val="28"/>
        </w:rPr>
        <w:br/>
      </w:r>
      <w:r>
        <w:rPr>
          <w:sz w:val="28"/>
          <w:szCs w:val="28"/>
          <w:shd w:val="clear" w:color="auto" w:fill="FFFFFF"/>
        </w:rPr>
        <w:t>в) уровня производственной санитарии.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Совокупность производственных травм, получаемых работающими на производстве, называется …</w:t>
      </w:r>
      <w:r>
        <w:rPr>
          <w:sz w:val="28"/>
          <w:szCs w:val="28"/>
          <w:shd w:val="clear" w:color="auto" w:fill="FFFFFF"/>
        </w:rPr>
        <w:br/>
        <w:t>а) производственной санитарией;</w:t>
      </w:r>
      <w:r>
        <w:rPr>
          <w:sz w:val="28"/>
          <w:szCs w:val="28"/>
        </w:rPr>
        <w:br/>
      </w:r>
      <w:r>
        <w:rPr>
          <w:sz w:val="28"/>
          <w:szCs w:val="28"/>
          <w:shd w:val="clear" w:color="auto" w:fill="FFFFFF"/>
        </w:rPr>
        <w:t>б) производственным травматизмом;</w:t>
      </w:r>
      <w:r>
        <w:rPr>
          <w:sz w:val="28"/>
          <w:szCs w:val="28"/>
        </w:rPr>
        <w:br/>
      </w:r>
      <w:r>
        <w:rPr>
          <w:sz w:val="28"/>
          <w:szCs w:val="28"/>
          <w:shd w:val="clear" w:color="auto" w:fill="FFFFFF"/>
        </w:rPr>
        <w:t>в) опасным производственным фактором.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какому виду причин производственного травматизма относятся недостатки оборудования машин, механизмов, инструментов и т. д.?</w:t>
      </w:r>
      <w:r>
        <w:rPr>
          <w:b/>
          <w:sz w:val="28"/>
          <w:szCs w:val="28"/>
        </w:rPr>
        <w:br/>
      </w:r>
      <w:r>
        <w:rPr>
          <w:sz w:val="28"/>
          <w:szCs w:val="28"/>
          <w:shd w:val="clear" w:color="auto" w:fill="FFFFFF"/>
        </w:rPr>
        <w:t>а) к санитарно-гигиеническим;</w:t>
      </w:r>
      <w:r>
        <w:rPr>
          <w:sz w:val="28"/>
          <w:szCs w:val="28"/>
        </w:rPr>
        <w:br/>
      </w:r>
      <w:r>
        <w:rPr>
          <w:sz w:val="28"/>
          <w:szCs w:val="28"/>
          <w:shd w:val="clear" w:color="auto" w:fill="FFFFFF"/>
        </w:rPr>
        <w:t>б) к органолептическим;</w:t>
      </w:r>
      <w:r>
        <w:rPr>
          <w:sz w:val="28"/>
          <w:szCs w:val="28"/>
        </w:rPr>
        <w:br/>
      </w:r>
      <w:r>
        <w:rPr>
          <w:sz w:val="28"/>
          <w:szCs w:val="28"/>
          <w:shd w:val="clear" w:color="auto" w:fill="FFFFFF"/>
        </w:rPr>
        <w:t>в) к техническим.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 каким повреждениям относятся открытые и закрытые переломы челюсти, вывихи и переломы конечностей и т. д.?</w:t>
      </w:r>
      <w:r>
        <w:rPr>
          <w:b/>
          <w:sz w:val="28"/>
          <w:szCs w:val="28"/>
        </w:rPr>
        <w:br/>
      </w:r>
      <w:r>
        <w:rPr>
          <w:sz w:val="28"/>
          <w:szCs w:val="28"/>
          <w:shd w:val="clear" w:color="auto" w:fill="FFFFFF"/>
        </w:rPr>
        <w:t>а) к механическим;</w:t>
      </w:r>
      <w:r>
        <w:rPr>
          <w:sz w:val="28"/>
          <w:szCs w:val="28"/>
        </w:rPr>
        <w:br/>
      </w:r>
      <w:r>
        <w:rPr>
          <w:sz w:val="28"/>
          <w:szCs w:val="28"/>
          <w:shd w:val="clear" w:color="auto" w:fill="FFFFFF"/>
        </w:rPr>
        <w:t>б) к статическим;</w:t>
      </w:r>
      <w:r>
        <w:rPr>
          <w:sz w:val="28"/>
          <w:szCs w:val="28"/>
        </w:rPr>
        <w:br/>
      </w:r>
      <w:r>
        <w:rPr>
          <w:sz w:val="28"/>
          <w:szCs w:val="28"/>
          <w:shd w:val="clear" w:color="auto" w:fill="FFFFFF"/>
        </w:rPr>
        <w:t>в) к термическим.</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Какие меры нужно произвести при переломах?</w:t>
      </w:r>
      <w:r>
        <w:rPr>
          <w:b/>
          <w:sz w:val="28"/>
          <w:szCs w:val="28"/>
        </w:rPr>
        <w:br/>
      </w:r>
      <w:r>
        <w:rPr>
          <w:sz w:val="28"/>
          <w:szCs w:val="28"/>
          <w:shd w:val="clear" w:color="auto" w:fill="FFFFFF"/>
        </w:rPr>
        <w:t>а) наложить холодный компресс;</w:t>
      </w:r>
      <w:r>
        <w:rPr>
          <w:sz w:val="28"/>
          <w:szCs w:val="28"/>
        </w:rPr>
        <w:br/>
      </w:r>
      <w:r>
        <w:rPr>
          <w:sz w:val="28"/>
          <w:szCs w:val="28"/>
          <w:shd w:val="clear" w:color="auto" w:fill="FFFFFF"/>
        </w:rPr>
        <w:t>б) наложить шину;</w:t>
      </w:r>
      <w:r>
        <w:rPr>
          <w:sz w:val="28"/>
          <w:szCs w:val="28"/>
        </w:rPr>
        <w:br/>
      </w:r>
      <w:r>
        <w:rPr>
          <w:sz w:val="28"/>
          <w:szCs w:val="28"/>
          <w:shd w:val="clear" w:color="auto" w:fill="FFFFFF"/>
        </w:rPr>
        <w:t>в) оба ответа верны.</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какой ситуации пострадавшего человека выводят на свежий воздух?</w:t>
      </w:r>
      <w:r>
        <w:rPr>
          <w:b/>
          <w:sz w:val="28"/>
          <w:szCs w:val="28"/>
        </w:rPr>
        <w:br/>
      </w:r>
      <w:r>
        <w:rPr>
          <w:sz w:val="28"/>
          <w:szCs w:val="28"/>
          <w:shd w:val="clear" w:color="auto" w:fill="FFFFFF"/>
        </w:rPr>
        <w:t>а) при обморожении;</w:t>
      </w:r>
      <w:r>
        <w:rPr>
          <w:sz w:val="28"/>
          <w:szCs w:val="28"/>
        </w:rPr>
        <w:br/>
      </w:r>
      <w:r>
        <w:rPr>
          <w:sz w:val="28"/>
          <w:szCs w:val="28"/>
          <w:shd w:val="clear" w:color="auto" w:fill="FFFFFF"/>
        </w:rPr>
        <w:t>б) при тепловом ударе;</w:t>
      </w:r>
      <w:r>
        <w:rPr>
          <w:sz w:val="28"/>
          <w:szCs w:val="28"/>
        </w:rPr>
        <w:br/>
      </w:r>
      <w:r>
        <w:rPr>
          <w:sz w:val="28"/>
          <w:szCs w:val="28"/>
          <w:shd w:val="clear" w:color="auto" w:fill="FFFFFF"/>
        </w:rPr>
        <w:t>в) при вывихах.</w:t>
      </w:r>
    </w:p>
    <w:p w:rsidR="00BD27AC" w:rsidRDefault="00BD27AC" w:rsidP="001C7673">
      <w:pPr>
        <w:tabs>
          <w:tab w:val="left" w:pos="284"/>
          <w:tab w:val="left" w:pos="426"/>
        </w:tabs>
        <w:rPr>
          <w:color w:val="303030"/>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 какой классификации причин производственного травматизма можно отнести: загрязнение полов и рабочего места, несоблюдение норм расположения оборудования и т. д.?</w:t>
      </w:r>
      <w:r>
        <w:rPr>
          <w:b/>
          <w:sz w:val="28"/>
          <w:szCs w:val="28"/>
        </w:rPr>
        <w:br/>
      </w:r>
      <w:r>
        <w:rPr>
          <w:sz w:val="28"/>
          <w:szCs w:val="28"/>
          <w:shd w:val="clear" w:color="auto" w:fill="FFFFFF"/>
        </w:rPr>
        <w:t>а) к организационным причинам;</w:t>
      </w:r>
      <w:r>
        <w:rPr>
          <w:sz w:val="28"/>
          <w:szCs w:val="28"/>
        </w:rPr>
        <w:br/>
      </w:r>
      <w:r>
        <w:rPr>
          <w:sz w:val="28"/>
          <w:szCs w:val="28"/>
          <w:shd w:val="clear" w:color="auto" w:fill="FFFFFF"/>
        </w:rPr>
        <w:t>б) к техническим причинам;</w:t>
      </w:r>
      <w:r>
        <w:rPr>
          <w:sz w:val="28"/>
          <w:szCs w:val="28"/>
        </w:rPr>
        <w:br/>
      </w:r>
      <w:r>
        <w:rPr>
          <w:sz w:val="28"/>
          <w:szCs w:val="28"/>
          <w:shd w:val="clear" w:color="auto" w:fill="FFFFFF"/>
        </w:rPr>
        <w:t>в) к санитарно-гигиеническим.</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каких случаях пострадавшему делают искусственное дыхание?</w:t>
      </w:r>
      <w:r>
        <w:rPr>
          <w:b/>
          <w:sz w:val="28"/>
          <w:szCs w:val="28"/>
        </w:rPr>
        <w:br/>
      </w:r>
      <w:r>
        <w:rPr>
          <w:sz w:val="28"/>
          <w:szCs w:val="28"/>
          <w:shd w:val="clear" w:color="auto" w:fill="FFFFFF"/>
        </w:rPr>
        <w:t>а) при ожоге;</w:t>
      </w:r>
      <w:r>
        <w:rPr>
          <w:sz w:val="28"/>
          <w:szCs w:val="28"/>
        </w:rPr>
        <w:br/>
      </w:r>
      <w:r>
        <w:rPr>
          <w:sz w:val="28"/>
          <w:szCs w:val="28"/>
          <w:shd w:val="clear" w:color="auto" w:fill="FFFFFF"/>
        </w:rPr>
        <w:t>б) при прекращении дыхания;</w:t>
      </w:r>
      <w:r>
        <w:rPr>
          <w:sz w:val="28"/>
          <w:szCs w:val="28"/>
        </w:rPr>
        <w:br/>
      </w:r>
      <w:r>
        <w:rPr>
          <w:sz w:val="28"/>
          <w:szCs w:val="28"/>
          <w:shd w:val="clear" w:color="auto" w:fill="FFFFFF"/>
        </w:rPr>
        <w:t>в) при потере сознания.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Заболевание, вызванное воздействием на работника вредного производственного фактора, называют …</w:t>
      </w:r>
      <w:r>
        <w:rPr>
          <w:sz w:val="28"/>
          <w:szCs w:val="28"/>
          <w:shd w:val="clear" w:color="auto" w:fill="FFFFFF"/>
        </w:rPr>
        <w:br/>
        <w:t>а) производственным травматизмом;</w:t>
      </w:r>
      <w:r>
        <w:rPr>
          <w:sz w:val="28"/>
          <w:szCs w:val="28"/>
        </w:rPr>
        <w:br/>
      </w:r>
      <w:r>
        <w:rPr>
          <w:sz w:val="28"/>
          <w:szCs w:val="28"/>
          <w:shd w:val="clear" w:color="auto" w:fill="FFFFFF"/>
        </w:rPr>
        <w:t>б) несчастным случаем;</w:t>
      </w:r>
      <w:r>
        <w:rPr>
          <w:sz w:val="28"/>
          <w:szCs w:val="28"/>
        </w:rPr>
        <w:br/>
      </w:r>
      <w:r>
        <w:rPr>
          <w:sz w:val="28"/>
          <w:szCs w:val="28"/>
          <w:shd w:val="clear" w:color="auto" w:fill="FFFFFF"/>
        </w:rPr>
        <w:t>в) профессиональным заболеванием.</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Группы опасных и вредных производственных факторов делятся на:</w:t>
      </w:r>
      <w:r>
        <w:rPr>
          <w:b/>
          <w:sz w:val="28"/>
          <w:szCs w:val="28"/>
        </w:rPr>
        <w:br/>
      </w:r>
      <w:r>
        <w:rPr>
          <w:sz w:val="28"/>
          <w:szCs w:val="28"/>
          <w:shd w:val="clear" w:color="auto" w:fill="FFFFFF"/>
        </w:rPr>
        <w:t>а) физические, токсические, канцерогенные;</w:t>
      </w:r>
      <w:r>
        <w:rPr>
          <w:sz w:val="28"/>
          <w:szCs w:val="28"/>
        </w:rPr>
        <w:br/>
      </w:r>
      <w:r>
        <w:rPr>
          <w:sz w:val="28"/>
          <w:szCs w:val="28"/>
          <w:shd w:val="clear" w:color="auto" w:fill="FFFFFF"/>
        </w:rPr>
        <w:t>б) физические, химические, биологические, психофизиологические;</w:t>
      </w:r>
      <w:r>
        <w:rPr>
          <w:sz w:val="28"/>
          <w:szCs w:val="28"/>
        </w:rPr>
        <w:br/>
      </w:r>
      <w:r>
        <w:rPr>
          <w:sz w:val="28"/>
          <w:szCs w:val="28"/>
          <w:shd w:val="clear" w:color="auto" w:fill="FFFFFF"/>
        </w:rPr>
        <w:t>в) психофизиологические, нервно-психические, эмоциональные, статические.</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механическим повреждениям тяжелых производственных травм относят …</w:t>
      </w:r>
      <w:r>
        <w:rPr>
          <w:sz w:val="28"/>
          <w:szCs w:val="28"/>
        </w:rPr>
        <w:br/>
      </w:r>
      <w:r>
        <w:rPr>
          <w:sz w:val="28"/>
          <w:szCs w:val="28"/>
          <w:shd w:val="clear" w:color="auto" w:fill="FFFFFF"/>
        </w:rPr>
        <w:t>а) повреждения головы;</w:t>
      </w:r>
      <w:r>
        <w:rPr>
          <w:sz w:val="28"/>
          <w:szCs w:val="28"/>
        </w:rPr>
        <w:br/>
      </w:r>
      <w:r>
        <w:rPr>
          <w:sz w:val="28"/>
          <w:szCs w:val="28"/>
          <w:shd w:val="clear" w:color="auto" w:fill="FFFFFF"/>
        </w:rPr>
        <w:t>б) ожоги;</w:t>
      </w:r>
      <w:r>
        <w:rPr>
          <w:sz w:val="28"/>
          <w:szCs w:val="28"/>
        </w:rPr>
        <w:br/>
      </w:r>
      <w:r>
        <w:rPr>
          <w:sz w:val="28"/>
          <w:szCs w:val="28"/>
          <w:shd w:val="clear" w:color="auto" w:fill="FFFFFF"/>
        </w:rPr>
        <w:t>в) обморожения.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кровотечении запрещается:</w:t>
      </w:r>
      <w:r>
        <w:rPr>
          <w:sz w:val="28"/>
          <w:szCs w:val="28"/>
          <w:shd w:val="clear" w:color="auto" w:fill="FFFFFF"/>
        </w:rPr>
        <w:br/>
        <w:t>а) поднимать раненную конечность вверх;</w:t>
      </w:r>
      <w:r>
        <w:rPr>
          <w:sz w:val="28"/>
          <w:szCs w:val="28"/>
        </w:rPr>
        <w:br/>
      </w:r>
      <w:r>
        <w:rPr>
          <w:sz w:val="28"/>
          <w:szCs w:val="28"/>
          <w:shd w:val="clear" w:color="auto" w:fill="FFFFFF"/>
        </w:rPr>
        <w:t>б) сдавливать кровеносные сосуды сгибанием конечности в суставах;</w:t>
      </w:r>
      <w:r>
        <w:rPr>
          <w:sz w:val="28"/>
          <w:szCs w:val="28"/>
        </w:rPr>
        <w:br/>
      </w:r>
      <w:r>
        <w:rPr>
          <w:sz w:val="28"/>
          <w:szCs w:val="28"/>
          <w:shd w:val="clear" w:color="auto" w:fill="FFFFFF"/>
        </w:rPr>
        <w:t xml:space="preserve">в) промывать рану водой или лекарственными веществами, засыпать порошком, </w:t>
      </w:r>
      <w:r>
        <w:rPr>
          <w:sz w:val="28"/>
          <w:szCs w:val="28"/>
          <w:shd w:val="clear" w:color="auto" w:fill="FFFFFF"/>
        </w:rPr>
        <w:br/>
        <w:t xml:space="preserve">    смазывать мазями.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ожогах кислотой накладывают примочку из …</w:t>
      </w:r>
      <w:r>
        <w:rPr>
          <w:sz w:val="28"/>
          <w:szCs w:val="28"/>
        </w:rPr>
        <w:br/>
      </w:r>
      <w:r>
        <w:rPr>
          <w:sz w:val="28"/>
          <w:szCs w:val="28"/>
          <w:shd w:val="clear" w:color="auto" w:fill="FFFFFF"/>
        </w:rPr>
        <w:t>а) слабого раствора уксуса;</w:t>
      </w:r>
      <w:r>
        <w:rPr>
          <w:sz w:val="28"/>
          <w:szCs w:val="28"/>
        </w:rPr>
        <w:br/>
      </w:r>
      <w:r>
        <w:rPr>
          <w:sz w:val="28"/>
          <w:szCs w:val="28"/>
          <w:shd w:val="clear" w:color="auto" w:fill="FFFFFF"/>
        </w:rPr>
        <w:t>б) слабого раствора борной кислоты;</w:t>
      </w:r>
      <w:r>
        <w:rPr>
          <w:sz w:val="28"/>
          <w:szCs w:val="28"/>
        </w:rPr>
        <w:br/>
      </w:r>
      <w:r>
        <w:rPr>
          <w:sz w:val="28"/>
          <w:szCs w:val="28"/>
          <w:shd w:val="clear" w:color="auto" w:fill="FFFFFF"/>
        </w:rPr>
        <w:t>в) содового раствора.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Схема освобождения пострадавшего от поражения электрическим током:</w:t>
      </w:r>
      <w:r>
        <w:rPr>
          <w:b/>
          <w:sz w:val="28"/>
          <w:szCs w:val="28"/>
        </w:rPr>
        <w:br/>
      </w:r>
      <w:r>
        <w:rPr>
          <w:sz w:val="28"/>
          <w:szCs w:val="28"/>
          <w:shd w:val="clear" w:color="auto" w:fill="FFFFFF"/>
        </w:rPr>
        <w:t>а) обесточить пострадавшего, провести реанимационные мероприятия;</w:t>
      </w:r>
      <w:r>
        <w:rPr>
          <w:sz w:val="28"/>
          <w:szCs w:val="28"/>
        </w:rPr>
        <w:br/>
      </w:r>
      <w:r>
        <w:rPr>
          <w:sz w:val="28"/>
          <w:szCs w:val="28"/>
          <w:shd w:val="clear" w:color="auto" w:fill="FFFFFF"/>
        </w:rPr>
        <w:t>б) проверить пульс, вызвать «Скорую помощь»;</w:t>
      </w:r>
      <w:r>
        <w:rPr>
          <w:sz w:val="28"/>
          <w:szCs w:val="28"/>
        </w:rPr>
        <w:br/>
      </w:r>
      <w:r>
        <w:rPr>
          <w:sz w:val="28"/>
          <w:szCs w:val="28"/>
          <w:shd w:val="clear" w:color="auto" w:fill="FFFFFF"/>
        </w:rPr>
        <w:t>в) обесточить пострадавшего с применением средств защиты от поражения электрическим током, провести при необходимости реанимационные мероприятия, вызвать «Скорую помощь».</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носовом кровотечении необходимо …</w:t>
      </w:r>
      <w:r>
        <w:rPr>
          <w:sz w:val="28"/>
          <w:szCs w:val="28"/>
        </w:rPr>
        <w:br/>
      </w:r>
      <w:r>
        <w:rPr>
          <w:sz w:val="28"/>
          <w:szCs w:val="28"/>
          <w:shd w:val="clear" w:color="auto" w:fill="FFFFFF"/>
        </w:rPr>
        <w:t>а) уложить пострадавшего и наклонить голову назад, наложить на переносицу теплую  примочку;</w:t>
      </w:r>
      <w:r>
        <w:rPr>
          <w:sz w:val="28"/>
          <w:szCs w:val="28"/>
        </w:rPr>
        <w:br/>
      </w:r>
      <w:r>
        <w:rPr>
          <w:sz w:val="28"/>
          <w:szCs w:val="28"/>
          <w:shd w:val="clear" w:color="auto" w:fill="FFFFFF"/>
        </w:rPr>
        <w:t xml:space="preserve">б) уложить пострадавшего и слегка наклонить голову вперед, наложить на </w:t>
      </w:r>
      <w:r>
        <w:rPr>
          <w:sz w:val="28"/>
          <w:szCs w:val="28"/>
          <w:shd w:val="clear" w:color="auto" w:fill="FFFFFF"/>
        </w:rPr>
        <w:br/>
        <w:t xml:space="preserve">    переносицу холодную примочку;</w:t>
      </w:r>
      <w:r>
        <w:rPr>
          <w:sz w:val="28"/>
          <w:szCs w:val="28"/>
        </w:rPr>
        <w:br/>
      </w:r>
      <w:r>
        <w:rPr>
          <w:sz w:val="28"/>
          <w:szCs w:val="28"/>
          <w:shd w:val="clear" w:color="auto" w:fill="FFFFFF"/>
        </w:rPr>
        <w:t>в) оба ответа верны.</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повреждении головы необходимо наложить на голову…</w:t>
      </w:r>
      <w:r>
        <w:rPr>
          <w:sz w:val="28"/>
          <w:szCs w:val="28"/>
        </w:rPr>
        <w:br/>
      </w:r>
      <w:r>
        <w:rPr>
          <w:sz w:val="28"/>
          <w:szCs w:val="28"/>
          <w:shd w:val="clear" w:color="auto" w:fill="FFFFFF"/>
        </w:rPr>
        <w:t>а) холодный компресс;</w:t>
      </w:r>
      <w:r>
        <w:rPr>
          <w:sz w:val="28"/>
          <w:szCs w:val="28"/>
        </w:rPr>
        <w:br/>
      </w:r>
      <w:r>
        <w:rPr>
          <w:sz w:val="28"/>
          <w:szCs w:val="28"/>
          <w:shd w:val="clear" w:color="auto" w:fill="FFFFFF"/>
        </w:rPr>
        <w:t>б) давящую повязку;</w:t>
      </w:r>
      <w:r>
        <w:rPr>
          <w:sz w:val="28"/>
          <w:szCs w:val="28"/>
        </w:rPr>
        <w:br/>
      </w:r>
      <w:r>
        <w:rPr>
          <w:sz w:val="28"/>
          <w:szCs w:val="28"/>
          <w:shd w:val="clear" w:color="auto" w:fill="FFFFFF"/>
        </w:rPr>
        <w:t>в) теплую примочку.</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Какие из перечисленных факторов не относятся к вредным производственным?</w:t>
      </w:r>
      <w:r>
        <w:rPr>
          <w:sz w:val="28"/>
          <w:szCs w:val="28"/>
          <w:shd w:val="clear" w:color="auto" w:fill="FFFFFF"/>
        </w:rPr>
        <w:br/>
        <w:t>а) высокая влажность;</w:t>
      </w:r>
      <w:r>
        <w:rPr>
          <w:sz w:val="28"/>
          <w:szCs w:val="28"/>
        </w:rPr>
        <w:br/>
      </w:r>
      <w:r>
        <w:rPr>
          <w:sz w:val="28"/>
          <w:szCs w:val="28"/>
          <w:shd w:val="clear" w:color="auto" w:fill="FFFFFF"/>
        </w:rPr>
        <w:t>б) недостаточная освещенность;</w:t>
      </w:r>
      <w:r>
        <w:rPr>
          <w:sz w:val="28"/>
          <w:szCs w:val="28"/>
        </w:rPr>
        <w:br/>
      </w:r>
      <w:r>
        <w:rPr>
          <w:sz w:val="28"/>
          <w:szCs w:val="28"/>
          <w:shd w:val="clear" w:color="auto" w:fill="FFFFFF"/>
        </w:rPr>
        <w:t>в) нет верного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Вредные производственные факторы – это …</w:t>
      </w:r>
      <w:r>
        <w:rPr>
          <w:sz w:val="28"/>
          <w:szCs w:val="28"/>
        </w:rPr>
        <w:br/>
      </w:r>
      <w:r>
        <w:rPr>
          <w:sz w:val="28"/>
          <w:szCs w:val="28"/>
          <w:shd w:val="clear" w:color="auto" w:fill="FFFFFF"/>
        </w:rPr>
        <w:t>а) факторы, которые способствуют поломке оборудования;</w:t>
      </w:r>
      <w:r>
        <w:rPr>
          <w:sz w:val="28"/>
          <w:szCs w:val="28"/>
        </w:rPr>
        <w:br/>
      </w:r>
      <w:r>
        <w:rPr>
          <w:sz w:val="28"/>
          <w:szCs w:val="28"/>
          <w:shd w:val="clear" w:color="auto" w:fill="FFFFFF"/>
        </w:rPr>
        <w:t>б) факторы, которые приводят к образованию бракованных изделий;</w:t>
      </w:r>
      <w:r>
        <w:rPr>
          <w:sz w:val="28"/>
          <w:szCs w:val="28"/>
        </w:rPr>
        <w:br/>
      </w:r>
      <w:r>
        <w:rPr>
          <w:sz w:val="28"/>
          <w:szCs w:val="28"/>
          <w:shd w:val="clear" w:color="auto" w:fill="FFFFFF"/>
        </w:rPr>
        <w:t xml:space="preserve">в) факторы, которые при длительном воздействии на работника могут вызвать </w:t>
      </w:r>
      <w:r>
        <w:rPr>
          <w:sz w:val="28"/>
          <w:szCs w:val="28"/>
          <w:shd w:val="clear" w:color="auto" w:fill="FFFFFF"/>
        </w:rPr>
        <w:br/>
        <w:t xml:space="preserve">    профессиональное заболевание.</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Состояние воздушной среды помещения, характеризующееся температурой, влажностью и скоростью движения воздуха, называют …</w:t>
      </w:r>
      <w:r>
        <w:rPr>
          <w:sz w:val="28"/>
          <w:szCs w:val="28"/>
        </w:rPr>
        <w:br/>
      </w:r>
      <w:r>
        <w:rPr>
          <w:sz w:val="28"/>
          <w:szCs w:val="28"/>
          <w:shd w:val="clear" w:color="auto" w:fill="FFFFFF"/>
        </w:rPr>
        <w:t>а) проветриваемостью;</w:t>
      </w:r>
      <w:r>
        <w:rPr>
          <w:sz w:val="28"/>
          <w:szCs w:val="28"/>
        </w:rPr>
        <w:br/>
      </w:r>
      <w:r>
        <w:rPr>
          <w:sz w:val="28"/>
          <w:szCs w:val="28"/>
          <w:shd w:val="clear" w:color="auto" w:fill="FFFFFF"/>
        </w:rPr>
        <w:t>б) микроклиматом;</w:t>
      </w:r>
      <w:r>
        <w:rPr>
          <w:sz w:val="28"/>
          <w:szCs w:val="28"/>
        </w:rPr>
        <w:br/>
      </w:r>
      <w:r>
        <w:rPr>
          <w:sz w:val="28"/>
          <w:szCs w:val="28"/>
          <w:shd w:val="clear" w:color="auto" w:fill="FFFFFF"/>
        </w:rPr>
        <w:t>в) освещенностью.</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Каких видов физических работ не существует?</w:t>
      </w:r>
      <w:r>
        <w:rPr>
          <w:b/>
          <w:sz w:val="28"/>
          <w:szCs w:val="28"/>
        </w:rPr>
        <w:br/>
      </w:r>
      <w:r>
        <w:rPr>
          <w:sz w:val="28"/>
          <w:szCs w:val="28"/>
          <w:shd w:val="clear" w:color="auto" w:fill="FFFFFF"/>
        </w:rPr>
        <w:t>а) легких;</w:t>
      </w:r>
      <w:r>
        <w:rPr>
          <w:sz w:val="28"/>
          <w:szCs w:val="28"/>
        </w:rPr>
        <w:br/>
      </w:r>
      <w:r>
        <w:rPr>
          <w:sz w:val="28"/>
          <w:szCs w:val="28"/>
          <w:shd w:val="clear" w:color="auto" w:fill="FFFFFF"/>
        </w:rPr>
        <w:t>б) средней легкости;</w:t>
      </w:r>
      <w:r>
        <w:rPr>
          <w:sz w:val="28"/>
          <w:szCs w:val="28"/>
        </w:rPr>
        <w:br/>
      </w:r>
      <w:r>
        <w:rPr>
          <w:sz w:val="28"/>
          <w:szCs w:val="28"/>
          <w:shd w:val="clear" w:color="auto" w:fill="FFFFFF"/>
        </w:rPr>
        <w:t>в) тяжелых.</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Работы, выполняемые сидя, стоя или связанные с передвижением, но не требующие поднятия тяжести, относят к …</w:t>
      </w:r>
      <w:r>
        <w:rPr>
          <w:b/>
          <w:sz w:val="28"/>
          <w:szCs w:val="28"/>
        </w:rPr>
        <w:br/>
      </w:r>
      <w:r>
        <w:rPr>
          <w:sz w:val="28"/>
          <w:szCs w:val="28"/>
          <w:shd w:val="clear" w:color="auto" w:fill="FFFFFF"/>
        </w:rPr>
        <w:t>а) легким;</w:t>
      </w:r>
      <w:r>
        <w:rPr>
          <w:sz w:val="28"/>
          <w:szCs w:val="28"/>
        </w:rPr>
        <w:br/>
      </w:r>
      <w:r>
        <w:rPr>
          <w:sz w:val="28"/>
          <w:szCs w:val="28"/>
          <w:shd w:val="clear" w:color="auto" w:fill="FFFFFF"/>
        </w:rPr>
        <w:t>б) супер легким;</w:t>
      </w:r>
      <w:r>
        <w:rPr>
          <w:sz w:val="28"/>
          <w:szCs w:val="28"/>
        </w:rPr>
        <w:br/>
      </w:r>
      <w:r>
        <w:rPr>
          <w:sz w:val="28"/>
          <w:szCs w:val="28"/>
          <w:shd w:val="clear" w:color="auto" w:fill="FFFFFF"/>
        </w:rPr>
        <w:t>в) тяжелым.</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Тяжелые работы связаны с …</w:t>
      </w:r>
      <w:r>
        <w:rPr>
          <w:b/>
          <w:sz w:val="28"/>
          <w:szCs w:val="28"/>
        </w:rPr>
        <w:br/>
      </w:r>
      <w:r>
        <w:rPr>
          <w:sz w:val="28"/>
          <w:szCs w:val="28"/>
          <w:shd w:val="clear" w:color="auto" w:fill="FFFFFF"/>
        </w:rPr>
        <w:t xml:space="preserve">а) постоянной ходьбой, выполняемые сидя или стоя, но не требующие перемещения </w:t>
      </w:r>
      <w:r>
        <w:rPr>
          <w:sz w:val="28"/>
          <w:szCs w:val="28"/>
          <w:shd w:val="clear" w:color="auto" w:fill="FFFFFF"/>
        </w:rPr>
        <w:br/>
        <w:t xml:space="preserve">    тяжестей;</w:t>
      </w:r>
      <w:r>
        <w:rPr>
          <w:sz w:val="28"/>
          <w:szCs w:val="28"/>
        </w:rPr>
        <w:br/>
      </w:r>
      <w:r>
        <w:rPr>
          <w:sz w:val="28"/>
          <w:szCs w:val="28"/>
          <w:shd w:val="clear" w:color="auto" w:fill="FFFFFF"/>
        </w:rPr>
        <w:t>б) с ходьбой и переносом небольших тяжестей;</w:t>
      </w:r>
      <w:r>
        <w:rPr>
          <w:sz w:val="28"/>
          <w:szCs w:val="28"/>
        </w:rPr>
        <w:br/>
      </w:r>
      <w:r>
        <w:rPr>
          <w:sz w:val="28"/>
          <w:szCs w:val="28"/>
          <w:shd w:val="clear" w:color="auto" w:fill="FFFFFF"/>
        </w:rPr>
        <w:t>в) с физическим, систематическим напряжением.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Какого типа освещения не бывает?</w:t>
      </w:r>
      <w:r>
        <w:rPr>
          <w:b/>
          <w:sz w:val="28"/>
          <w:szCs w:val="28"/>
        </w:rPr>
        <w:br/>
      </w:r>
      <w:r>
        <w:rPr>
          <w:sz w:val="28"/>
          <w:szCs w:val="28"/>
          <w:shd w:val="clear" w:color="auto" w:fill="FFFFFF"/>
        </w:rPr>
        <w:t>а) искусственного;</w:t>
      </w:r>
      <w:r>
        <w:rPr>
          <w:sz w:val="28"/>
          <w:szCs w:val="28"/>
        </w:rPr>
        <w:br/>
      </w:r>
      <w:r>
        <w:rPr>
          <w:sz w:val="28"/>
          <w:szCs w:val="28"/>
          <w:shd w:val="clear" w:color="auto" w:fill="FFFFFF"/>
        </w:rPr>
        <w:t>б) аварийного;</w:t>
      </w:r>
      <w:r>
        <w:rPr>
          <w:sz w:val="28"/>
          <w:szCs w:val="28"/>
        </w:rPr>
        <w:br/>
      </w:r>
      <w:r>
        <w:rPr>
          <w:sz w:val="28"/>
          <w:szCs w:val="28"/>
          <w:shd w:val="clear" w:color="auto" w:fill="FFFFFF"/>
        </w:rPr>
        <w:t>в) дневного.</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Постоянный шум может вызвать:</w:t>
      </w:r>
      <w:r>
        <w:rPr>
          <w:b/>
          <w:sz w:val="28"/>
          <w:szCs w:val="28"/>
        </w:rPr>
        <w:br/>
      </w:r>
      <w:r>
        <w:rPr>
          <w:sz w:val="28"/>
          <w:szCs w:val="28"/>
          <w:shd w:val="clear" w:color="auto" w:fill="FFFFFF"/>
        </w:rPr>
        <w:t>а) потерю слуха;</w:t>
      </w:r>
      <w:r>
        <w:rPr>
          <w:sz w:val="28"/>
          <w:szCs w:val="28"/>
        </w:rPr>
        <w:br/>
      </w:r>
      <w:r>
        <w:rPr>
          <w:sz w:val="28"/>
          <w:szCs w:val="28"/>
          <w:shd w:val="clear" w:color="auto" w:fill="FFFFFF"/>
        </w:rPr>
        <w:t>б) потерю зрения;</w:t>
      </w:r>
      <w:r>
        <w:rPr>
          <w:sz w:val="28"/>
          <w:szCs w:val="28"/>
        </w:rPr>
        <w:br/>
      </w:r>
      <w:r>
        <w:rPr>
          <w:sz w:val="28"/>
          <w:szCs w:val="28"/>
          <w:shd w:val="clear" w:color="auto" w:fill="FFFFFF"/>
        </w:rPr>
        <w:t>в) потерю координации.</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При проникающем ранении живота необходимо…</w:t>
      </w:r>
      <w:r>
        <w:rPr>
          <w:b/>
          <w:sz w:val="28"/>
          <w:szCs w:val="28"/>
        </w:rPr>
        <w:br/>
      </w:r>
      <w:r>
        <w:rPr>
          <w:sz w:val="28"/>
          <w:szCs w:val="28"/>
          <w:shd w:val="clear" w:color="auto" w:fill="FFFFFF"/>
        </w:rPr>
        <w:t>а) вправить выпавшие органы, дать попить пострадавшему;</w:t>
      </w:r>
      <w:r>
        <w:rPr>
          <w:sz w:val="28"/>
          <w:szCs w:val="28"/>
        </w:rPr>
        <w:br/>
      </w:r>
      <w:r>
        <w:rPr>
          <w:sz w:val="28"/>
          <w:szCs w:val="28"/>
          <w:shd w:val="clear" w:color="auto" w:fill="FFFFFF"/>
        </w:rPr>
        <w:lastRenderedPageBreak/>
        <w:t>б) приподнять ноги и расстегнуть поясной ремень, положить холод на живот, положение «лежа на спине» с приподнятыми и согнутыми в коленях ногами;</w:t>
      </w:r>
    </w:p>
    <w:p w:rsidR="00BD27AC" w:rsidRDefault="00BD27AC" w:rsidP="001C7673">
      <w:pPr>
        <w:tabs>
          <w:tab w:val="left" w:pos="426"/>
        </w:tabs>
        <w:ind w:left="284"/>
        <w:rPr>
          <w:sz w:val="28"/>
          <w:szCs w:val="28"/>
          <w:shd w:val="clear" w:color="auto" w:fill="FFFFFF"/>
        </w:rPr>
      </w:pPr>
      <w:r>
        <w:rPr>
          <w:sz w:val="28"/>
          <w:szCs w:val="28"/>
          <w:shd w:val="clear" w:color="auto" w:fill="FFFFFF"/>
        </w:rPr>
        <w:t>в) наложить повязку, положить холод.</w:t>
      </w:r>
    </w:p>
    <w:p w:rsidR="00BD27AC" w:rsidRDefault="00BD27AC" w:rsidP="001C7673">
      <w:pPr>
        <w:tabs>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Для чего необходимо очищать запыленные загрязненные светильники?</w:t>
      </w:r>
      <w:r>
        <w:rPr>
          <w:sz w:val="28"/>
          <w:szCs w:val="28"/>
        </w:rPr>
        <w:br/>
      </w:r>
      <w:r>
        <w:rPr>
          <w:sz w:val="28"/>
          <w:szCs w:val="28"/>
          <w:shd w:val="clear" w:color="auto" w:fill="FFFFFF"/>
        </w:rPr>
        <w:t>а) для чистоты помещения</w:t>
      </w:r>
      <w:r>
        <w:rPr>
          <w:sz w:val="28"/>
          <w:szCs w:val="28"/>
        </w:rPr>
        <w:br/>
      </w:r>
      <w:r>
        <w:rPr>
          <w:sz w:val="28"/>
          <w:szCs w:val="28"/>
          <w:shd w:val="clear" w:color="auto" w:fill="FFFFFF"/>
        </w:rPr>
        <w:t>б) для наилучшей освещенности;</w:t>
      </w:r>
      <w:r>
        <w:rPr>
          <w:sz w:val="28"/>
          <w:szCs w:val="28"/>
        </w:rPr>
        <w:br/>
      </w:r>
      <w:r>
        <w:rPr>
          <w:sz w:val="28"/>
          <w:szCs w:val="28"/>
          <w:shd w:val="clear" w:color="auto" w:fill="FFFFFF"/>
        </w:rPr>
        <w:t>в) нет верного ответа.</w:t>
      </w:r>
    </w:p>
    <w:p w:rsidR="00BD27AC" w:rsidRDefault="00BD27AC" w:rsidP="001C7673">
      <w:pPr>
        <w:tabs>
          <w:tab w:val="left" w:pos="284"/>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 временным характеристикам шум подразделяется:</w:t>
      </w:r>
      <w:r>
        <w:rPr>
          <w:b/>
          <w:sz w:val="28"/>
          <w:szCs w:val="28"/>
        </w:rPr>
        <w:br/>
      </w:r>
      <w:r>
        <w:rPr>
          <w:sz w:val="28"/>
          <w:szCs w:val="28"/>
          <w:shd w:val="clear" w:color="auto" w:fill="FFFFFF"/>
        </w:rPr>
        <w:t>а) широкополосные, тональные;</w:t>
      </w:r>
      <w:r>
        <w:rPr>
          <w:sz w:val="28"/>
          <w:szCs w:val="28"/>
        </w:rPr>
        <w:br/>
      </w:r>
      <w:r>
        <w:rPr>
          <w:sz w:val="28"/>
          <w:szCs w:val="28"/>
          <w:shd w:val="clear" w:color="auto" w:fill="FFFFFF"/>
        </w:rPr>
        <w:t>б) постоянные и непостоянные;</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Вибрация, передаваемая человеку через ноги:</w:t>
      </w:r>
      <w:r>
        <w:rPr>
          <w:b/>
          <w:sz w:val="28"/>
          <w:szCs w:val="28"/>
        </w:rPr>
        <w:br/>
      </w:r>
      <w:r>
        <w:rPr>
          <w:sz w:val="28"/>
          <w:szCs w:val="28"/>
          <w:shd w:val="clear" w:color="auto" w:fill="FFFFFF"/>
        </w:rPr>
        <w:t>а) общая;</w:t>
      </w:r>
      <w:r>
        <w:rPr>
          <w:sz w:val="28"/>
          <w:szCs w:val="28"/>
        </w:rPr>
        <w:br/>
      </w:r>
      <w:r>
        <w:rPr>
          <w:sz w:val="28"/>
          <w:szCs w:val="28"/>
          <w:shd w:val="clear" w:color="auto" w:fill="FFFFFF"/>
        </w:rPr>
        <w:t>б) локальная;</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Промышленная безопасность опасных производственных объектов - это  …</w:t>
      </w:r>
      <w:r>
        <w:rPr>
          <w:sz w:val="28"/>
          <w:szCs w:val="28"/>
        </w:rPr>
        <w:br/>
      </w:r>
      <w:r>
        <w:rPr>
          <w:sz w:val="28"/>
          <w:szCs w:val="28"/>
          <w:shd w:val="clear" w:color="auto" w:fill="FFFFFF"/>
        </w:rPr>
        <w:t>а)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Pr>
          <w:sz w:val="28"/>
          <w:szCs w:val="28"/>
        </w:rPr>
        <w:br/>
      </w:r>
      <w:r>
        <w:rPr>
          <w:sz w:val="28"/>
          <w:szCs w:val="28"/>
          <w:shd w:val="clear" w:color="auto" w:fill="FFFFFF"/>
        </w:rPr>
        <w:t>б) система сохранения жизни и здоровья работника в процессе его трудовой деятельности;</w:t>
      </w:r>
      <w:r>
        <w:rPr>
          <w:sz w:val="28"/>
          <w:szCs w:val="28"/>
        </w:rPr>
        <w:br/>
      </w:r>
      <w:r>
        <w:rPr>
          <w:sz w:val="28"/>
          <w:szCs w:val="28"/>
          <w:shd w:val="clear" w:color="auto" w:fill="FFFFFF"/>
        </w:rPr>
        <w:t>в) нет правильного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b/>
          <w:sz w:val="28"/>
          <w:szCs w:val="28"/>
        </w:rPr>
      </w:pPr>
      <w:r>
        <w:rPr>
          <w:b/>
          <w:sz w:val="28"/>
          <w:szCs w:val="28"/>
        </w:rPr>
        <w:t xml:space="preserve">Цель периодических медицинских осмотров: </w:t>
      </w:r>
    </w:p>
    <w:p w:rsidR="00BD27AC" w:rsidRDefault="00BD27AC" w:rsidP="001C7673">
      <w:pPr>
        <w:tabs>
          <w:tab w:val="left" w:pos="284"/>
          <w:tab w:val="left" w:pos="426"/>
        </w:tabs>
        <w:rPr>
          <w:sz w:val="28"/>
          <w:szCs w:val="28"/>
        </w:rPr>
      </w:pPr>
      <w:r>
        <w:rPr>
          <w:sz w:val="28"/>
          <w:szCs w:val="28"/>
        </w:rPr>
        <w:t xml:space="preserve">    а) это наблюдение за состоянием здоровья работников и его возможным изменением </w:t>
      </w:r>
      <w:r>
        <w:rPr>
          <w:sz w:val="28"/>
          <w:szCs w:val="28"/>
        </w:rPr>
        <w:br/>
        <w:t xml:space="preserve">        в условиях воздействия вредных или опасных производственных факторов;</w:t>
      </w:r>
    </w:p>
    <w:p w:rsidR="00BD27AC" w:rsidRDefault="00BD27AC" w:rsidP="001C7673">
      <w:pPr>
        <w:tabs>
          <w:tab w:val="left" w:pos="284"/>
          <w:tab w:val="left" w:pos="426"/>
        </w:tabs>
        <w:rPr>
          <w:sz w:val="28"/>
          <w:szCs w:val="28"/>
        </w:rPr>
      </w:pPr>
      <w:r>
        <w:rPr>
          <w:sz w:val="28"/>
          <w:szCs w:val="28"/>
        </w:rPr>
        <w:t xml:space="preserve">    б) предупреждение аварий из-за здоровья рабочего</w:t>
      </w:r>
    </w:p>
    <w:p w:rsidR="00BD27AC" w:rsidRDefault="00BD27AC" w:rsidP="001C7673">
      <w:pPr>
        <w:tabs>
          <w:tab w:val="left" w:pos="284"/>
          <w:tab w:val="left" w:pos="426"/>
        </w:tabs>
        <w:rPr>
          <w:sz w:val="28"/>
          <w:szCs w:val="28"/>
        </w:rPr>
      </w:pPr>
      <w:r>
        <w:rPr>
          <w:sz w:val="28"/>
          <w:szCs w:val="28"/>
        </w:rPr>
        <w:t xml:space="preserve">    в) написано в контракте.</w:t>
      </w:r>
    </w:p>
    <w:p w:rsidR="00BD27AC" w:rsidRDefault="00BD27AC" w:rsidP="001C7673">
      <w:pPr>
        <w:tabs>
          <w:tab w:val="left" w:pos="284"/>
          <w:tab w:val="left" w:pos="426"/>
        </w:tabs>
        <w:rPr>
          <w:sz w:val="28"/>
          <w:szCs w:val="28"/>
        </w:rPr>
      </w:pPr>
    </w:p>
    <w:p w:rsidR="00BD27AC" w:rsidRDefault="00BD27AC" w:rsidP="00C435EE">
      <w:pPr>
        <w:numPr>
          <w:ilvl w:val="0"/>
          <w:numId w:val="5"/>
        </w:numPr>
        <w:tabs>
          <w:tab w:val="left" w:pos="284"/>
          <w:tab w:val="left" w:pos="426"/>
        </w:tabs>
        <w:ind w:left="284" w:hanging="284"/>
        <w:rPr>
          <w:b/>
          <w:sz w:val="28"/>
          <w:szCs w:val="28"/>
        </w:rPr>
      </w:pPr>
      <w:r>
        <w:rPr>
          <w:b/>
          <w:sz w:val="28"/>
          <w:szCs w:val="28"/>
        </w:rPr>
        <w:t>К первичным средствам пожаротушения относятся:</w:t>
      </w:r>
    </w:p>
    <w:p w:rsidR="00BD27AC" w:rsidRDefault="00BD27AC" w:rsidP="001C7673">
      <w:pPr>
        <w:tabs>
          <w:tab w:val="left" w:pos="284"/>
          <w:tab w:val="left" w:pos="426"/>
        </w:tabs>
        <w:ind w:left="284"/>
        <w:rPr>
          <w:sz w:val="28"/>
          <w:szCs w:val="28"/>
        </w:rPr>
      </w:pPr>
      <w:r>
        <w:rPr>
          <w:sz w:val="28"/>
          <w:szCs w:val="28"/>
        </w:rPr>
        <w:t>а) огнетушители, ящики с порошковыми составами и песком;</w:t>
      </w:r>
    </w:p>
    <w:p w:rsidR="00BD27AC" w:rsidRDefault="00BD27AC" w:rsidP="001C7673">
      <w:pPr>
        <w:tabs>
          <w:tab w:val="left" w:pos="284"/>
          <w:tab w:val="left" w:pos="426"/>
        </w:tabs>
        <w:ind w:left="284"/>
        <w:rPr>
          <w:sz w:val="28"/>
          <w:szCs w:val="28"/>
        </w:rPr>
      </w:pPr>
      <w:r>
        <w:rPr>
          <w:sz w:val="28"/>
          <w:szCs w:val="28"/>
        </w:rPr>
        <w:t>б) земля, цемент;</w:t>
      </w:r>
    </w:p>
    <w:p w:rsidR="00BD27AC" w:rsidRDefault="00BD27AC" w:rsidP="001C7673">
      <w:pPr>
        <w:tabs>
          <w:tab w:val="left" w:pos="284"/>
          <w:tab w:val="left" w:pos="426"/>
        </w:tabs>
        <w:ind w:left="284"/>
        <w:rPr>
          <w:sz w:val="28"/>
          <w:szCs w:val="28"/>
        </w:rPr>
      </w:pPr>
      <w:r>
        <w:rPr>
          <w:sz w:val="28"/>
          <w:szCs w:val="28"/>
        </w:rPr>
        <w:t>в) правильный ответ отсутствует.</w:t>
      </w:r>
    </w:p>
    <w:p w:rsidR="00BD27AC" w:rsidRDefault="00BD27AC"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D27AC" w:rsidRDefault="00BD27AC" w:rsidP="00870FB5">
      <w:pPr>
        <w:tabs>
          <w:tab w:val="left" w:pos="284"/>
          <w:tab w:val="left" w:pos="426"/>
        </w:tabs>
        <w:rPr>
          <w:color w:val="303030"/>
          <w:sz w:val="28"/>
          <w:szCs w:val="28"/>
          <w:shd w:val="clear" w:color="auto" w:fill="FFFFFF"/>
        </w:rPr>
      </w:pPr>
    </w:p>
    <w:p w:rsidR="00BD27AC" w:rsidRDefault="00BD27AC" w:rsidP="001C7673">
      <w:pPr>
        <w:ind w:left="720"/>
        <w:rPr>
          <w:b/>
          <w:i/>
          <w:spacing w:val="-2"/>
        </w:rPr>
      </w:pPr>
      <w:r>
        <w:rPr>
          <w:b/>
          <w:i/>
          <w:spacing w:val="-2"/>
        </w:rPr>
        <w:t xml:space="preserve">                                             Таблица кодов правильных ответов.</w:t>
      </w:r>
    </w:p>
    <w:p w:rsidR="00BD27AC" w:rsidRDefault="00BD27AC" w:rsidP="001C7673">
      <w:pPr>
        <w:ind w:left="720"/>
        <w:rPr>
          <w:spacing w:val="-2"/>
        </w:rPr>
      </w:pPr>
    </w:p>
    <w:tbl>
      <w:tblPr>
        <w:tblW w:w="8475"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730"/>
        <w:gridCol w:w="709"/>
        <w:gridCol w:w="708"/>
        <w:gridCol w:w="709"/>
        <w:gridCol w:w="709"/>
        <w:gridCol w:w="709"/>
        <w:gridCol w:w="708"/>
        <w:gridCol w:w="709"/>
        <w:gridCol w:w="709"/>
        <w:gridCol w:w="709"/>
      </w:tblGrid>
      <w:tr w:rsidR="00BD27AC" w:rsidTr="00981B40">
        <w:trPr>
          <w:trHeight w:val="489"/>
        </w:trPr>
        <w:tc>
          <w:tcPr>
            <w:tcW w:w="1368" w:type="dxa"/>
          </w:tcPr>
          <w:p w:rsidR="00BD27AC" w:rsidRDefault="00BD27AC" w:rsidP="00981B40">
            <w:pPr>
              <w:rPr>
                <w:b/>
                <w:spacing w:val="-2"/>
              </w:rPr>
            </w:pPr>
            <w:r>
              <w:rPr>
                <w:b/>
                <w:spacing w:val="-2"/>
              </w:rPr>
              <w:t xml:space="preserve">   Вопрос</w:t>
            </w:r>
          </w:p>
        </w:tc>
        <w:tc>
          <w:tcPr>
            <w:tcW w:w="731" w:type="dxa"/>
          </w:tcPr>
          <w:p w:rsidR="00BD27AC" w:rsidRDefault="00BD27AC" w:rsidP="00981B40">
            <w:pPr>
              <w:jc w:val="center"/>
              <w:rPr>
                <w:b/>
                <w:spacing w:val="-2"/>
              </w:rPr>
            </w:pPr>
            <w:r>
              <w:rPr>
                <w:b/>
                <w:spacing w:val="-2"/>
              </w:rPr>
              <w:t>1</w:t>
            </w:r>
          </w:p>
        </w:tc>
        <w:tc>
          <w:tcPr>
            <w:tcW w:w="709" w:type="dxa"/>
          </w:tcPr>
          <w:p w:rsidR="00BD27AC" w:rsidRDefault="00BD27AC" w:rsidP="00981B40">
            <w:pPr>
              <w:jc w:val="center"/>
              <w:rPr>
                <w:b/>
                <w:spacing w:val="-2"/>
              </w:rPr>
            </w:pPr>
            <w:r>
              <w:rPr>
                <w:b/>
                <w:spacing w:val="-2"/>
              </w:rPr>
              <w:t>2</w:t>
            </w:r>
          </w:p>
        </w:tc>
        <w:tc>
          <w:tcPr>
            <w:tcW w:w="708" w:type="dxa"/>
          </w:tcPr>
          <w:p w:rsidR="00BD27AC" w:rsidRDefault="00BD27AC" w:rsidP="00981B40">
            <w:pPr>
              <w:jc w:val="center"/>
              <w:rPr>
                <w:b/>
                <w:spacing w:val="-2"/>
              </w:rPr>
            </w:pPr>
            <w:r>
              <w:rPr>
                <w:b/>
                <w:spacing w:val="-2"/>
              </w:rPr>
              <w:t>3</w:t>
            </w:r>
          </w:p>
        </w:tc>
        <w:tc>
          <w:tcPr>
            <w:tcW w:w="709" w:type="dxa"/>
          </w:tcPr>
          <w:p w:rsidR="00BD27AC" w:rsidRDefault="00BD27AC" w:rsidP="00981B40">
            <w:pPr>
              <w:jc w:val="center"/>
              <w:rPr>
                <w:b/>
                <w:spacing w:val="-2"/>
              </w:rPr>
            </w:pPr>
            <w:r>
              <w:rPr>
                <w:b/>
                <w:spacing w:val="-2"/>
              </w:rPr>
              <w:t>4</w:t>
            </w:r>
          </w:p>
        </w:tc>
        <w:tc>
          <w:tcPr>
            <w:tcW w:w="709" w:type="dxa"/>
          </w:tcPr>
          <w:p w:rsidR="00BD27AC" w:rsidRDefault="00BD27AC" w:rsidP="00981B40">
            <w:pPr>
              <w:jc w:val="center"/>
              <w:rPr>
                <w:b/>
                <w:spacing w:val="-2"/>
              </w:rPr>
            </w:pPr>
            <w:r>
              <w:rPr>
                <w:b/>
                <w:spacing w:val="-2"/>
              </w:rPr>
              <w:t>5</w:t>
            </w:r>
          </w:p>
        </w:tc>
        <w:tc>
          <w:tcPr>
            <w:tcW w:w="709" w:type="dxa"/>
          </w:tcPr>
          <w:p w:rsidR="00BD27AC" w:rsidRDefault="00BD27AC" w:rsidP="00981B40">
            <w:pPr>
              <w:jc w:val="center"/>
              <w:rPr>
                <w:b/>
                <w:spacing w:val="-2"/>
              </w:rPr>
            </w:pPr>
            <w:r>
              <w:rPr>
                <w:b/>
                <w:spacing w:val="-2"/>
              </w:rPr>
              <w:t>6</w:t>
            </w:r>
          </w:p>
        </w:tc>
        <w:tc>
          <w:tcPr>
            <w:tcW w:w="708" w:type="dxa"/>
          </w:tcPr>
          <w:p w:rsidR="00BD27AC" w:rsidRDefault="00BD27AC" w:rsidP="00981B40">
            <w:pPr>
              <w:jc w:val="center"/>
              <w:rPr>
                <w:b/>
                <w:spacing w:val="-2"/>
              </w:rPr>
            </w:pPr>
            <w:r>
              <w:rPr>
                <w:b/>
                <w:spacing w:val="-2"/>
              </w:rPr>
              <w:t>7</w:t>
            </w:r>
          </w:p>
        </w:tc>
        <w:tc>
          <w:tcPr>
            <w:tcW w:w="709" w:type="dxa"/>
          </w:tcPr>
          <w:p w:rsidR="00BD27AC" w:rsidRDefault="00BD27AC" w:rsidP="00981B40">
            <w:pPr>
              <w:jc w:val="center"/>
              <w:rPr>
                <w:b/>
                <w:spacing w:val="-2"/>
              </w:rPr>
            </w:pPr>
            <w:r>
              <w:rPr>
                <w:b/>
                <w:spacing w:val="-2"/>
              </w:rPr>
              <w:t>8</w:t>
            </w:r>
          </w:p>
        </w:tc>
        <w:tc>
          <w:tcPr>
            <w:tcW w:w="709" w:type="dxa"/>
          </w:tcPr>
          <w:p w:rsidR="00BD27AC" w:rsidRDefault="00BD27AC" w:rsidP="00981B40">
            <w:pPr>
              <w:jc w:val="center"/>
              <w:rPr>
                <w:b/>
                <w:spacing w:val="-2"/>
              </w:rPr>
            </w:pPr>
            <w:r>
              <w:rPr>
                <w:b/>
                <w:spacing w:val="-2"/>
              </w:rPr>
              <w:t>9</w:t>
            </w:r>
          </w:p>
        </w:tc>
        <w:tc>
          <w:tcPr>
            <w:tcW w:w="709" w:type="dxa"/>
          </w:tcPr>
          <w:p w:rsidR="00BD27AC" w:rsidRDefault="00BD27AC" w:rsidP="00981B40">
            <w:pPr>
              <w:jc w:val="center"/>
              <w:rPr>
                <w:b/>
                <w:spacing w:val="-2"/>
              </w:rPr>
            </w:pPr>
            <w:r>
              <w:rPr>
                <w:b/>
                <w:spacing w:val="-2"/>
              </w:rPr>
              <w:t>10</w:t>
            </w:r>
          </w:p>
        </w:tc>
      </w:tr>
      <w:tr w:rsidR="00BD27AC" w:rsidTr="00981B40">
        <w:trPr>
          <w:trHeight w:val="436"/>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r>
      <w:tr w:rsidR="00BD27AC" w:rsidTr="00981B40">
        <w:trPr>
          <w:trHeight w:val="42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11</w:t>
            </w:r>
          </w:p>
        </w:tc>
        <w:tc>
          <w:tcPr>
            <w:tcW w:w="709" w:type="dxa"/>
          </w:tcPr>
          <w:p w:rsidR="00BD27AC" w:rsidRDefault="00BD27AC" w:rsidP="00981B40">
            <w:pPr>
              <w:ind w:left="284" w:hanging="284"/>
              <w:jc w:val="center"/>
              <w:rPr>
                <w:b/>
                <w:spacing w:val="-2"/>
              </w:rPr>
            </w:pPr>
            <w:r>
              <w:rPr>
                <w:b/>
                <w:spacing w:val="-2"/>
              </w:rPr>
              <w:t>12</w:t>
            </w:r>
          </w:p>
        </w:tc>
        <w:tc>
          <w:tcPr>
            <w:tcW w:w="708" w:type="dxa"/>
          </w:tcPr>
          <w:p w:rsidR="00BD27AC" w:rsidRDefault="00BD27AC" w:rsidP="00981B40">
            <w:pPr>
              <w:ind w:left="284" w:hanging="284"/>
              <w:jc w:val="center"/>
              <w:rPr>
                <w:b/>
                <w:spacing w:val="-2"/>
              </w:rPr>
            </w:pPr>
            <w:r>
              <w:rPr>
                <w:b/>
                <w:spacing w:val="-2"/>
              </w:rPr>
              <w:t>13</w:t>
            </w:r>
          </w:p>
        </w:tc>
        <w:tc>
          <w:tcPr>
            <w:tcW w:w="709" w:type="dxa"/>
          </w:tcPr>
          <w:p w:rsidR="00BD27AC" w:rsidRDefault="00BD27AC" w:rsidP="00981B40">
            <w:pPr>
              <w:jc w:val="center"/>
              <w:rPr>
                <w:b/>
                <w:spacing w:val="-2"/>
              </w:rPr>
            </w:pPr>
            <w:r>
              <w:rPr>
                <w:b/>
                <w:spacing w:val="-2"/>
              </w:rPr>
              <w:t>14</w:t>
            </w:r>
          </w:p>
        </w:tc>
        <w:tc>
          <w:tcPr>
            <w:tcW w:w="709" w:type="dxa"/>
          </w:tcPr>
          <w:p w:rsidR="00BD27AC" w:rsidRDefault="00BD27AC" w:rsidP="00981B40">
            <w:pPr>
              <w:jc w:val="center"/>
              <w:rPr>
                <w:b/>
                <w:spacing w:val="-2"/>
              </w:rPr>
            </w:pPr>
            <w:r>
              <w:rPr>
                <w:b/>
                <w:spacing w:val="-2"/>
              </w:rPr>
              <w:t>15</w:t>
            </w:r>
          </w:p>
        </w:tc>
        <w:tc>
          <w:tcPr>
            <w:tcW w:w="709" w:type="dxa"/>
          </w:tcPr>
          <w:p w:rsidR="00BD27AC" w:rsidRDefault="00BD27AC" w:rsidP="00981B40">
            <w:pPr>
              <w:jc w:val="center"/>
              <w:rPr>
                <w:b/>
                <w:spacing w:val="-2"/>
              </w:rPr>
            </w:pPr>
            <w:r>
              <w:rPr>
                <w:b/>
                <w:spacing w:val="-2"/>
              </w:rPr>
              <w:t>16</w:t>
            </w:r>
          </w:p>
        </w:tc>
        <w:tc>
          <w:tcPr>
            <w:tcW w:w="708" w:type="dxa"/>
          </w:tcPr>
          <w:p w:rsidR="00BD27AC" w:rsidRDefault="00BD27AC" w:rsidP="00981B40">
            <w:pPr>
              <w:jc w:val="center"/>
              <w:rPr>
                <w:b/>
                <w:spacing w:val="-2"/>
              </w:rPr>
            </w:pPr>
            <w:r>
              <w:rPr>
                <w:b/>
                <w:spacing w:val="-2"/>
              </w:rPr>
              <w:t>17</w:t>
            </w:r>
          </w:p>
        </w:tc>
        <w:tc>
          <w:tcPr>
            <w:tcW w:w="709" w:type="dxa"/>
          </w:tcPr>
          <w:p w:rsidR="00BD27AC" w:rsidRDefault="00BD27AC" w:rsidP="00981B40">
            <w:pPr>
              <w:jc w:val="center"/>
              <w:rPr>
                <w:b/>
                <w:spacing w:val="-2"/>
              </w:rPr>
            </w:pPr>
            <w:r>
              <w:rPr>
                <w:b/>
                <w:spacing w:val="-2"/>
              </w:rPr>
              <w:t>18</w:t>
            </w:r>
          </w:p>
        </w:tc>
        <w:tc>
          <w:tcPr>
            <w:tcW w:w="709" w:type="dxa"/>
          </w:tcPr>
          <w:p w:rsidR="00BD27AC" w:rsidRDefault="00BD27AC" w:rsidP="00981B40">
            <w:pPr>
              <w:jc w:val="center"/>
              <w:rPr>
                <w:b/>
                <w:spacing w:val="-2"/>
              </w:rPr>
            </w:pPr>
            <w:r>
              <w:rPr>
                <w:b/>
                <w:spacing w:val="-2"/>
              </w:rPr>
              <w:t>19</w:t>
            </w:r>
          </w:p>
        </w:tc>
        <w:tc>
          <w:tcPr>
            <w:tcW w:w="709" w:type="dxa"/>
          </w:tcPr>
          <w:p w:rsidR="00BD27AC" w:rsidRDefault="00BD27AC" w:rsidP="00981B40">
            <w:pPr>
              <w:jc w:val="center"/>
              <w:rPr>
                <w:b/>
                <w:spacing w:val="-2"/>
              </w:rPr>
            </w:pPr>
            <w:r>
              <w:rPr>
                <w:b/>
                <w:spacing w:val="-2"/>
              </w:rPr>
              <w:t>20</w:t>
            </w:r>
          </w:p>
        </w:tc>
      </w:tr>
      <w:tr w:rsidR="00BD27AC" w:rsidTr="00981B40">
        <w:trPr>
          <w:trHeight w:val="445"/>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22"/>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21</w:t>
            </w:r>
          </w:p>
        </w:tc>
        <w:tc>
          <w:tcPr>
            <w:tcW w:w="709" w:type="dxa"/>
          </w:tcPr>
          <w:p w:rsidR="00BD27AC" w:rsidRDefault="00BD27AC" w:rsidP="00981B40">
            <w:pPr>
              <w:ind w:left="284" w:hanging="284"/>
              <w:jc w:val="center"/>
              <w:rPr>
                <w:b/>
                <w:spacing w:val="-2"/>
              </w:rPr>
            </w:pPr>
            <w:r>
              <w:rPr>
                <w:b/>
                <w:spacing w:val="-2"/>
              </w:rPr>
              <w:t>22</w:t>
            </w:r>
          </w:p>
        </w:tc>
        <w:tc>
          <w:tcPr>
            <w:tcW w:w="708" w:type="dxa"/>
          </w:tcPr>
          <w:p w:rsidR="00BD27AC" w:rsidRDefault="00BD27AC" w:rsidP="00981B40">
            <w:pPr>
              <w:ind w:left="284" w:hanging="284"/>
              <w:jc w:val="center"/>
              <w:rPr>
                <w:b/>
                <w:spacing w:val="-2"/>
              </w:rPr>
            </w:pPr>
            <w:r>
              <w:rPr>
                <w:b/>
                <w:spacing w:val="-2"/>
              </w:rPr>
              <w:t>23</w:t>
            </w:r>
          </w:p>
        </w:tc>
        <w:tc>
          <w:tcPr>
            <w:tcW w:w="709" w:type="dxa"/>
          </w:tcPr>
          <w:p w:rsidR="00BD27AC" w:rsidRDefault="00BD27AC" w:rsidP="00981B40">
            <w:pPr>
              <w:jc w:val="center"/>
              <w:rPr>
                <w:b/>
                <w:spacing w:val="-2"/>
              </w:rPr>
            </w:pPr>
            <w:r>
              <w:rPr>
                <w:b/>
                <w:spacing w:val="-2"/>
              </w:rPr>
              <w:t>24</w:t>
            </w:r>
          </w:p>
        </w:tc>
        <w:tc>
          <w:tcPr>
            <w:tcW w:w="709" w:type="dxa"/>
          </w:tcPr>
          <w:p w:rsidR="00BD27AC" w:rsidRDefault="00BD27AC" w:rsidP="00981B40">
            <w:pPr>
              <w:jc w:val="center"/>
              <w:rPr>
                <w:b/>
                <w:spacing w:val="-2"/>
              </w:rPr>
            </w:pPr>
            <w:r>
              <w:rPr>
                <w:b/>
                <w:spacing w:val="-2"/>
              </w:rPr>
              <w:t>25</w:t>
            </w:r>
          </w:p>
        </w:tc>
        <w:tc>
          <w:tcPr>
            <w:tcW w:w="709" w:type="dxa"/>
          </w:tcPr>
          <w:p w:rsidR="00BD27AC" w:rsidRDefault="00BD27AC" w:rsidP="00981B40">
            <w:pPr>
              <w:jc w:val="center"/>
              <w:rPr>
                <w:b/>
                <w:spacing w:val="-2"/>
              </w:rPr>
            </w:pPr>
            <w:r>
              <w:rPr>
                <w:b/>
                <w:spacing w:val="-2"/>
              </w:rPr>
              <w:t>26</w:t>
            </w:r>
          </w:p>
        </w:tc>
        <w:tc>
          <w:tcPr>
            <w:tcW w:w="708" w:type="dxa"/>
          </w:tcPr>
          <w:p w:rsidR="00BD27AC" w:rsidRDefault="00BD27AC" w:rsidP="00981B40">
            <w:pPr>
              <w:jc w:val="center"/>
              <w:rPr>
                <w:b/>
                <w:spacing w:val="-2"/>
              </w:rPr>
            </w:pPr>
            <w:r>
              <w:rPr>
                <w:b/>
                <w:spacing w:val="-2"/>
              </w:rPr>
              <w:t>27</w:t>
            </w:r>
          </w:p>
        </w:tc>
        <w:tc>
          <w:tcPr>
            <w:tcW w:w="709" w:type="dxa"/>
          </w:tcPr>
          <w:p w:rsidR="00BD27AC" w:rsidRDefault="00BD27AC" w:rsidP="00981B40">
            <w:pPr>
              <w:jc w:val="center"/>
              <w:rPr>
                <w:b/>
                <w:spacing w:val="-2"/>
              </w:rPr>
            </w:pPr>
            <w:r>
              <w:rPr>
                <w:b/>
                <w:spacing w:val="-2"/>
              </w:rPr>
              <w:t>28</w:t>
            </w:r>
          </w:p>
        </w:tc>
        <w:tc>
          <w:tcPr>
            <w:tcW w:w="709" w:type="dxa"/>
          </w:tcPr>
          <w:p w:rsidR="00BD27AC" w:rsidRDefault="00BD27AC" w:rsidP="00981B40">
            <w:pPr>
              <w:jc w:val="center"/>
              <w:rPr>
                <w:b/>
                <w:spacing w:val="-2"/>
              </w:rPr>
            </w:pPr>
            <w:r>
              <w:rPr>
                <w:b/>
                <w:spacing w:val="-2"/>
              </w:rPr>
              <w:t>29</w:t>
            </w:r>
          </w:p>
        </w:tc>
        <w:tc>
          <w:tcPr>
            <w:tcW w:w="709" w:type="dxa"/>
          </w:tcPr>
          <w:p w:rsidR="00BD27AC" w:rsidRDefault="00BD27AC" w:rsidP="00981B40">
            <w:pPr>
              <w:jc w:val="center"/>
              <w:rPr>
                <w:b/>
                <w:spacing w:val="-2"/>
              </w:rPr>
            </w:pPr>
            <w:r>
              <w:rPr>
                <w:b/>
                <w:spacing w:val="-2"/>
              </w:rPr>
              <w:t>30</w:t>
            </w:r>
          </w:p>
        </w:tc>
      </w:tr>
      <w:tr w:rsidR="00BD27AC" w:rsidTr="00981B40">
        <w:trPr>
          <w:trHeight w:val="418"/>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8"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10"/>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31</w:t>
            </w:r>
          </w:p>
        </w:tc>
        <w:tc>
          <w:tcPr>
            <w:tcW w:w="709" w:type="dxa"/>
          </w:tcPr>
          <w:p w:rsidR="00BD27AC" w:rsidRDefault="00BD27AC" w:rsidP="00981B40">
            <w:pPr>
              <w:ind w:left="284" w:hanging="284"/>
              <w:jc w:val="center"/>
              <w:rPr>
                <w:b/>
                <w:spacing w:val="-2"/>
              </w:rPr>
            </w:pPr>
            <w:r>
              <w:rPr>
                <w:b/>
                <w:spacing w:val="-2"/>
              </w:rPr>
              <w:t>32</w:t>
            </w:r>
          </w:p>
        </w:tc>
        <w:tc>
          <w:tcPr>
            <w:tcW w:w="708" w:type="dxa"/>
          </w:tcPr>
          <w:p w:rsidR="00BD27AC" w:rsidRDefault="00BD27AC" w:rsidP="00981B40">
            <w:pPr>
              <w:ind w:left="284" w:hanging="284"/>
              <w:jc w:val="center"/>
              <w:rPr>
                <w:b/>
                <w:spacing w:val="-2"/>
              </w:rPr>
            </w:pPr>
            <w:r>
              <w:rPr>
                <w:b/>
                <w:spacing w:val="-2"/>
              </w:rPr>
              <w:t>33</w:t>
            </w:r>
          </w:p>
        </w:tc>
        <w:tc>
          <w:tcPr>
            <w:tcW w:w="709" w:type="dxa"/>
          </w:tcPr>
          <w:p w:rsidR="00BD27AC" w:rsidRDefault="00BD27AC" w:rsidP="00981B40">
            <w:pPr>
              <w:jc w:val="center"/>
              <w:rPr>
                <w:b/>
                <w:spacing w:val="-2"/>
              </w:rPr>
            </w:pPr>
            <w:r>
              <w:rPr>
                <w:b/>
                <w:spacing w:val="-2"/>
              </w:rPr>
              <w:t>34</w:t>
            </w:r>
          </w:p>
        </w:tc>
        <w:tc>
          <w:tcPr>
            <w:tcW w:w="709" w:type="dxa"/>
          </w:tcPr>
          <w:p w:rsidR="00BD27AC" w:rsidRDefault="00BD27AC" w:rsidP="00981B40">
            <w:pPr>
              <w:jc w:val="center"/>
              <w:rPr>
                <w:b/>
                <w:spacing w:val="-2"/>
              </w:rPr>
            </w:pPr>
            <w:r>
              <w:rPr>
                <w:b/>
                <w:spacing w:val="-2"/>
              </w:rPr>
              <w:t>35</w:t>
            </w:r>
          </w:p>
        </w:tc>
        <w:tc>
          <w:tcPr>
            <w:tcW w:w="709" w:type="dxa"/>
          </w:tcPr>
          <w:p w:rsidR="00BD27AC" w:rsidRDefault="00BD27AC" w:rsidP="00981B40">
            <w:pPr>
              <w:jc w:val="center"/>
              <w:rPr>
                <w:b/>
                <w:spacing w:val="-2"/>
              </w:rPr>
            </w:pPr>
            <w:r>
              <w:rPr>
                <w:b/>
                <w:spacing w:val="-2"/>
              </w:rPr>
              <w:t>36</w:t>
            </w:r>
          </w:p>
        </w:tc>
        <w:tc>
          <w:tcPr>
            <w:tcW w:w="708" w:type="dxa"/>
          </w:tcPr>
          <w:p w:rsidR="00BD27AC" w:rsidRDefault="00BD27AC" w:rsidP="00981B40">
            <w:pPr>
              <w:jc w:val="center"/>
              <w:rPr>
                <w:b/>
                <w:spacing w:val="-2"/>
              </w:rPr>
            </w:pPr>
            <w:r>
              <w:rPr>
                <w:b/>
                <w:spacing w:val="-2"/>
              </w:rPr>
              <w:t>37</w:t>
            </w:r>
          </w:p>
        </w:tc>
        <w:tc>
          <w:tcPr>
            <w:tcW w:w="709" w:type="dxa"/>
          </w:tcPr>
          <w:p w:rsidR="00BD27AC" w:rsidRDefault="00BD27AC" w:rsidP="00981B40">
            <w:pPr>
              <w:jc w:val="center"/>
              <w:rPr>
                <w:b/>
                <w:spacing w:val="-2"/>
              </w:rPr>
            </w:pPr>
            <w:r>
              <w:rPr>
                <w:b/>
                <w:spacing w:val="-2"/>
              </w:rPr>
              <w:t>38</w:t>
            </w:r>
          </w:p>
        </w:tc>
        <w:tc>
          <w:tcPr>
            <w:tcW w:w="709" w:type="dxa"/>
          </w:tcPr>
          <w:p w:rsidR="00BD27AC" w:rsidRDefault="00BD27AC" w:rsidP="00981B40">
            <w:pPr>
              <w:jc w:val="center"/>
              <w:rPr>
                <w:b/>
                <w:spacing w:val="-2"/>
              </w:rPr>
            </w:pPr>
            <w:r>
              <w:rPr>
                <w:b/>
                <w:spacing w:val="-2"/>
              </w:rPr>
              <w:t>39</w:t>
            </w:r>
          </w:p>
        </w:tc>
        <w:tc>
          <w:tcPr>
            <w:tcW w:w="709" w:type="dxa"/>
          </w:tcPr>
          <w:p w:rsidR="00BD27AC" w:rsidRDefault="00BD27AC" w:rsidP="00981B40">
            <w:pPr>
              <w:jc w:val="center"/>
              <w:rPr>
                <w:b/>
                <w:spacing w:val="-2"/>
              </w:rPr>
            </w:pPr>
            <w:r>
              <w:rPr>
                <w:b/>
                <w:spacing w:val="-2"/>
              </w:rPr>
              <w:t>40</w:t>
            </w:r>
          </w:p>
        </w:tc>
      </w:tr>
      <w:tr w:rsidR="00BD27AC" w:rsidTr="00981B40">
        <w:trPr>
          <w:trHeight w:val="431"/>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0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41</w:t>
            </w:r>
          </w:p>
        </w:tc>
        <w:tc>
          <w:tcPr>
            <w:tcW w:w="709" w:type="dxa"/>
          </w:tcPr>
          <w:p w:rsidR="00BD27AC" w:rsidRDefault="00BD27AC" w:rsidP="00981B40">
            <w:pPr>
              <w:ind w:left="284" w:hanging="284"/>
              <w:jc w:val="center"/>
              <w:rPr>
                <w:b/>
                <w:spacing w:val="-2"/>
              </w:rPr>
            </w:pPr>
            <w:r>
              <w:rPr>
                <w:b/>
                <w:spacing w:val="-2"/>
              </w:rPr>
              <w:t>42</w:t>
            </w:r>
          </w:p>
        </w:tc>
        <w:tc>
          <w:tcPr>
            <w:tcW w:w="708" w:type="dxa"/>
          </w:tcPr>
          <w:p w:rsidR="00BD27AC" w:rsidRDefault="00BD27AC" w:rsidP="00981B40">
            <w:pPr>
              <w:ind w:left="284" w:hanging="284"/>
              <w:jc w:val="center"/>
              <w:rPr>
                <w:b/>
                <w:spacing w:val="-2"/>
              </w:rPr>
            </w:pPr>
            <w:r>
              <w:rPr>
                <w:b/>
                <w:spacing w:val="-2"/>
              </w:rPr>
              <w:t>43</w:t>
            </w:r>
          </w:p>
        </w:tc>
        <w:tc>
          <w:tcPr>
            <w:tcW w:w="709" w:type="dxa"/>
          </w:tcPr>
          <w:p w:rsidR="00BD27AC" w:rsidRDefault="00BD27AC" w:rsidP="00981B40">
            <w:pPr>
              <w:jc w:val="center"/>
              <w:rPr>
                <w:b/>
                <w:spacing w:val="-2"/>
              </w:rPr>
            </w:pPr>
            <w:r>
              <w:rPr>
                <w:b/>
                <w:spacing w:val="-2"/>
              </w:rPr>
              <w:t>44</w:t>
            </w:r>
          </w:p>
        </w:tc>
        <w:tc>
          <w:tcPr>
            <w:tcW w:w="709" w:type="dxa"/>
          </w:tcPr>
          <w:p w:rsidR="00BD27AC" w:rsidRDefault="00BD27AC" w:rsidP="00981B40">
            <w:pPr>
              <w:jc w:val="center"/>
              <w:rPr>
                <w:b/>
                <w:spacing w:val="-2"/>
              </w:rPr>
            </w:pPr>
            <w:r>
              <w:rPr>
                <w:b/>
                <w:spacing w:val="-2"/>
              </w:rPr>
              <w:t>45</w:t>
            </w:r>
          </w:p>
        </w:tc>
        <w:tc>
          <w:tcPr>
            <w:tcW w:w="709" w:type="dxa"/>
          </w:tcPr>
          <w:p w:rsidR="00BD27AC" w:rsidRDefault="00BD27AC" w:rsidP="00981B40">
            <w:pPr>
              <w:jc w:val="center"/>
              <w:rPr>
                <w:b/>
                <w:spacing w:val="-2"/>
              </w:rPr>
            </w:pPr>
            <w:r>
              <w:rPr>
                <w:b/>
                <w:spacing w:val="-2"/>
              </w:rPr>
              <w:t>46</w:t>
            </w:r>
          </w:p>
        </w:tc>
        <w:tc>
          <w:tcPr>
            <w:tcW w:w="708" w:type="dxa"/>
          </w:tcPr>
          <w:p w:rsidR="00BD27AC" w:rsidRDefault="00BD27AC" w:rsidP="00981B40">
            <w:pPr>
              <w:jc w:val="center"/>
              <w:rPr>
                <w:b/>
                <w:spacing w:val="-2"/>
              </w:rPr>
            </w:pPr>
            <w:r>
              <w:rPr>
                <w:b/>
                <w:spacing w:val="-2"/>
              </w:rPr>
              <w:t>47</w:t>
            </w:r>
          </w:p>
        </w:tc>
        <w:tc>
          <w:tcPr>
            <w:tcW w:w="709" w:type="dxa"/>
          </w:tcPr>
          <w:p w:rsidR="00BD27AC" w:rsidRDefault="00BD27AC" w:rsidP="00981B40">
            <w:pPr>
              <w:jc w:val="center"/>
              <w:rPr>
                <w:b/>
                <w:spacing w:val="-2"/>
              </w:rPr>
            </w:pPr>
            <w:r>
              <w:rPr>
                <w:b/>
                <w:spacing w:val="-2"/>
              </w:rPr>
              <w:t>48</w:t>
            </w:r>
          </w:p>
        </w:tc>
        <w:tc>
          <w:tcPr>
            <w:tcW w:w="709" w:type="dxa"/>
          </w:tcPr>
          <w:p w:rsidR="00BD27AC" w:rsidRDefault="00BD27AC" w:rsidP="00981B40">
            <w:pPr>
              <w:jc w:val="center"/>
              <w:rPr>
                <w:b/>
                <w:spacing w:val="-2"/>
              </w:rPr>
            </w:pPr>
            <w:r>
              <w:rPr>
                <w:b/>
                <w:spacing w:val="-2"/>
              </w:rPr>
              <w:t>49</w:t>
            </w:r>
          </w:p>
        </w:tc>
        <w:tc>
          <w:tcPr>
            <w:tcW w:w="709" w:type="dxa"/>
          </w:tcPr>
          <w:p w:rsidR="00BD27AC" w:rsidRDefault="00BD27AC" w:rsidP="00981B40">
            <w:pPr>
              <w:jc w:val="center"/>
              <w:rPr>
                <w:b/>
                <w:spacing w:val="-2"/>
              </w:rPr>
            </w:pPr>
            <w:r>
              <w:rPr>
                <w:b/>
                <w:spacing w:val="-2"/>
              </w:rPr>
              <w:t>50</w:t>
            </w:r>
          </w:p>
        </w:tc>
      </w:tr>
      <w:tr w:rsidR="00BD27AC" w:rsidTr="00981B40">
        <w:trPr>
          <w:trHeight w:val="414"/>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bl>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B72A38" w:rsidRDefault="00B72A38" w:rsidP="00B72A38">
      <w:pPr>
        <w:jc w:val="center"/>
        <w:rPr>
          <w:b/>
          <w:sz w:val="28"/>
          <w:szCs w:val="28"/>
          <w:lang w:eastAsia="ru-RU"/>
        </w:rPr>
      </w:pPr>
      <w:r>
        <w:rPr>
          <w:b/>
          <w:sz w:val="28"/>
          <w:szCs w:val="28"/>
          <w:lang w:eastAsia="ru-RU"/>
        </w:rPr>
        <w:t>Контрольная работа №2 по теме: «Общие требования охраны труда»</w:t>
      </w:r>
    </w:p>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B72A38" w:rsidRDefault="00B72A38" w:rsidP="00B72A38">
      <w:pPr>
        <w:tabs>
          <w:tab w:val="left" w:leader="dot" w:pos="7371"/>
        </w:tabs>
        <w:jc w:val="center"/>
        <w:rPr>
          <w:b/>
          <w:i/>
          <w:sz w:val="28"/>
          <w:szCs w:val="28"/>
          <w:u w:val="single"/>
        </w:rPr>
      </w:pPr>
      <w:r>
        <w:rPr>
          <w:i/>
          <w:sz w:val="28"/>
          <w:szCs w:val="28"/>
          <w:u w:val="single"/>
        </w:rPr>
        <w:t>Инструкция по выполнению теста:</w:t>
      </w:r>
    </w:p>
    <w:p w:rsidR="00B72A38" w:rsidRDefault="00B72A38" w:rsidP="00B72A38">
      <w:pPr>
        <w:ind w:left="284"/>
        <w:contextualSpacing/>
        <w:jc w:val="both"/>
        <w:rPr>
          <w:i/>
          <w:spacing w:val="-2"/>
          <w:sz w:val="28"/>
          <w:szCs w:val="28"/>
        </w:rPr>
      </w:pPr>
      <w:r>
        <w:rPr>
          <w:i/>
          <w:sz w:val="28"/>
          <w:szCs w:val="28"/>
        </w:rPr>
        <w:t>В каждом  варианте теста 20 вопросов. Каждый вопрос тестового задания  имеет один верный ответ.</w:t>
      </w:r>
    </w:p>
    <w:p w:rsidR="00B72A38" w:rsidRDefault="00B72A38" w:rsidP="00B72A38">
      <w:pPr>
        <w:ind w:left="284"/>
        <w:contextualSpacing/>
        <w:jc w:val="both"/>
        <w:rPr>
          <w:i/>
          <w:spacing w:val="-2"/>
          <w:sz w:val="28"/>
          <w:szCs w:val="28"/>
        </w:rPr>
      </w:pPr>
      <w:r>
        <w:rPr>
          <w:i/>
          <w:spacing w:val="-2"/>
          <w:sz w:val="28"/>
          <w:szCs w:val="28"/>
        </w:rPr>
        <w:t>Время, которое отводится на выполнение теста – 45 минут.</w:t>
      </w:r>
    </w:p>
    <w:p w:rsidR="00B72A38" w:rsidRDefault="00B72A38" w:rsidP="00B72A38">
      <w:pPr>
        <w:shd w:val="clear" w:color="auto" w:fill="FFFFFF"/>
        <w:ind w:left="284"/>
        <w:jc w:val="both"/>
        <w:rPr>
          <w:i/>
          <w:spacing w:val="-2"/>
          <w:sz w:val="28"/>
          <w:szCs w:val="28"/>
        </w:rPr>
      </w:pPr>
      <w:r>
        <w:rPr>
          <w:i/>
          <w:sz w:val="28"/>
          <w:szCs w:val="28"/>
        </w:rPr>
        <w:t xml:space="preserve">Критерии оценивания: </w:t>
      </w:r>
    </w:p>
    <w:p w:rsidR="00B72A38" w:rsidRDefault="00B72A38" w:rsidP="00B72A38">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(17-20)</w:t>
      </w:r>
      <w:r>
        <w:rPr>
          <w:i/>
          <w:spacing w:val="-2"/>
          <w:sz w:val="28"/>
          <w:szCs w:val="28"/>
        </w:rPr>
        <w:t>правильных ответов,</w:t>
      </w:r>
    </w:p>
    <w:p w:rsidR="00B72A38"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(14-16) </w:t>
      </w:r>
      <w:r>
        <w:rPr>
          <w:i/>
          <w:spacing w:val="-2"/>
          <w:sz w:val="28"/>
          <w:szCs w:val="28"/>
        </w:rPr>
        <w:t>правильных ответов,</w:t>
      </w:r>
    </w:p>
    <w:p w:rsidR="00B72A38"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(10-13) </w:t>
      </w:r>
      <w:r>
        <w:rPr>
          <w:i/>
          <w:spacing w:val="-2"/>
          <w:sz w:val="28"/>
          <w:szCs w:val="28"/>
        </w:rPr>
        <w:t>правильных ответов,</w:t>
      </w:r>
    </w:p>
    <w:p w:rsidR="00B72A38" w:rsidRPr="00911565"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9 и меньше </w:t>
      </w:r>
      <w:r>
        <w:rPr>
          <w:i/>
          <w:spacing w:val="-2"/>
          <w:sz w:val="28"/>
          <w:szCs w:val="28"/>
        </w:rPr>
        <w:t>правильных ответов.</w:t>
      </w:r>
    </w:p>
    <w:p w:rsidR="00B72A38" w:rsidRDefault="00B72A38" w:rsidP="001C7673">
      <w:pPr>
        <w:rPr>
          <w:color w:val="303030"/>
          <w:sz w:val="28"/>
          <w:szCs w:val="28"/>
          <w:shd w:val="clear" w:color="auto" w:fill="FFFFFF"/>
        </w:rPr>
      </w:pPr>
    </w:p>
    <w:p w:rsidR="00CD3E17" w:rsidRPr="00CD3E17" w:rsidRDefault="00CD3E17" w:rsidP="00CD3E17">
      <w:pPr>
        <w:pStyle w:val="a8"/>
        <w:rPr>
          <w:rFonts w:ascii="Times New Roman" w:hAnsi="Times New Roman"/>
          <w:sz w:val="28"/>
          <w:szCs w:val="28"/>
        </w:rPr>
      </w:pPr>
      <w:r w:rsidRPr="00CD3E17">
        <w:rPr>
          <w:rFonts w:ascii="Times New Roman" w:hAnsi="Times New Roman"/>
          <w:sz w:val="28"/>
          <w:szCs w:val="28"/>
        </w:rPr>
        <w:t>ВАРИАНТ №1</w:t>
      </w:r>
    </w:p>
    <w:p w:rsidR="00CD3E17" w:rsidRPr="00CD3E17" w:rsidRDefault="00CD3E17" w:rsidP="00CD3E17">
      <w:pPr>
        <w:pStyle w:val="a8"/>
        <w:rPr>
          <w:rFonts w:ascii="Times New Roman" w:hAnsi="Times New Roman"/>
          <w:sz w:val="28"/>
          <w:szCs w:val="28"/>
        </w:rPr>
      </w:pP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Воздействие опасного производственного фактора на организм человека, в процессе трудовой деятельности, приводит к заболеванию.</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 обязанности работника входит прохождение обязательных предварительных (во время работы) и периодических (при приеме на работу) медицинских осмотров.</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 обязанности работодателя входит предоставление компенсаций за тяжелую работу и работу с вредными и опасными условиями  труда, кроме досрочной пенсии (Список №1 и №2).</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За нарушение требований охраны труда существуют следующие виды ответственности: административная, дисциплинарная, уголовная.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Допускается труда беременных женщин и молодежи до 18 лет в ночное время.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Виды инструктажей по охране труда: вводный, первичный на рабочем месте, повторный, внеплановый, текущий.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Внеплановый инструктаж проводится непосредственным руководителем при изменении технологического процесса, модернизации оборудования.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Несчастные случаи на производстве делятся по степени тяжести: легкие, средние, тяжелые, со смертельным исходом.</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категории помещений с повышенной опасностью относятся помещения с химически активной средой.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средствам коллективной защиты относятся: защитные заземления, защитные ограждения, предохранительные клапаны, УЗО, амортизаторы.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lastRenderedPageBreak/>
        <w:t>Все электроустановки принято разделять на: установки напряжением 1000В, установки напряжением до 1000В, установки напряжением выше 1000В.</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Трудовой договор – правовой акт, регулирующий социально-трудовые отношения в организации и заключаемый между работниками и работодателем.</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Работа в ночное время считается с 20</w:t>
      </w:r>
      <w:r w:rsidRPr="00CD3E17">
        <w:rPr>
          <w:rFonts w:ascii="Times New Roman" w:hAnsi="Times New Roman"/>
          <w:sz w:val="28"/>
          <w:szCs w:val="28"/>
          <w:vertAlign w:val="superscript"/>
        </w:rPr>
        <w:t xml:space="preserve">00 </w:t>
      </w:r>
      <w:r w:rsidRPr="00CD3E17">
        <w:rPr>
          <w:rFonts w:ascii="Times New Roman" w:hAnsi="Times New Roman"/>
          <w:sz w:val="28"/>
          <w:szCs w:val="28"/>
        </w:rPr>
        <w:t>до 6</w:t>
      </w:r>
      <w:r w:rsidRPr="00CD3E17">
        <w:rPr>
          <w:rFonts w:ascii="Times New Roman" w:hAnsi="Times New Roman"/>
          <w:sz w:val="28"/>
          <w:szCs w:val="28"/>
          <w:vertAlign w:val="superscript"/>
        </w:rPr>
        <w:t xml:space="preserve">00 </w:t>
      </w:r>
      <w:r w:rsidRPr="00CD3E17">
        <w:rPr>
          <w:rFonts w:ascii="Times New Roman" w:hAnsi="Times New Roman"/>
          <w:sz w:val="28"/>
          <w:szCs w:val="28"/>
        </w:rPr>
        <w:t>.</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Внеочередная проверка знаний требований охраны труда работников, проводится: при перерыве в работе более одного года.</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работам повышенной опасности относятся работы, при выполнении которых отсутствует производственная опасность вне зависимости от характера выполняемой работы.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Работы  в  электроустановках могут проводиться по наряду-допуску, распоряжению, в порядке текущей эксплуатации.</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Средства защиты работающих подразделяются на средства индивидуальной защиты и средства коллективной защиты.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Профессиональное заболевание – заболевание работника, которое появилось в результате воздействия опасного производственного фактора.</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Расследование тяжелого несчастного случая проводится в течение 3 дней.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При обнаружении пожара или признаков горения каждый гражданин обязан организовать спасение людей и материальных ценностей.</w:t>
      </w:r>
    </w:p>
    <w:p w:rsidR="00CD3E17" w:rsidRPr="00CD3E17" w:rsidRDefault="00CD3E17" w:rsidP="00CD3E17">
      <w:pPr>
        <w:pStyle w:val="a8"/>
        <w:rPr>
          <w:rFonts w:ascii="Times New Roman" w:hAnsi="Times New Roman"/>
          <w:sz w:val="28"/>
          <w:szCs w:val="28"/>
        </w:rPr>
      </w:pPr>
    </w:p>
    <w:p w:rsidR="00B72A38" w:rsidRPr="00CD3E17" w:rsidRDefault="00B72A38" w:rsidP="00B72A38">
      <w:pPr>
        <w:pStyle w:val="a8"/>
        <w:rPr>
          <w:rFonts w:ascii="Times New Roman" w:hAnsi="Times New Roman"/>
          <w:sz w:val="28"/>
          <w:szCs w:val="28"/>
        </w:rPr>
      </w:pPr>
      <w:r w:rsidRPr="00CD3E17">
        <w:rPr>
          <w:rFonts w:ascii="Times New Roman" w:hAnsi="Times New Roman"/>
          <w:sz w:val="28"/>
          <w:szCs w:val="28"/>
        </w:rPr>
        <w:t>ВАРИАНТ №2</w:t>
      </w:r>
    </w:p>
    <w:p w:rsidR="00B72A38" w:rsidRPr="00CD3E17" w:rsidRDefault="00B72A38" w:rsidP="00B72A38">
      <w:pPr>
        <w:pStyle w:val="a8"/>
        <w:rPr>
          <w:rFonts w:ascii="Times New Roman" w:hAnsi="Times New Roman"/>
          <w:sz w:val="28"/>
          <w:szCs w:val="28"/>
        </w:rPr>
      </w:pP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Охрана труда – система сохранения жизни и здоровья работника в процессе трудовой деятельности, включающая в себя правовые, организационно-технические, социально-экономические, лечебно-профилактические, реабилитационные и другие мероприятия.</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В обязанности работодателя входит обеспечение проведения специальной оценки условий труда.</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 xml:space="preserve">К компенсациям за тяжелые работы и работы с вредными и опасными условиями труда относятся: денежная компенсация, дополнительные дни к отпуску, сокращенное рабочее время, бесплатная выдача молока или спецпитания, выход на пенсию. </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техническим мероприятиям при работах в электроустановках относится допуск бригады к производству работ в электроустановках.</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Несчастные случаи со смертельным исходом расследуются 15 дней.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способам защиты от поражения электрическим током не относятся заземление и зануление.</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профилактическим мерам возникновения пожаров относится проведение проверки изоляции электропроводки.</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lastRenderedPageBreak/>
        <w:t>Молодежи до 18 лет запрещаются работы с вредными и опасными условиями труда.</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физическим вредным и опасным производственным факторам относятся микроорганизмы (растения и животные).</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При капиллярном кровотечении необходимо срочно наложить жгут выше раны.</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Существует четыре степени ожогов.</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дополнительным изолирующим электрозащитным средствам для электроустановок напряжением до 1000В относятся: диэлектрические галоши,  диэлектрические ковры, изолирующие подставки, приставные лестницы, стремянки стеклопластиковые.</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предписывающим плакатам относятся: «Заземлено».</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Пожар – неконтролируемое горение во времени и в пространстве, наносящее материальный ущерб и создающее угрозу жизни и здоровью людей.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первичным средствам пожаротушения относится земля, лопата, лом.</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Первая помощь – комплекс мероприятий, направленный на сохранение здоровья людей.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или в иных случаях и которое повлекло временную или стойкую утрату трудоспособности застрахованного или перевода на другую работу.</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работам повышенной опасности относятся: работы с применением ГПМ, работы в колодцах, осуществление текущего ремонта, демонтажа оборудования, а также производство ремонтных или строительно-монтажных работ.</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Целевой инструктаж проводится по решению работодателя.</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Стажировка проводится после проведения повторного инструктажа в течение 2-14 смен.</w:t>
      </w:r>
    </w:p>
    <w:p w:rsidR="00B72A38" w:rsidRPr="00CD3E17" w:rsidRDefault="00B72A38" w:rsidP="00B72A38">
      <w:pPr>
        <w:pStyle w:val="a8"/>
        <w:ind w:left="1080"/>
        <w:rPr>
          <w:rFonts w:ascii="Times New Roman" w:hAnsi="Times New Roman"/>
          <w:sz w:val="28"/>
          <w:szCs w:val="28"/>
        </w:rPr>
      </w:pPr>
    </w:p>
    <w:p w:rsidR="00B72A38" w:rsidRPr="00CD3E17" w:rsidRDefault="00B72A38" w:rsidP="00B72A38">
      <w:pPr>
        <w:pStyle w:val="a8"/>
        <w:ind w:left="1080"/>
        <w:rPr>
          <w:rFonts w:ascii="Times New Roman" w:hAnsi="Times New Roman"/>
          <w:sz w:val="28"/>
          <w:szCs w:val="28"/>
        </w:rPr>
      </w:pPr>
    </w:p>
    <w:p w:rsidR="00B72A38" w:rsidRPr="00CD3E17" w:rsidRDefault="00CD3E17" w:rsidP="00B72A38">
      <w:pPr>
        <w:pStyle w:val="a8"/>
        <w:ind w:left="1080"/>
        <w:jc w:val="center"/>
        <w:rPr>
          <w:rFonts w:ascii="Times New Roman" w:hAnsi="Times New Roman"/>
          <w:sz w:val="28"/>
          <w:szCs w:val="28"/>
        </w:rPr>
      </w:pPr>
      <w:r>
        <w:rPr>
          <w:rFonts w:ascii="Times New Roman" w:hAnsi="Times New Roman"/>
          <w:sz w:val="28"/>
          <w:szCs w:val="28"/>
        </w:rPr>
        <w:t>Э</w:t>
      </w:r>
      <w:r w:rsidR="00B72A38" w:rsidRPr="00CD3E17">
        <w:rPr>
          <w:rFonts w:ascii="Times New Roman" w:hAnsi="Times New Roman"/>
          <w:sz w:val="28"/>
          <w:szCs w:val="28"/>
        </w:rPr>
        <w:t>талоны ответов</w:t>
      </w:r>
    </w:p>
    <w:p w:rsidR="00B72A38" w:rsidRPr="00CD3E17" w:rsidRDefault="00B72A38" w:rsidP="00B72A38">
      <w:pPr>
        <w:pStyle w:val="a8"/>
        <w:ind w:left="1080"/>
        <w:rPr>
          <w:rFonts w:ascii="Times New Roman" w:hAnsi="Times New Roman"/>
          <w:sz w:val="28"/>
          <w:szCs w:val="28"/>
        </w:rPr>
      </w:pPr>
    </w:p>
    <w:p w:rsidR="00B72A38" w:rsidRPr="00CD3E17" w:rsidRDefault="00B72A38" w:rsidP="00B72A38">
      <w:pPr>
        <w:pStyle w:val="a8"/>
        <w:jc w:val="center"/>
        <w:rPr>
          <w:rFonts w:ascii="Times New Roman" w:hAnsi="Times New Roman"/>
          <w:sz w:val="28"/>
          <w:szCs w:val="28"/>
        </w:rPr>
      </w:pPr>
      <w:r w:rsidRPr="00CD3E17">
        <w:rPr>
          <w:rFonts w:ascii="Times New Roman" w:hAnsi="Times New Roman"/>
          <w:sz w:val="28"/>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943"/>
        <w:gridCol w:w="942"/>
        <w:gridCol w:w="942"/>
        <w:gridCol w:w="942"/>
        <w:gridCol w:w="1115"/>
        <w:gridCol w:w="1114"/>
        <w:gridCol w:w="1184"/>
        <w:gridCol w:w="1217"/>
        <w:gridCol w:w="1078"/>
      </w:tblGrid>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10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16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17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18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19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20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bl>
    <w:p w:rsidR="00B72A38" w:rsidRPr="00CD3E17" w:rsidRDefault="00B72A38" w:rsidP="00B72A38">
      <w:pPr>
        <w:pStyle w:val="a8"/>
        <w:jc w:val="center"/>
        <w:rPr>
          <w:rFonts w:ascii="Times New Roman" w:hAnsi="Times New Roman"/>
          <w:sz w:val="28"/>
          <w:szCs w:val="28"/>
        </w:rPr>
      </w:pPr>
      <w:r w:rsidRPr="00CD3E17">
        <w:rPr>
          <w:rFonts w:ascii="Times New Roman" w:hAnsi="Times New Roman"/>
          <w:sz w:val="28"/>
          <w:szCs w:val="28"/>
        </w:rPr>
        <w:lastRenderedPageBreak/>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943"/>
        <w:gridCol w:w="942"/>
        <w:gridCol w:w="942"/>
        <w:gridCol w:w="942"/>
        <w:gridCol w:w="1115"/>
        <w:gridCol w:w="1114"/>
        <w:gridCol w:w="1184"/>
        <w:gridCol w:w="1217"/>
        <w:gridCol w:w="1078"/>
      </w:tblGrid>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10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16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17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18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19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20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bl>
    <w:p w:rsidR="00B72A38" w:rsidRPr="00CD3E17" w:rsidRDefault="00B72A38" w:rsidP="00B72A38">
      <w:pPr>
        <w:pStyle w:val="a8"/>
        <w:ind w:left="1080"/>
        <w:rPr>
          <w:rFonts w:ascii="Times New Roman" w:hAnsi="Times New Roman"/>
          <w:sz w:val="28"/>
          <w:szCs w:val="28"/>
        </w:rPr>
      </w:pPr>
    </w:p>
    <w:p w:rsidR="00B72A38" w:rsidRPr="00CD3E17" w:rsidRDefault="00B72A38" w:rsidP="001C7673">
      <w:pPr>
        <w:rPr>
          <w:color w:val="303030"/>
          <w:sz w:val="28"/>
          <w:szCs w:val="28"/>
          <w:shd w:val="clear" w:color="auto" w:fill="FFFFFF"/>
        </w:rPr>
      </w:pPr>
    </w:p>
    <w:p w:rsidR="00B72A38" w:rsidRDefault="00B72A38" w:rsidP="001C7673">
      <w:pPr>
        <w:jc w:val="center"/>
        <w:rPr>
          <w:b/>
          <w:sz w:val="28"/>
          <w:szCs w:val="28"/>
          <w:lang w:eastAsia="ru-RU"/>
        </w:rPr>
      </w:pPr>
      <w:bookmarkStart w:id="0" w:name="_GoBack"/>
      <w:bookmarkEnd w:id="0"/>
    </w:p>
    <w:p w:rsidR="00BD27AC" w:rsidRDefault="00BD27AC" w:rsidP="001C7673">
      <w:pPr>
        <w:jc w:val="center"/>
        <w:rPr>
          <w:b/>
          <w:sz w:val="28"/>
          <w:szCs w:val="28"/>
          <w:lang w:eastAsia="ru-RU"/>
        </w:rPr>
      </w:pPr>
      <w:r>
        <w:rPr>
          <w:b/>
          <w:sz w:val="28"/>
          <w:szCs w:val="28"/>
          <w:lang w:eastAsia="ru-RU"/>
        </w:rPr>
        <w:t>Контрольная работа №</w:t>
      </w:r>
      <w:r w:rsidR="00CD3E17">
        <w:rPr>
          <w:b/>
          <w:sz w:val="28"/>
          <w:szCs w:val="28"/>
          <w:lang w:eastAsia="ru-RU"/>
        </w:rPr>
        <w:t>3</w:t>
      </w:r>
      <w:r>
        <w:rPr>
          <w:b/>
          <w:sz w:val="28"/>
          <w:szCs w:val="28"/>
          <w:lang w:eastAsia="ru-RU"/>
        </w:rPr>
        <w:t xml:space="preserve"> по теме:</w:t>
      </w:r>
    </w:p>
    <w:p w:rsidR="00BD27AC" w:rsidRDefault="00BD27AC" w:rsidP="001C7673">
      <w:pPr>
        <w:spacing w:after="240"/>
        <w:jc w:val="center"/>
        <w:rPr>
          <w:b/>
          <w:sz w:val="28"/>
          <w:szCs w:val="28"/>
          <w:lang w:eastAsia="ru-RU"/>
        </w:rPr>
      </w:pPr>
      <w:r>
        <w:rPr>
          <w:b/>
          <w:sz w:val="28"/>
          <w:szCs w:val="28"/>
          <w:lang w:eastAsia="ru-RU"/>
        </w:rPr>
        <w:t>«Закрепление нормативных требований по охране труда»</w:t>
      </w:r>
    </w:p>
    <w:p w:rsidR="00BD27AC" w:rsidRDefault="00BD27AC" w:rsidP="001C7673">
      <w:pPr>
        <w:keepNext/>
        <w:keepLines/>
        <w:suppressLineNumbers/>
        <w:jc w:val="both"/>
        <w:rPr>
          <w:lang w:eastAsia="ru-RU"/>
        </w:rPr>
      </w:pPr>
      <w:r>
        <w:rPr>
          <w:b/>
          <w:lang w:eastAsia="ru-RU"/>
        </w:rPr>
        <w:t>Время на выполнение: 4</w:t>
      </w:r>
      <w:r w:rsidR="00E311EB">
        <w:rPr>
          <w:b/>
          <w:lang w:eastAsia="ru-RU"/>
        </w:rPr>
        <w:t>5</w:t>
      </w:r>
      <w:r>
        <w:rPr>
          <w:lang w:eastAsia="ru-RU"/>
        </w:rPr>
        <w:t xml:space="preserve"> мин.</w:t>
      </w:r>
    </w:p>
    <w:p w:rsidR="00BD27AC" w:rsidRDefault="00BD27AC" w:rsidP="001C7673">
      <w:pPr>
        <w:keepNext/>
        <w:keepLines/>
        <w:suppressLineNumbers/>
        <w:jc w:val="both"/>
        <w:rPr>
          <w:b/>
          <w:lang w:eastAsia="ru-RU"/>
        </w:rPr>
      </w:pPr>
      <w:r>
        <w:rPr>
          <w:b/>
          <w:lang w:eastAsia="ru-RU"/>
        </w:rPr>
        <w:t>Критерии оценивания:</w:t>
      </w:r>
    </w:p>
    <w:p w:rsidR="00BD27AC" w:rsidRDefault="00BD27AC" w:rsidP="001C7673">
      <w:pPr>
        <w:keepLines/>
        <w:widowControl w:val="0"/>
        <w:suppressLineNumbers/>
        <w:ind w:firstLine="709"/>
        <w:jc w:val="both"/>
        <w:rPr>
          <w:lang w:eastAsia="ru-RU"/>
        </w:rPr>
      </w:pPr>
      <w:r>
        <w:rPr>
          <w:b/>
          <w:lang w:eastAsia="ru-RU"/>
        </w:rPr>
        <w:t>«отлично»</w:t>
      </w:r>
      <w:r>
        <w:rPr>
          <w:lang w:eastAsia="ru-RU"/>
        </w:rPr>
        <w:t xml:space="preserve"> - верно выполнено 3 задания;</w:t>
      </w:r>
    </w:p>
    <w:p w:rsidR="00BD27AC" w:rsidRDefault="00BD27AC" w:rsidP="001C7673">
      <w:pPr>
        <w:keepLines/>
        <w:widowControl w:val="0"/>
        <w:suppressLineNumbers/>
        <w:ind w:firstLine="709"/>
        <w:jc w:val="both"/>
        <w:rPr>
          <w:lang w:eastAsia="ru-RU"/>
        </w:rPr>
      </w:pPr>
      <w:r>
        <w:rPr>
          <w:b/>
          <w:lang w:eastAsia="ru-RU"/>
        </w:rPr>
        <w:t>«хорошо»</w:t>
      </w:r>
      <w:r>
        <w:rPr>
          <w:lang w:eastAsia="ru-RU"/>
        </w:rPr>
        <w:t xml:space="preserve"> - верно выполнено  3 задания, но имеются недочеты или верно выполнено 2 задания;</w:t>
      </w:r>
    </w:p>
    <w:p w:rsidR="00BD27AC" w:rsidRDefault="00BD27AC" w:rsidP="001C7673">
      <w:pPr>
        <w:keepLines/>
        <w:widowControl w:val="0"/>
        <w:suppressLineNumbers/>
        <w:ind w:firstLine="709"/>
        <w:jc w:val="both"/>
        <w:rPr>
          <w:lang w:eastAsia="ru-RU"/>
        </w:rPr>
      </w:pPr>
      <w:r>
        <w:rPr>
          <w:b/>
          <w:lang w:eastAsia="ru-RU"/>
        </w:rPr>
        <w:t>«удовлетворительно»</w:t>
      </w:r>
      <w:r>
        <w:rPr>
          <w:lang w:eastAsia="ru-RU"/>
        </w:rPr>
        <w:t xml:space="preserve"> - верно выполнено  2 задания, но имеются недочеты;</w:t>
      </w:r>
    </w:p>
    <w:p w:rsidR="00BD27AC" w:rsidRDefault="00BD27AC" w:rsidP="001C7673">
      <w:r>
        <w:tab/>
      </w:r>
      <w:r>
        <w:rPr>
          <w:b/>
        </w:rPr>
        <w:t>«неудовлетворительно»</w:t>
      </w:r>
      <w:r>
        <w:t xml:space="preserve"> - верно </w:t>
      </w:r>
      <w:r>
        <w:rPr>
          <w:lang w:eastAsia="ru-RU"/>
        </w:rPr>
        <w:t>выполнено</w:t>
      </w:r>
      <w:r>
        <w:t xml:space="preserve">  менее 2 заданий.</w:t>
      </w:r>
    </w:p>
    <w:p w:rsidR="00BD27AC" w:rsidRDefault="00BD27AC" w:rsidP="001C7673">
      <w:pPr>
        <w:widowControl w:val="0"/>
        <w:autoSpaceDE w:val="0"/>
        <w:autoSpaceDN w:val="0"/>
        <w:adjustRightInd w:val="0"/>
        <w:jc w:val="both"/>
        <w:rPr>
          <w:b/>
          <w:bCs/>
          <w:i/>
          <w:sz w:val="28"/>
          <w:szCs w:val="28"/>
        </w:rPr>
      </w:pPr>
    </w:p>
    <w:p w:rsidR="00BD27AC" w:rsidRDefault="00BD27AC" w:rsidP="001C7673">
      <w:pPr>
        <w:widowControl w:val="0"/>
        <w:autoSpaceDE w:val="0"/>
        <w:autoSpaceDN w:val="0"/>
        <w:adjustRightInd w:val="0"/>
        <w:jc w:val="both"/>
        <w:rPr>
          <w:b/>
          <w:bCs/>
          <w:i/>
          <w:sz w:val="28"/>
          <w:szCs w:val="28"/>
        </w:rPr>
      </w:pPr>
    </w:p>
    <w:p w:rsidR="00BD27AC" w:rsidRPr="00DC2B1E" w:rsidRDefault="00BD27AC" w:rsidP="001C7673">
      <w:pPr>
        <w:rPr>
          <w:b/>
          <w:sz w:val="28"/>
          <w:szCs w:val="28"/>
          <w:lang w:eastAsia="ru-RU"/>
        </w:rPr>
      </w:pPr>
      <w:r w:rsidRPr="00DC2B1E">
        <w:rPr>
          <w:b/>
          <w:sz w:val="28"/>
          <w:szCs w:val="28"/>
          <w:lang w:eastAsia="ru-RU"/>
        </w:rPr>
        <w:t>Вариант 1.</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Права и обязанности работодателя по обеспечению безопасных условий труда.</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Трудовая деятельность человека. Основные принципы обеспечения безопасности и охраны труда.</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Оказание первой доврачебной помощи при переломах костей конечностей.</w:t>
      </w:r>
    </w:p>
    <w:p w:rsidR="00BD27AC" w:rsidRPr="00DC2B1E" w:rsidRDefault="00BD27AC" w:rsidP="001C7673">
      <w:pPr>
        <w:widowControl w:val="0"/>
        <w:autoSpaceDE w:val="0"/>
        <w:autoSpaceDN w:val="0"/>
        <w:adjustRightInd w:val="0"/>
        <w:jc w:val="both"/>
        <w:rPr>
          <w:b/>
          <w:bCs/>
          <w:i/>
          <w:sz w:val="28"/>
          <w:szCs w:val="28"/>
        </w:rPr>
      </w:pPr>
    </w:p>
    <w:p w:rsidR="00BD27AC" w:rsidRPr="00DC2B1E" w:rsidRDefault="00BD27AC" w:rsidP="001C7673">
      <w:pPr>
        <w:rPr>
          <w:sz w:val="28"/>
          <w:szCs w:val="28"/>
          <w:lang w:eastAsia="ru-RU"/>
        </w:rPr>
      </w:pPr>
      <w:r w:rsidRPr="00DC2B1E">
        <w:rPr>
          <w:b/>
          <w:sz w:val="28"/>
          <w:szCs w:val="28"/>
          <w:lang w:eastAsia="ru-RU"/>
        </w:rPr>
        <w:t>Вариант 2.</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Основные обязанности работника в области охраны труда.</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Порядок допуска работника к выполнению работ по специальности.</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Оказание первой доврачебной помощи при ожогах.</w:t>
      </w:r>
    </w:p>
    <w:p w:rsidR="00BD27AC" w:rsidRPr="00DC2B1E" w:rsidRDefault="00BD27AC" w:rsidP="001C7673">
      <w:pPr>
        <w:ind w:left="720"/>
        <w:rPr>
          <w:b/>
          <w:sz w:val="28"/>
          <w:szCs w:val="28"/>
          <w:lang w:eastAsia="ru-RU"/>
        </w:rPr>
      </w:pPr>
    </w:p>
    <w:p w:rsidR="00BD27AC" w:rsidRPr="00DC2B1E" w:rsidRDefault="00BD27AC" w:rsidP="001C7673">
      <w:pPr>
        <w:rPr>
          <w:b/>
          <w:sz w:val="28"/>
          <w:szCs w:val="28"/>
          <w:lang w:eastAsia="ru-RU"/>
        </w:rPr>
      </w:pPr>
      <w:r w:rsidRPr="00DC2B1E">
        <w:rPr>
          <w:b/>
          <w:sz w:val="28"/>
          <w:szCs w:val="28"/>
          <w:lang w:eastAsia="ru-RU"/>
        </w:rPr>
        <w:t>Вариант 3.</w:t>
      </w:r>
    </w:p>
    <w:p w:rsidR="00BD27AC" w:rsidRPr="00DC2B1E" w:rsidRDefault="00FD6103" w:rsidP="00870FB5">
      <w:pPr>
        <w:widowControl w:val="0"/>
        <w:numPr>
          <w:ilvl w:val="0"/>
          <w:numId w:val="9"/>
        </w:numPr>
        <w:shd w:val="clear" w:color="auto" w:fill="FFFFFF"/>
        <w:tabs>
          <w:tab w:val="left" w:pos="0"/>
          <w:tab w:val="left" w:pos="360"/>
        </w:tabs>
        <w:suppressAutoHyphens/>
        <w:autoSpaceDE w:val="0"/>
        <w:spacing w:before="7"/>
        <w:rPr>
          <w:sz w:val="28"/>
          <w:szCs w:val="28"/>
        </w:rPr>
      </w:pPr>
      <w:r>
        <w:rPr>
          <w:sz w:val="28"/>
          <w:szCs w:val="28"/>
        </w:rPr>
        <w:t xml:space="preserve"> </w:t>
      </w:r>
      <w:r w:rsidR="00BD27AC" w:rsidRPr="00DC2B1E">
        <w:rPr>
          <w:sz w:val="28"/>
          <w:szCs w:val="28"/>
        </w:rPr>
        <w:t>Рабочее время и время отдыха.</w:t>
      </w:r>
    </w:p>
    <w:p w:rsidR="00BD27AC" w:rsidRPr="00DC2B1E" w:rsidRDefault="00FD6103" w:rsidP="00870FB5">
      <w:pPr>
        <w:widowControl w:val="0"/>
        <w:numPr>
          <w:ilvl w:val="0"/>
          <w:numId w:val="9"/>
        </w:numPr>
        <w:shd w:val="clear" w:color="auto" w:fill="FFFFFF"/>
        <w:tabs>
          <w:tab w:val="left" w:pos="0"/>
          <w:tab w:val="left" w:pos="360"/>
        </w:tabs>
        <w:suppressAutoHyphens/>
        <w:autoSpaceDE w:val="0"/>
        <w:rPr>
          <w:sz w:val="28"/>
          <w:szCs w:val="28"/>
        </w:rPr>
      </w:pPr>
      <w:r>
        <w:rPr>
          <w:sz w:val="28"/>
          <w:szCs w:val="28"/>
        </w:rPr>
        <w:t xml:space="preserve"> </w:t>
      </w:r>
      <w:r w:rsidR="00BD27AC" w:rsidRPr="00DC2B1E">
        <w:rPr>
          <w:sz w:val="28"/>
          <w:szCs w:val="28"/>
        </w:rPr>
        <w:t>Общие требования охраны труда при работе с электроинструментом.</w:t>
      </w:r>
    </w:p>
    <w:p w:rsidR="00BD27AC" w:rsidRPr="00DC2B1E" w:rsidRDefault="00FD6103" w:rsidP="00870FB5">
      <w:pPr>
        <w:widowControl w:val="0"/>
        <w:numPr>
          <w:ilvl w:val="0"/>
          <w:numId w:val="9"/>
        </w:numPr>
        <w:shd w:val="clear" w:color="auto" w:fill="FFFFFF"/>
        <w:tabs>
          <w:tab w:val="left" w:pos="0"/>
          <w:tab w:val="left" w:pos="360"/>
        </w:tabs>
        <w:suppressAutoHyphens/>
        <w:autoSpaceDE w:val="0"/>
        <w:rPr>
          <w:sz w:val="28"/>
          <w:szCs w:val="28"/>
        </w:rPr>
      </w:pPr>
      <w:r>
        <w:rPr>
          <w:spacing w:val="-1"/>
          <w:sz w:val="28"/>
          <w:szCs w:val="28"/>
        </w:rPr>
        <w:t xml:space="preserve"> </w:t>
      </w:r>
      <w:r w:rsidR="00BD27AC" w:rsidRPr="00DC2B1E">
        <w:rPr>
          <w:spacing w:val="-1"/>
          <w:sz w:val="28"/>
          <w:szCs w:val="28"/>
        </w:rPr>
        <w:t xml:space="preserve">Порядок выполнения комплекса реанимационных мероприятий при наступлении </w:t>
      </w:r>
      <w:r w:rsidR="00BD27AC" w:rsidRPr="00DC2B1E">
        <w:rPr>
          <w:sz w:val="28"/>
          <w:szCs w:val="28"/>
        </w:rPr>
        <w:t>обморока.</w:t>
      </w:r>
    </w:p>
    <w:p w:rsidR="00BD27AC" w:rsidRPr="00DC2B1E" w:rsidRDefault="00BD27AC" w:rsidP="001C7673">
      <w:pPr>
        <w:rPr>
          <w:sz w:val="28"/>
          <w:szCs w:val="28"/>
          <w:lang w:eastAsia="ru-RU"/>
        </w:rPr>
      </w:pPr>
    </w:p>
    <w:p w:rsidR="00BD27AC" w:rsidRPr="00DC2B1E" w:rsidRDefault="00BD27AC" w:rsidP="001C7673">
      <w:pPr>
        <w:rPr>
          <w:sz w:val="28"/>
          <w:szCs w:val="28"/>
          <w:lang w:eastAsia="ru-RU"/>
        </w:rPr>
      </w:pPr>
      <w:r w:rsidRPr="00DC2B1E">
        <w:rPr>
          <w:b/>
          <w:sz w:val="28"/>
          <w:szCs w:val="28"/>
          <w:lang w:eastAsia="ru-RU"/>
        </w:rPr>
        <w:t>Вариант 4.</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Pr>
          <w:sz w:val="28"/>
          <w:szCs w:val="28"/>
        </w:rPr>
      </w:pPr>
      <w:r>
        <w:rPr>
          <w:sz w:val="28"/>
          <w:szCs w:val="28"/>
        </w:rPr>
        <w:t xml:space="preserve"> Трудовой договор, порядок оформления</w:t>
      </w:r>
      <w:r w:rsidR="00BD27AC" w:rsidRPr="00DC2B1E">
        <w:rPr>
          <w:sz w:val="28"/>
          <w:szCs w:val="28"/>
        </w:rPr>
        <w:t>.</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ight="57"/>
        <w:rPr>
          <w:sz w:val="28"/>
          <w:szCs w:val="28"/>
        </w:rPr>
      </w:pPr>
      <w:r>
        <w:rPr>
          <w:spacing w:val="-1"/>
          <w:sz w:val="28"/>
          <w:szCs w:val="28"/>
        </w:rPr>
        <w:t xml:space="preserve"> </w:t>
      </w:r>
      <w:r w:rsidR="00BD27AC" w:rsidRPr="00DC2B1E">
        <w:rPr>
          <w:spacing w:val="-1"/>
          <w:sz w:val="28"/>
          <w:szCs w:val="28"/>
        </w:rPr>
        <w:t xml:space="preserve">Порядок расследования и учёта несчастных случаев на производстве и </w:t>
      </w:r>
      <w:r w:rsidR="00BD27AC" w:rsidRPr="00DC2B1E">
        <w:rPr>
          <w:sz w:val="28"/>
          <w:szCs w:val="28"/>
        </w:rPr>
        <w:t>профессиональных заболеваний.</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Pr>
          <w:sz w:val="28"/>
          <w:szCs w:val="28"/>
        </w:rPr>
      </w:pPr>
      <w:r>
        <w:rPr>
          <w:sz w:val="28"/>
          <w:szCs w:val="28"/>
        </w:rPr>
        <w:t xml:space="preserve"> </w:t>
      </w:r>
      <w:r w:rsidR="00BD27AC" w:rsidRPr="00DC2B1E">
        <w:rPr>
          <w:sz w:val="28"/>
          <w:szCs w:val="28"/>
        </w:rPr>
        <w:t>Оказание первой доврачебной помощи при кровотечении.</w:t>
      </w:r>
    </w:p>
    <w:p w:rsidR="00BD27AC" w:rsidRPr="00DC2B1E" w:rsidRDefault="00BD27AC" w:rsidP="00870FB5">
      <w:pPr>
        <w:rPr>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5.</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Коллективный договор и ответственность сторон за его выполнение.</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Организация обучения и проверки знаний требований охраны труда.</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Оказание первой доврачебной помощи при поражении работника электротоком.</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6.</w:t>
      </w:r>
    </w:p>
    <w:p w:rsidR="00BD27AC" w:rsidRPr="00DC2B1E" w:rsidRDefault="00FD6103" w:rsidP="00FD6103">
      <w:pPr>
        <w:widowControl w:val="0"/>
        <w:numPr>
          <w:ilvl w:val="0"/>
          <w:numId w:val="12"/>
        </w:numPr>
        <w:shd w:val="clear" w:color="auto" w:fill="FFFFFF"/>
        <w:autoSpaceDE w:val="0"/>
        <w:ind w:left="65"/>
        <w:rPr>
          <w:spacing w:val="-2"/>
          <w:sz w:val="28"/>
          <w:szCs w:val="28"/>
        </w:rPr>
      </w:pPr>
      <w:r>
        <w:rPr>
          <w:spacing w:val="-2"/>
          <w:sz w:val="28"/>
          <w:szCs w:val="28"/>
        </w:rPr>
        <w:t xml:space="preserve"> Компенсации за тяжелую работу и работу с вредными и опасными условиями труда.</w:t>
      </w:r>
    </w:p>
    <w:p w:rsidR="00BD27AC" w:rsidRPr="00DC2B1E" w:rsidRDefault="00BD27AC" w:rsidP="00870FB5">
      <w:pPr>
        <w:widowControl w:val="0"/>
        <w:numPr>
          <w:ilvl w:val="0"/>
          <w:numId w:val="12"/>
        </w:numPr>
        <w:shd w:val="clear" w:color="auto" w:fill="FFFFFF"/>
        <w:tabs>
          <w:tab w:val="left" w:pos="29"/>
          <w:tab w:val="left" w:pos="389"/>
          <w:tab w:val="left" w:pos="10206"/>
        </w:tabs>
        <w:suppressAutoHyphens/>
        <w:autoSpaceDE w:val="0"/>
        <w:ind w:left="29" w:right="152"/>
        <w:rPr>
          <w:sz w:val="28"/>
          <w:szCs w:val="28"/>
        </w:rPr>
      </w:pPr>
      <w:r w:rsidRPr="00DC2B1E">
        <w:rPr>
          <w:sz w:val="28"/>
          <w:szCs w:val="28"/>
        </w:rPr>
        <w:t>Общие требования пожарной безопасности по предотвращению пожаров на производстве.</w:t>
      </w:r>
    </w:p>
    <w:p w:rsidR="00BD27AC" w:rsidRPr="00DC2B1E" w:rsidRDefault="00BD27AC" w:rsidP="00870FB5">
      <w:pPr>
        <w:widowControl w:val="0"/>
        <w:numPr>
          <w:ilvl w:val="0"/>
          <w:numId w:val="12"/>
        </w:numPr>
        <w:shd w:val="clear" w:color="auto" w:fill="FFFFFF"/>
        <w:tabs>
          <w:tab w:val="left" w:pos="36"/>
          <w:tab w:val="left" w:pos="274"/>
        </w:tabs>
        <w:suppressAutoHyphens/>
        <w:autoSpaceDE w:val="0"/>
        <w:ind w:left="36"/>
        <w:rPr>
          <w:sz w:val="28"/>
          <w:szCs w:val="28"/>
        </w:rPr>
      </w:pPr>
      <w:r w:rsidRPr="00DC2B1E">
        <w:rPr>
          <w:sz w:val="28"/>
          <w:szCs w:val="28"/>
        </w:rPr>
        <w:t>Переноска и перевозка пострадавшего.</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7.</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ight="922"/>
        <w:rPr>
          <w:sz w:val="28"/>
          <w:szCs w:val="28"/>
        </w:rPr>
      </w:pPr>
      <w:r w:rsidRPr="00DC2B1E">
        <w:rPr>
          <w:sz w:val="28"/>
          <w:szCs w:val="28"/>
        </w:rPr>
        <w:t>Организация общественного контроля.</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Pr>
          <w:sz w:val="28"/>
          <w:szCs w:val="28"/>
        </w:rPr>
      </w:pPr>
      <w:r w:rsidRPr="00DC2B1E">
        <w:rPr>
          <w:sz w:val="28"/>
          <w:szCs w:val="28"/>
        </w:rPr>
        <w:t>Требования охраны труда при погрузочно-разгрузочных работах.</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Pr>
          <w:sz w:val="28"/>
          <w:szCs w:val="28"/>
        </w:rPr>
      </w:pPr>
      <w:r w:rsidRPr="00DC2B1E">
        <w:rPr>
          <w:spacing w:val="-1"/>
          <w:sz w:val="28"/>
          <w:szCs w:val="28"/>
        </w:rPr>
        <w:t xml:space="preserve">Организация первой доврачебной помощи пострадавшему при несчастных случаях на </w:t>
      </w:r>
      <w:r w:rsidRPr="00DC2B1E">
        <w:rPr>
          <w:sz w:val="28"/>
          <w:szCs w:val="28"/>
        </w:rPr>
        <w:t>производстве</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8.</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ight="-85"/>
        <w:rPr>
          <w:sz w:val="28"/>
          <w:szCs w:val="28"/>
        </w:rPr>
      </w:pPr>
      <w:r w:rsidRPr="00DC2B1E">
        <w:rPr>
          <w:spacing w:val="-1"/>
          <w:sz w:val="28"/>
          <w:szCs w:val="28"/>
        </w:rPr>
        <w:t xml:space="preserve">Порядок применения дисциплинарных взысканий. </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Pr>
          <w:sz w:val="28"/>
          <w:szCs w:val="28"/>
        </w:rPr>
      </w:pPr>
      <w:r w:rsidRPr="00DC2B1E">
        <w:rPr>
          <w:sz w:val="28"/>
          <w:szCs w:val="28"/>
        </w:rPr>
        <w:t>Основные меры защиты работников от действия электрического тока.</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Pr>
          <w:sz w:val="28"/>
          <w:szCs w:val="28"/>
        </w:rPr>
      </w:pPr>
      <w:r w:rsidRPr="00DC2B1E">
        <w:rPr>
          <w:sz w:val="28"/>
          <w:szCs w:val="28"/>
        </w:rPr>
        <w:t>Оказание первой доврачебной помощи при тепловом ударе.</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9.</w:t>
      </w:r>
    </w:p>
    <w:p w:rsidR="00BD27AC" w:rsidRPr="00DC2B1E" w:rsidRDefault="00EF69C1" w:rsidP="00870FB5">
      <w:pPr>
        <w:widowControl w:val="0"/>
        <w:numPr>
          <w:ilvl w:val="0"/>
          <w:numId w:val="15"/>
        </w:numPr>
        <w:shd w:val="clear" w:color="auto" w:fill="FFFFFF"/>
        <w:tabs>
          <w:tab w:val="left" w:pos="0"/>
          <w:tab w:val="left" w:pos="353"/>
        </w:tabs>
        <w:suppressAutoHyphens/>
        <w:autoSpaceDE w:val="0"/>
        <w:rPr>
          <w:sz w:val="28"/>
          <w:szCs w:val="28"/>
        </w:rPr>
      </w:pPr>
      <w:r>
        <w:rPr>
          <w:sz w:val="28"/>
          <w:szCs w:val="28"/>
        </w:rPr>
        <w:t>Обязанности работника в области охраны труда</w:t>
      </w:r>
      <w:r w:rsidR="00BD27AC" w:rsidRPr="00DC2B1E">
        <w:rPr>
          <w:sz w:val="28"/>
          <w:szCs w:val="28"/>
        </w:rPr>
        <w:t>.</w:t>
      </w:r>
    </w:p>
    <w:p w:rsidR="00BD27AC" w:rsidRPr="00DC2B1E" w:rsidRDefault="00BD27AC" w:rsidP="00870FB5">
      <w:pPr>
        <w:widowControl w:val="0"/>
        <w:numPr>
          <w:ilvl w:val="0"/>
          <w:numId w:val="15"/>
        </w:numPr>
        <w:shd w:val="clear" w:color="auto" w:fill="FFFFFF"/>
        <w:tabs>
          <w:tab w:val="left" w:pos="0"/>
          <w:tab w:val="left" w:pos="353"/>
        </w:tabs>
        <w:suppressAutoHyphens/>
        <w:autoSpaceDE w:val="0"/>
        <w:rPr>
          <w:sz w:val="28"/>
          <w:szCs w:val="28"/>
        </w:rPr>
      </w:pPr>
      <w:r w:rsidRPr="00DC2B1E">
        <w:rPr>
          <w:sz w:val="28"/>
          <w:szCs w:val="28"/>
        </w:rPr>
        <w:t>Допуск работников к производству работ по наряду-допуску</w:t>
      </w:r>
    </w:p>
    <w:p w:rsidR="00BD27AC" w:rsidRPr="00DC2B1E" w:rsidRDefault="00BD27AC" w:rsidP="00870FB5">
      <w:pPr>
        <w:widowControl w:val="0"/>
        <w:numPr>
          <w:ilvl w:val="0"/>
          <w:numId w:val="15"/>
        </w:numPr>
        <w:shd w:val="clear" w:color="auto" w:fill="FFFFFF"/>
        <w:tabs>
          <w:tab w:val="left" w:pos="0"/>
          <w:tab w:val="left" w:pos="353"/>
        </w:tabs>
        <w:suppressAutoHyphens/>
        <w:autoSpaceDE w:val="0"/>
        <w:rPr>
          <w:sz w:val="28"/>
          <w:szCs w:val="28"/>
        </w:rPr>
      </w:pPr>
      <w:r w:rsidRPr="00DC2B1E">
        <w:rPr>
          <w:sz w:val="28"/>
          <w:szCs w:val="28"/>
        </w:rPr>
        <w:t>Оказание первой доврачебной помощи при  травме глаз.</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10.</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ight="922"/>
        <w:rPr>
          <w:sz w:val="28"/>
          <w:szCs w:val="28"/>
        </w:rPr>
      </w:pPr>
      <w:r w:rsidRPr="00DC2B1E">
        <w:rPr>
          <w:spacing w:val="-1"/>
          <w:sz w:val="28"/>
          <w:szCs w:val="28"/>
        </w:rPr>
        <w:t xml:space="preserve">Ответственность за нарушение трудового законодательства и иных актов, </w:t>
      </w:r>
      <w:r w:rsidRPr="00DC2B1E">
        <w:rPr>
          <w:sz w:val="28"/>
          <w:szCs w:val="28"/>
        </w:rPr>
        <w:t>содержащих нормы трудового права.</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Pr>
          <w:sz w:val="28"/>
          <w:szCs w:val="28"/>
        </w:rPr>
      </w:pPr>
      <w:r w:rsidRPr="00DC2B1E">
        <w:rPr>
          <w:sz w:val="28"/>
          <w:szCs w:val="28"/>
        </w:rPr>
        <w:t>Действия работника при пожаре.</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ожогах.</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11.</w:t>
      </w:r>
    </w:p>
    <w:p w:rsidR="00BD27AC" w:rsidRPr="00DC2B1E" w:rsidRDefault="003F5B8E" w:rsidP="00870FB5">
      <w:pPr>
        <w:widowControl w:val="0"/>
        <w:numPr>
          <w:ilvl w:val="0"/>
          <w:numId w:val="17"/>
        </w:numPr>
        <w:shd w:val="clear" w:color="auto" w:fill="FFFFFF"/>
        <w:tabs>
          <w:tab w:val="left" w:pos="50"/>
          <w:tab w:val="left" w:pos="410"/>
        </w:tabs>
        <w:suppressAutoHyphens/>
        <w:autoSpaceDE w:val="0"/>
        <w:spacing w:before="14"/>
        <w:ind w:left="50"/>
        <w:rPr>
          <w:spacing w:val="-1"/>
          <w:sz w:val="28"/>
          <w:szCs w:val="28"/>
        </w:rPr>
      </w:pPr>
      <w:r>
        <w:rPr>
          <w:spacing w:val="-1"/>
          <w:sz w:val="28"/>
          <w:szCs w:val="28"/>
        </w:rPr>
        <w:t>Общественный контроль  выполнения требований</w:t>
      </w:r>
      <w:r w:rsidR="00BD27AC" w:rsidRPr="00DC2B1E">
        <w:rPr>
          <w:spacing w:val="-1"/>
          <w:sz w:val="28"/>
          <w:szCs w:val="28"/>
        </w:rPr>
        <w:t xml:space="preserve"> охран</w:t>
      </w:r>
      <w:r>
        <w:rPr>
          <w:spacing w:val="-1"/>
          <w:sz w:val="28"/>
          <w:szCs w:val="28"/>
        </w:rPr>
        <w:t>ы</w:t>
      </w:r>
      <w:r w:rsidR="00BD27AC" w:rsidRPr="00DC2B1E">
        <w:rPr>
          <w:spacing w:val="-1"/>
          <w:sz w:val="28"/>
          <w:szCs w:val="28"/>
        </w:rPr>
        <w:t xml:space="preserve"> труда.</w:t>
      </w:r>
    </w:p>
    <w:p w:rsidR="00BD27AC" w:rsidRPr="00DC2B1E" w:rsidRDefault="00BD27AC" w:rsidP="00870FB5">
      <w:pPr>
        <w:widowControl w:val="0"/>
        <w:numPr>
          <w:ilvl w:val="0"/>
          <w:numId w:val="17"/>
        </w:numPr>
        <w:shd w:val="clear" w:color="auto" w:fill="FFFFFF"/>
        <w:tabs>
          <w:tab w:val="left" w:pos="50"/>
          <w:tab w:val="left" w:pos="410"/>
        </w:tabs>
        <w:suppressAutoHyphens/>
        <w:autoSpaceDE w:val="0"/>
        <w:ind w:left="50" w:right="461"/>
        <w:rPr>
          <w:sz w:val="28"/>
          <w:szCs w:val="28"/>
        </w:rPr>
      </w:pPr>
      <w:r w:rsidRPr="00DC2B1E">
        <w:rPr>
          <w:spacing w:val="-1"/>
          <w:sz w:val="28"/>
          <w:szCs w:val="28"/>
        </w:rPr>
        <w:t xml:space="preserve">Средства индивидуальной защиты работников, порядок обеспечения и нормы </w:t>
      </w:r>
      <w:r w:rsidRPr="00DC2B1E">
        <w:rPr>
          <w:sz w:val="28"/>
          <w:szCs w:val="28"/>
        </w:rPr>
        <w:t>выдачи.</w:t>
      </w:r>
    </w:p>
    <w:p w:rsidR="00BD27AC" w:rsidRPr="00DC2B1E" w:rsidRDefault="00BD27AC" w:rsidP="00870FB5">
      <w:pPr>
        <w:widowControl w:val="0"/>
        <w:numPr>
          <w:ilvl w:val="0"/>
          <w:numId w:val="17"/>
        </w:numPr>
        <w:shd w:val="clear" w:color="auto" w:fill="FFFFFF"/>
        <w:tabs>
          <w:tab w:val="left" w:pos="50"/>
          <w:tab w:val="left" w:pos="410"/>
        </w:tabs>
        <w:suppressAutoHyphens/>
        <w:autoSpaceDE w:val="0"/>
        <w:ind w:left="50"/>
        <w:rPr>
          <w:sz w:val="28"/>
          <w:szCs w:val="28"/>
        </w:rPr>
      </w:pPr>
      <w:r w:rsidRPr="00DC2B1E">
        <w:rPr>
          <w:sz w:val="28"/>
          <w:szCs w:val="28"/>
        </w:rPr>
        <w:t>Оказание первой доврачебной помощи при поражении электротоком.</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12.</w:t>
      </w:r>
    </w:p>
    <w:p w:rsidR="00BD27AC" w:rsidRPr="00DC2B1E" w:rsidRDefault="00EF69C1" w:rsidP="00870FB5">
      <w:pPr>
        <w:widowControl w:val="0"/>
        <w:numPr>
          <w:ilvl w:val="0"/>
          <w:numId w:val="18"/>
        </w:numPr>
        <w:shd w:val="clear" w:color="auto" w:fill="FFFFFF"/>
        <w:tabs>
          <w:tab w:val="left" w:pos="50"/>
          <w:tab w:val="left" w:pos="410"/>
        </w:tabs>
        <w:suppressAutoHyphens/>
        <w:autoSpaceDE w:val="0"/>
        <w:ind w:left="50" w:right="-85"/>
        <w:rPr>
          <w:sz w:val="28"/>
          <w:szCs w:val="28"/>
        </w:rPr>
      </w:pPr>
      <w:r>
        <w:rPr>
          <w:spacing w:val="-1"/>
          <w:sz w:val="28"/>
          <w:szCs w:val="28"/>
        </w:rPr>
        <w:t>Виды инструктажей.  Допуск к самостоятельной работе работников</w:t>
      </w:r>
      <w:r w:rsidR="00BD27AC" w:rsidRPr="00DC2B1E">
        <w:rPr>
          <w:sz w:val="28"/>
          <w:szCs w:val="28"/>
        </w:rPr>
        <w:t>.</w:t>
      </w:r>
    </w:p>
    <w:p w:rsidR="00BD27AC" w:rsidRPr="00DC2B1E" w:rsidRDefault="00BD27AC" w:rsidP="00870FB5">
      <w:pPr>
        <w:widowControl w:val="0"/>
        <w:numPr>
          <w:ilvl w:val="0"/>
          <w:numId w:val="18"/>
        </w:numPr>
        <w:shd w:val="clear" w:color="auto" w:fill="FFFFFF"/>
        <w:tabs>
          <w:tab w:val="left" w:pos="50"/>
          <w:tab w:val="left" w:pos="410"/>
        </w:tabs>
        <w:suppressAutoHyphens/>
        <w:autoSpaceDE w:val="0"/>
        <w:ind w:left="50"/>
        <w:rPr>
          <w:spacing w:val="-1"/>
          <w:sz w:val="28"/>
          <w:szCs w:val="28"/>
        </w:rPr>
      </w:pPr>
      <w:r w:rsidRPr="00DC2B1E">
        <w:rPr>
          <w:spacing w:val="-1"/>
          <w:sz w:val="28"/>
          <w:szCs w:val="28"/>
        </w:rPr>
        <w:t>Требования к состоянию рабочего места.</w:t>
      </w:r>
    </w:p>
    <w:p w:rsidR="00BD27AC" w:rsidRPr="00DC2B1E" w:rsidRDefault="00BD27AC" w:rsidP="00870FB5">
      <w:pPr>
        <w:widowControl w:val="0"/>
        <w:numPr>
          <w:ilvl w:val="0"/>
          <w:numId w:val="18"/>
        </w:numPr>
        <w:shd w:val="clear" w:color="auto" w:fill="FFFFFF"/>
        <w:tabs>
          <w:tab w:val="left" w:pos="50"/>
          <w:tab w:val="left" w:pos="410"/>
        </w:tabs>
        <w:suppressAutoHyphens/>
        <w:autoSpaceDE w:val="0"/>
        <w:ind w:left="50"/>
        <w:rPr>
          <w:spacing w:val="-1"/>
          <w:sz w:val="28"/>
          <w:szCs w:val="28"/>
        </w:rPr>
      </w:pPr>
      <w:r w:rsidRPr="00DC2B1E">
        <w:rPr>
          <w:spacing w:val="-1"/>
          <w:sz w:val="28"/>
          <w:szCs w:val="28"/>
        </w:rPr>
        <w:t>Порядок транспортировки пострадавшего.</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13.</w:t>
      </w:r>
    </w:p>
    <w:p w:rsidR="00BD27AC" w:rsidRPr="00DC2B1E" w:rsidRDefault="00BD27AC" w:rsidP="00870FB5">
      <w:pPr>
        <w:widowControl w:val="0"/>
        <w:numPr>
          <w:ilvl w:val="0"/>
          <w:numId w:val="19"/>
        </w:numPr>
        <w:shd w:val="clear" w:color="auto" w:fill="FFFFFF"/>
        <w:tabs>
          <w:tab w:val="left" w:pos="36"/>
          <w:tab w:val="left" w:pos="396"/>
        </w:tabs>
        <w:suppressAutoHyphens/>
        <w:autoSpaceDE w:val="0"/>
        <w:spacing w:before="7"/>
        <w:ind w:left="36"/>
        <w:rPr>
          <w:sz w:val="28"/>
          <w:szCs w:val="28"/>
        </w:rPr>
      </w:pPr>
      <w:r w:rsidRPr="00DC2B1E">
        <w:rPr>
          <w:sz w:val="28"/>
          <w:szCs w:val="28"/>
        </w:rPr>
        <w:t>Обязанности работодателя по обеспечению безопасных условий труда.</w:t>
      </w:r>
    </w:p>
    <w:p w:rsidR="00BD27AC" w:rsidRPr="00DC2B1E" w:rsidRDefault="00BD27AC" w:rsidP="00870FB5">
      <w:pPr>
        <w:widowControl w:val="0"/>
        <w:numPr>
          <w:ilvl w:val="0"/>
          <w:numId w:val="19"/>
        </w:numPr>
        <w:shd w:val="clear" w:color="auto" w:fill="FFFFFF"/>
        <w:tabs>
          <w:tab w:val="left" w:pos="36"/>
          <w:tab w:val="left" w:pos="396"/>
        </w:tabs>
        <w:suppressAutoHyphens/>
        <w:autoSpaceDE w:val="0"/>
        <w:ind w:left="36"/>
        <w:rPr>
          <w:sz w:val="28"/>
          <w:szCs w:val="28"/>
        </w:rPr>
      </w:pPr>
      <w:r w:rsidRPr="00DC2B1E">
        <w:rPr>
          <w:sz w:val="28"/>
          <w:szCs w:val="28"/>
        </w:rPr>
        <w:t>Требования безопасности при выполнении работ на высоте.</w:t>
      </w:r>
    </w:p>
    <w:p w:rsidR="00BD27AC" w:rsidRPr="00DC2B1E" w:rsidRDefault="00BD27AC" w:rsidP="00870FB5">
      <w:pPr>
        <w:widowControl w:val="0"/>
        <w:numPr>
          <w:ilvl w:val="0"/>
          <w:numId w:val="19"/>
        </w:numPr>
        <w:shd w:val="clear" w:color="auto" w:fill="FFFFFF"/>
        <w:tabs>
          <w:tab w:val="left" w:pos="36"/>
          <w:tab w:val="left" w:pos="396"/>
          <w:tab w:val="left" w:pos="9923"/>
        </w:tabs>
        <w:suppressAutoHyphens/>
        <w:autoSpaceDE w:val="0"/>
        <w:ind w:left="36" w:right="-85"/>
        <w:rPr>
          <w:sz w:val="28"/>
          <w:szCs w:val="28"/>
        </w:rPr>
      </w:pPr>
      <w:r w:rsidRPr="00DC2B1E">
        <w:rPr>
          <w:spacing w:val="-1"/>
          <w:sz w:val="28"/>
          <w:szCs w:val="28"/>
        </w:rPr>
        <w:t xml:space="preserve">Порядок оценки состояния пострадавшего и оказание первой доврачебной </w:t>
      </w:r>
      <w:r w:rsidRPr="00DC2B1E">
        <w:rPr>
          <w:sz w:val="28"/>
          <w:szCs w:val="28"/>
        </w:rPr>
        <w:lastRenderedPageBreak/>
        <w:t>медицинской помощи.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14.</w:t>
      </w:r>
    </w:p>
    <w:p w:rsidR="00BD27AC" w:rsidRPr="00DC2B1E" w:rsidRDefault="00BD27AC" w:rsidP="00870FB5">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t>Предварительные и периодические медицинские осмотры.</w:t>
      </w:r>
    </w:p>
    <w:p w:rsidR="00BD27AC" w:rsidRPr="00DC2B1E" w:rsidRDefault="00BD27AC" w:rsidP="00870FB5">
      <w:pPr>
        <w:widowControl w:val="0"/>
        <w:numPr>
          <w:ilvl w:val="0"/>
          <w:numId w:val="20"/>
        </w:numPr>
        <w:shd w:val="clear" w:color="auto" w:fill="FFFFFF"/>
        <w:tabs>
          <w:tab w:val="clear" w:pos="0"/>
          <w:tab w:val="left" w:pos="14"/>
          <w:tab w:val="left" w:pos="382"/>
        </w:tabs>
        <w:suppressAutoHyphens/>
        <w:autoSpaceDE w:val="0"/>
        <w:spacing w:before="7"/>
        <w:ind w:left="14"/>
        <w:rPr>
          <w:sz w:val="28"/>
          <w:szCs w:val="28"/>
        </w:rPr>
      </w:pPr>
      <w:r w:rsidRPr="00DC2B1E">
        <w:rPr>
          <w:sz w:val="28"/>
          <w:szCs w:val="28"/>
        </w:rPr>
        <w:t>Шаговое напряжение. Безопасный выход из зоны шагового напряжения.</w:t>
      </w:r>
    </w:p>
    <w:p w:rsidR="00BD27AC" w:rsidRPr="00356666" w:rsidRDefault="00BD27AC" w:rsidP="00356666">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t>Оказание первой доврачебной медицинской помощи при кровотечениях.</w:t>
      </w:r>
    </w:p>
    <w:p w:rsidR="00BD27AC" w:rsidRPr="00DC2B1E" w:rsidRDefault="00BD27AC" w:rsidP="00870FB5">
      <w:pPr>
        <w:rPr>
          <w:b/>
          <w:sz w:val="28"/>
          <w:szCs w:val="28"/>
          <w:lang w:eastAsia="ru-RU"/>
        </w:rPr>
      </w:pPr>
      <w:r w:rsidRPr="00DC2B1E">
        <w:rPr>
          <w:b/>
          <w:sz w:val="28"/>
          <w:szCs w:val="28"/>
          <w:lang w:eastAsia="ru-RU"/>
        </w:rPr>
        <w:t>Вариант 15.</w:t>
      </w:r>
    </w:p>
    <w:p w:rsidR="00BD27AC" w:rsidRPr="00DC2B1E" w:rsidRDefault="00BD27AC" w:rsidP="00870FB5">
      <w:pPr>
        <w:shd w:val="clear" w:color="auto" w:fill="FFFFFF"/>
        <w:tabs>
          <w:tab w:val="left" w:pos="360"/>
        </w:tabs>
        <w:ind w:right="461"/>
        <w:rPr>
          <w:spacing w:val="-1"/>
          <w:sz w:val="28"/>
          <w:szCs w:val="28"/>
        </w:rPr>
      </w:pPr>
      <w:r w:rsidRPr="00DC2B1E">
        <w:rPr>
          <w:spacing w:val="-1"/>
          <w:sz w:val="28"/>
          <w:szCs w:val="28"/>
        </w:rPr>
        <w:t xml:space="preserve">1.Санитарно-бытовое обеспечение работников и лечебно-профилактическое обслуживание   работников. </w:t>
      </w:r>
    </w:p>
    <w:p w:rsidR="00BD27AC" w:rsidRPr="00DC2B1E" w:rsidRDefault="00BD27AC" w:rsidP="00870FB5">
      <w:pPr>
        <w:shd w:val="clear" w:color="auto" w:fill="FFFFFF"/>
        <w:tabs>
          <w:tab w:val="left" w:pos="360"/>
        </w:tabs>
        <w:rPr>
          <w:sz w:val="28"/>
          <w:szCs w:val="28"/>
        </w:rPr>
      </w:pPr>
      <w:r w:rsidRPr="00DC2B1E">
        <w:rPr>
          <w:sz w:val="28"/>
          <w:szCs w:val="28"/>
        </w:rPr>
        <w:t>2.Требования, предъявляемые к приставным лестницам.</w:t>
      </w:r>
    </w:p>
    <w:p w:rsidR="00BD27AC" w:rsidRPr="00DC2B1E" w:rsidRDefault="00BD27AC" w:rsidP="00870FB5">
      <w:pPr>
        <w:shd w:val="clear" w:color="auto" w:fill="FFFFFF"/>
        <w:tabs>
          <w:tab w:val="left" w:pos="360"/>
        </w:tabs>
        <w:rPr>
          <w:sz w:val="28"/>
          <w:szCs w:val="28"/>
        </w:rPr>
      </w:pPr>
      <w:r w:rsidRPr="00DC2B1E">
        <w:rPr>
          <w:sz w:val="28"/>
          <w:szCs w:val="28"/>
        </w:rPr>
        <w:t>3.Оказание первой доврачебной помощи при переломе костей.</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16.</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Нормы трудового законодательства, регулирующие труд женщин.</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Порядок пользования средствами индивидуальной защиты.</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rPr>
          <w:sz w:val="28"/>
          <w:szCs w:val="28"/>
        </w:rPr>
      </w:pPr>
      <w:r w:rsidRPr="00DC2B1E">
        <w:rPr>
          <w:sz w:val="28"/>
          <w:szCs w:val="28"/>
        </w:rPr>
        <w:t>Оказание первой доврачебной помощи при отравлении.</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17.</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Нормы трудового законодательства, регулирующие труд молодёжи.</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Организация обучения, инструктирования и проверки знаний требований охраны труда.</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Оказание первой доврачебной помощи при проникающих ранениях груди и живота.</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18.</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Льготы и  компенсации за тяжёлые работы и работы с вредными  и опасными условиями труда</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pacing w:val="-1"/>
          <w:sz w:val="28"/>
          <w:szCs w:val="28"/>
        </w:rPr>
      </w:pPr>
      <w:r w:rsidRPr="00DC2B1E">
        <w:rPr>
          <w:spacing w:val="-1"/>
          <w:sz w:val="28"/>
          <w:szCs w:val="28"/>
        </w:rPr>
        <w:t xml:space="preserve">Цель </w:t>
      </w:r>
      <w:r w:rsidR="00EF69C1">
        <w:rPr>
          <w:spacing w:val="-1"/>
          <w:sz w:val="28"/>
          <w:szCs w:val="28"/>
        </w:rPr>
        <w:t xml:space="preserve">и порядок </w:t>
      </w:r>
      <w:r w:rsidRPr="00DC2B1E">
        <w:rPr>
          <w:spacing w:val="-1"/>
          <w:sz w:val="28"/>
          <w:szCs w:val="28"/>
        </w:rPr>
        <w:t>проведения аттестации рабочих мест.</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сдавливании конечностей.</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19.</w:t>
      </w:r>
    </w:p>
    <w:p w:rsidR="00BD27AC" w:rsidRPr="00DC2B1E" w:rsidRDefault="00EF69C1" w:rsidP="00870FB5">
      <w:pPr>
        <w:widowControl w:val="0"/>
        <w:numPr>
          <w:ilvl w:val="0"/>
          <w:numId w:val="24"/>
        </w:numPr>
        <w:shd w:val="clear" w:color="auto" w:fill="FFFFFF"/>
        <w:tabs>
          <w:tab w:val="left" w:pos="36"/>
          <w:tab w:val="left" w:pos="396"/>
        </w:tabs>
        <w:suppressAutoHyphens/>
        <w:autoSpaceDE w:val="0"/>
        <w:spacing w:before="29"/>
        <w:ind w:left="36"/>
        <w:rPr>
          <w:sz w:val="28"/>
          <w:szCs w:val="28"/>
        </w:rPr>
      </w:pPr>
      <w:r>
        <w:rPr>
          <w:sz w:val="28"/>
          <w:szCs w:val="28"/>
        </w:rPr>
        <w:t>Обязанности работодателя при несчастном случае на производстве</w:t>
      </w:r>
      <w:r w:rsidR="00BD27AC" w:rsidRPr="00DC2B1E">
        <w:rPr>
          <w:sz w:val="28"/>
          <w:szCs w:val="28"/>
        </w:rPr>
        <w:t>.</w:t>
      </w:r>
    </w:p>
    <w:p w:rsidR="00BD27AC" w:rsidRPr="00DC2B1E" w:rsidRDefault="00BD27AC" w:rsidP="00870FB5">
      <w:pPr>
        <w:widowControl w:val="0"/>
        <w:numPr>
          <w:ilvl w:val="0"/>
          <w:numId w:val="24"/>
        </w:numPr>
        <w:shd w:val="clear" w:color="auto" w:fill="FFFFFF"/>
        <w:tabs>
          <w:tab w:val="left" w:pos="50"/>
          <w:tab w:val="left" w:pos="403"/>
        </w:tabs>
        <w:suppressAutoHyphens/>
        <w:autoSpaceDE w:val="0"/>
        <w:ind w:left="50"/>
        <w:rPr>
          <w:sz w:val="28"/>
          <w:szCs w:val="28"/>
        </w:rPr>
      </w:pPr>
      <w:r w:rsidRPr="00DC2B1E">
        <w:rPr>
          <w:sz w:val="28"/>
          <w:szCs w:val="28"/>
        </w:rPr>
        <w:t>Правила внутреннего трудового распорядка.</w:t>
      </w:r>
    </w:p>
    <w:p w:rsidR="00BD27AC" w:rsidRPr="00DC2B1E" w:rsidRDefault="00BD27AC" w:rsidP="00870FB5">
      <w:pPr>
        <w:widowControl w:val="0"/>
        <w:numPr>
          <w:ilvl w:val="0"/>
          <w:numId w:val="24"/>
        </w:numPr>
        <w:shd w:val="clear" w:color="auto" w:fill="FFFFFF"/>
        <w:tabs>
          <w:tab w:val="left" w:pos="36"/>
          <w:tab w:val="left" w:pos="396"/>
        </w:tabs>
        <w:suppressAutoHyphens/>
        <w:autoSpaceDE w:val="0"/>
        <w:ind w:left="36"/>
        <w:rPr>
          <w:sz w:val="28"/>
          <w:szCs w:val="28"/>
        </w:rPr>
      </w:pPr>
      <w:r w:rsidRPr="00DC2B1E">
        <w:rPr>
          <w:sz w:val="28"/>
          <w:szCs w:val="28"/>
        </w:rPr>
        <w:t>Оказание первой доврачебной помощи при автодорожных происшествиях.</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20.</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spacing w:before="29"/>
        <w:ind w:left="29"/>
        <w:rPr>
          <w:sz w:val="28"/>
          <w:szCs w:val="28"/>
        </w:rPr>
      </w:pPr>
      <w:r w:rsidRPr="00DC2B1E">
        <w:rPr>
          <w:sz w:val="28"/>
          <w:szCs w:val="28"/>
        </w:rPr>
        <w:t>Основные принципы страхования от несчастных случаев.</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расследования несчастного случая на</w:t>
      </w:r>
      <w:r>
        <w:rPr>
          <w:sz w:val="28"/>
          <w:szCs w:val="28"/>
        </w:rPr>
        <w:t xml:space="preserve"> производстве</w:t>
      </w:r>
      <w:r w:rsidRPr="00DC2B1E">
        <w:rPr>
          <w:sz w:val="28"/>
          <w:szCs w:val="28"/>
        </w:rPr>
        <w:t>.</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содержания и комплектования медицинской аптечки.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21.</w:t>
      </w:r>
    </w:p>
    <w:p w:rsidR="00BD27AC" w:rsidRPr="00DC2B1E" w:rsidRDefault="00BD27AC" w:rsidP="00870FB5">
      <w:pPr>
        <w:numPr>
          <w:ilvl w:val="3"/>
          <w:numId w:val="25"/>
        </w:numPr>
        <w:suppressAutoHyphens/>
        <w:rPr>
          <w:bCs/>
          <w:sz w:val="28"/>
          <w:szCs w:val="28"/>
          <w:lang w:eastAsia="ru-RU"/>
        </w:rPr>
      </w:pPr>
      <w:r w:rsidRPr="00DC2B1E">
        <w:rPr>
          <w:bCs/>
          <w:sz w:val="28"/>
          <w:szCs w:val="28"/>
          <w:lang w:eastAsia="ru-RU"/>
        </w:rPr>
        <w:t>Порядок организации и выполнения работ повышенной опасности.</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учета профессиональных заболеваний на производстве.</w:t>
      </w:r>
    </w:p>
    <w:p w:rsidR="00BD27AC" w:rsidRPr="00DC2B1E" w:rsidRDefault="00BD27AC" w:rsidP="00870FB5">
      <w:pPr>
        <w:widowControl w:val="0"/>
        <w:autoSpaceDE w:val="0"/>
        <w:autoSpaceDN w:val="0"/>
        <w:adjustRightInd w:val="0"/>
        <w:jc w:val="both"/>
        <w:rPr>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22.</w:t>
      </w:r>
    </w:p>
    <w:p w:rsidR="00BD27AC" w:rsidRPr="00DC2B1E" w:rsidRDefault="00BD27AC" w:rsidP="00870FB5">
      <w:pPr>
        <w:rPr>
          <w:sz w:val="28"/>
          <w:szCs w:val="28"/>
          <w:lang w:eastAsia="ru-RU"/>
        </w:rPr>
      </w:pPr>
      <w:r w:rsidRPr="00DC2B1E">
        <w:rPr>
          <w:sz w:val="28"/>
          <w:szCs w:val="28"/>
          <w:lang w:eastAsia="ru-RU"/>
        </w:rPr>
        <w:t xml:space="preserve">1. </w:t>
      </w:r>
      <w:r w:rsidRPr="00DC2B1E">
        <w:rPr>
          <w:bCs/>
          <w:sz w:val="28"/>
          <w:szCs w:val="28"/>
          <w:lang w:eastAsia="ru-RU"/>
        </w:rPr>
        <w:t xml:space="preserve">Обеспечение работающих и служащих моющими и обезвреживающими веществами и средствами личной гигиены. </w:t>
      </w:r>
    </w:p>
    <w:p w:rsidR="00BD27AC" w:rsidRPr="00DC2B1E" w:rsidRDefault="00EF69C1" w:rsidP="00870FB5">
      <w:pPr>
        <w:rPr>
          <w:bCs/>
          <w:sz w:val="28"/>
          <w:szCs w:val="28"/>
          <w:lang w:eastAsia="ru-RU"/>
        </w:rPr>
      </w:pPr>
      <w:r>
        <w:rPr>
          <w:bCs/>
          <w:sz w:val="28"/>
          <w:szCs w:val="28"/>
          <w:lang w:eastAsia="ru-RU"/>
        </w:rPr>
        <w:t>2. Права и гарантии права работников на труд в соответствии с требованиями охраны труда</w:t>
      </w:r>
      <w:r w:rsidR="00BD27AC" w:rsidRPr="00DC2B1E">
        <w:rPr>
          <w:bCs/>
          <w:sz w:val="28"/>
          <w:szCs w:val="28"/>
          <w:lang w:eastAsia="ru-RU"/>
        </w:rPr>
        <w:t>.</w:t>
      </w:r>
    </w:p>
    <w:p w:rsidR="00BD27AC" w:rsidRPr="00356666" w:rsidRDefault="00BD27AC" w:rsidP="00356666">
      <w:pPr>
        <w:rPr>
          <w:sz w:val="28"/>
          <w:szCs w:val="28"/>
          <w:lang w:eastAsia="ru-RU"/>
        </w:rPr>
      </w:pPr>
      <w:r w:rsidRPr="00DC2B1E">
        <w:rPr>
          <w:bCs/>
          <w:sz w:val="28"/>
          <w:szCs w:val="28"/>
          <w:lang w:eastAsia="ru-RU"/>
        </w:rPr>
        <w:t xml:space="preserve">3. Оказание </w:t>
      </w:r>
      <w:r>
        <w:rPr>
          <w:bCs/>
          <w:sz w:val="28"/>
          <w:szCs w:val="28"/>
          <w:lang w:eastAsia="ru-RU"/>
        </w:rPr>
        <w:t>доврачебной помощи при ранениях.</w:t>
      </w:r>
    </w:p>
    <w:p w:rsidR="00BD27AC" w:rsidRPr="00755B17" w:rsidRDefault="00BD27AC" w:rsidP="001C7673">
      <w:pPr>
        <w:widowControl w:val="0"/>
        <w:autoSpaceDE w:val="0"/>
        <w:autoSpaceDN w:val="0"/>
        <w:adjustRightInd w:val="0"/>
        <w:jc w:val="both"/>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D27AC" w:rsidRDefault="00BD27AC" w:rsidP="001C7673">
      <w:pPr>
        <w:widowControl w:val="0"/>
        <w:autoSpaceDE w:val="0"/>
        <w:autoSpaceDN w:val="0"/>
        <w:adjustRightInd w:val="0"/>
        <w:jc w:val="center"/>
        <w:rPr>
          <w:b/>
          <w:bCs/>
          <w:i/>
          <w:sz w:val="28"/>
          <w:szCs w:val="28"/>
        </w:rPr>
      </w:pPr>
      <w:r>
        <w:rPr>
          <w:b/>
          <w:bCs/>
          <w:i/>
          <w:sz w:val="28"/>
          <w:szCs w:val="28"/>
        </w:rPr>
        <w:t>Итоговая контрольная работа</w:t>
      </w:r>
    </w:p>
    <w:p w:rsidR="00BD27AC" w:rsidRDefault="00BD27AC" w:rsidP="001C7673">
      <w:pPr>
        <w:ind w:left="-851" w:right="-284"/>
        <w:jc w:val="center"/>
        <w:rPr>
          <w:b/>
          <w:sz w:val="28"/>
          <w:szCs w:val="28"/>
          <w:lang w:eastAsia="ru-RU"/>
        </w:rPr>
      </w:pPr>
    </w:p>
    <w:p w:rsidR="00BD27AC" w:rsidRDefault="00BD27AC" w:rsidP="001C7673">
      <w:pPr>
        <w:ind w:left="-851" w:right="-284"/>
        <w:jc w:val="center"/>
        <w:rPr>
          <w:b/>
          <w:sz w:val="28"/>
          <w:szCs w:val="28"/>
          <w:lang w:eastAsia="ru-RU"/>
        </w:rPr>
      </w:pPr>
      <w:r>
        <w:rPr>
          <w:b/>
          <w:sz w:val="28"/>
          <w:szCs w:val="28"/>
          <w:lang w:eastAsia="ru-RU"/>
        </w:rPr>
        <w:t xml:space="preserve">Задание для итоговой контрольной работы 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Default="00BD27AC" w:rsidP="001C7673">
      <w:pPr>
        <w:tabs>
          <w:tab w:val="left" w:leader="dot" w:pos="7371"/>
        </w:tabs>
        <w:jc w:val="center"/>
        <w:rPr>
          <w:b/>
          <w:i/>
          <w:u w:val="single"/>
        </w:rPr>
      </w:pPr>
      <w:r>
        <w:rPr>
          <w:i/>
          <w:u w:val="single"/>
        </w:rPr>
        <w:t>Инструкция по выполнению теста:</w:t>
      </w:r>
    </w:p>
    <w:p w:rsidR="00BD27AC" w:rsidRDefault="00BD27AC" w:rsidP="001C7673">
      <w:pPr>
        <w:ind w:left="284"/>
        <w:contextualSpacing/>
        <w:jc w:val="both"/>
        <w:rPr>
          <w:i/>
          <w:spacing w:val="-2"/>
        </w:rPr>
      </w:pPr>
      <w:r>
        <w:rPr>
          <w:i/>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rPr>
      </w:pPr>
      <w:r>
        <w:rPr>
          <w:i/>
          <w:spacing w:val="-2"/>
        </w:rPr>
        <w:t>Время, которое отводится на выполнение теста – 4</w:t>
      </w:r>
      <w:r w:rsidR="00E311EB">
        <w:rPr>
          <w:i/>
          <w:spacing w:val="-2"/>
        </w:rPr>
        <w:t>5</w:t>
      </w:r>
      <w:r>
        <w:rPr>
          <w:i/>
          <w:spacing w:val="-2"/>
        </w:rPr>
        <w:t xml:space="preserve"> минут.</w:t>
      </w:r>
    </w:p>
    <w:p w:rsidR="00BD27AC" w:rsidRDefault="00BD27AC" w:rsidP="001C7673">
      <w:pPr>
        <w:shd w:val="clear" w:color="auto" w:fill="FFFFFF"/>
        <w:ind w:left="284"/>
        <w:jc w:val="both"/>
        <w:rPr>
          <w:i/>
          <w:spacing w:val="-2"/>
        </w:rPr>
      </w:pPr>
      <w:r>
        <w:rPr>
          <w:i/>
        </w:rPr>
        <w:t xml:space="preserve">Критерии оценивания: </w:t>
      </w:r>
    </w:p>
    <w:p w:rsidR="00BD27AC" w:rsidRDefault="00BD27AC" w:rsidP="001C7673">
      <w:pPr>
        <w:ind w:left="2124" w:firstLine="708"/>
        <w:contextualSpacing/>
        <w:jc w:val="both"/>
        <w:rPr>
          <w:i/>
          <w:spacing w:val="-2"/>
        </w:rPr>
      </w:pPr>
      <w:r>
        <w:rPr>
          <w:b/>
          <w:i/>
          <w:spacing w:val="-2"/>
        </w:rPr>
        <w:t>«отлично»</w:t>
      </w:r>
      <w:r>
        <w:rPr>
          <w:i/>
          <w:spacing w:val="-2"/>
        </w:rPr>
        <w:t xml:space="preserve"> - </w:t>
      </w:r>
      <w:r>
        <w:rPr>
          <w:i/>
          <w:lang w:eastAsia="ru-RU"/>
        </w:rPr>
        <w:t>90 -100% (23-25)</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«хорошо</w:t>
      </w:r>
      <w:r>
        <w:rPr>
          <w:i/>
          <w:spacing w:val="-2"/>
        </w:rPr>
        <w:t xml:space="preserve">» - </w:t>
      </w:r>
      <w:r>
        <w:rPr>
          <w:i/>
          <w:lang w:eastAsia="ru-RU"/>
        </w:rPr>
        <w:t xml:space="preserve">75-89 % (19-22)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«удовлетворительно»</w:t>
      </w:r>
      <w:r>
        <w:rPr>
          <w:i/>
          <w:spacing w:val="-2"/>
        </w:rPr>
        <w:t xml:space="preserve"> - </w:t>
      </w:r>
      <w:r>
        <w:rPr>
          <w:i/>
          <w:lang w:eastAsia="ru-RU"/>
        </w:rPr>
        <w:t xml:space="preserve">60-74% (15-18)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«неудовлетворительно»</w:t>
      </w:r>
      <w:r>
        <w:rPr>
          <w:i/>
          <w:spacing w:val="-2"/>
        </w:rPr>
        <w:t xml:space="preserve"> - </w:t>
      </w:r>
      <w:r>
        <w:rPr>
          <w:i/>
        </w:rPr>
        <w:t xml:space="preserve">14 и меньше </w:t>
      </w:r>
      <w:r>
        <w:rPr>
          <w:i/>
          <w:spacing w:val="-2"/>
        </w:rPr>
        <w:t>правильных ответов.</w:t>
      </w:r>
    </w:p>
    <w:p w:rsidR="00BD27AC" w:rsidRDefault="00BD27AC" w:rsidP="001C7673">
      <w:pPr>
        <w:rPr>
          <w:b/>
          <w:i/>
          <w:caps/>
          <w:sz w:val="28"/>
          <w:lang w:eastAsia="ru-RU"/>
        </w:rPr>
      </w:pPr>
    </w:p>
    <w:p w:rsidR="00BD27AC" w:rsidRDefault="00BD27AC" w:rsidP="001C7673">
      <w:pPr>
        <w:spacing w:after="120"/>
        <w:ind w:left="284" w:right="-284" w:hanging="284"/>
        <w:rPr>
          <w:b/>
          <w:caps/>
          <w:sz w:val="28"/>
          <w:szCs w:val="28"/>
          <w:lang w:eastAsia="ru-RU"/>
        </w:rPr>
      </w:pPr>
      <w:r>
        <w:rPr>
          <w:b/>
          <w:caps/>
          <w:sz w:val="28"/>
          <w:szCs w:val="28"/>
          <w:lang w:eastAsia="ru-RU"/>
        </w:rPr>
        <w:t xml:space="preserve">1.  </w:t>
      </w:r>
      <w:r>
        <w:rPr>
          <w:b/>
          <w:sz w:val="28"/>
          <w:szCs w:val="28"/>
          <w:lang w:eastAsia="ru-RU"/>
        </w:rPr>
        <w:t>Что означает понятие охраны труда?</w:t>
      </w:r>
    </w:p>
    <w:p w:rsidR="00BD27AC" w:rsidRDefault="00BD27AC" w:rsidP="001C7673">
      <w:pPr>
        <w:ind w:left="284" w:right="-284" w:hanging="284"/>
        <w:rPr>
          <w:caps/>
          <w:sz w:val="28"/>
          <w:szCs w:val="28"/>
          <w:lang w:eastAsia="ru-RU"/>
        </w:rPr>
      </w:pPr>
      <w:r>
        <w:rPr>
          <w:sz w:val="28"/>
          <w:szCs w:val="28"/>
          <w:lang w:eastAsia="ru-RU"/>
        </w:rPr>
        <w:t>1. Охрана труда – это система организационно-технических мероприятий и средств, направленных на защиту работников от вредных и опасных производственных факторов</w:t>
      </w:r>
      <w:r>
        <w:rPr>
          <w:caps/>
          <w:sz w:val="28"/>
          <w:szCs w:val="28"/>
          <w:lang w:eastAsia="ru-RU"/>
        </w:rPr>
        <w:t>;</w:t>
      </w:r>
    </w:p>
    <w:p w:rsidR="00BD27AC" w:rsidRDefault="00BD27AC" w:rsidP="001C7673">
      <w:pPr>
        <w:ind w:left="284" w:right="-284" w:hanging="284"/>
        <w:rPr>
          <w:caps/>
          <w:sz w:val="28"/>
          <w:szCs w:val="28"/>
          <w:lang w:eastAsia="ru-RU"/>
        </w:rPr>
      </w:pPr>
      <w:r>
        <w:rPr>
          <w:sz w:val="28"/>
          <w:szCs w:val="28"/>
          <w:lang w:eastAsia="ru-RU"/>
        </w:rPr>
        <w:t>2. Охрана труда – это система сохранения здоровья работников в процессе трудовой деятельности</w:t>
      </w:r>
      <w:r>
        <w:rPr>
          <w:caps/>
          <w:sz w:val="28"/>
          <w:szCs w:val="28"/>
          <w:lang w:eastAsia="ru-RU"/>
        </w:rPr>
        <w:t>;</w:t>
      </w:r>
    </w:p>
    <w:p w:rsidR="00BD27AC" w:rsidRDefault="00BD27AC" w:rsidP="001C7673">
      <w:pPr>
        <w:spacing w:after="120"/>
        <w:ind w:left="284" w:right="-284" w:hanging="284"/>
        <w:rPr>
          <w:caps/>
          <w:sz w:val="28"/>
          <w:szCs w:val="28"/>
          <w:lang w:eastAsia="ru-RU"/>
        </w:rPr>
      </w:pPr>
      <w:r>
        <w:rPr>
          <w:sz w:val="28"/>
          <w:szCs w:val="28"/>
          <w:lang w:eastAsia="ru-RU"/>
        </w:rPr>
        <w:t>3. 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и иные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 </w:t>
      </w:r>
      <w:r>
        <w:rPr>
          <w:b/>
          <w:sz w:val="28"/>
          <w:szCs w:val="28"/>
          <w:lang w:eastAsia="ru-RU"/>
        </w:rPr>
        <w:t xml:space="preserve">В каком случае электротехнический персонал обязан пройти производственное обучение на рабочем месте? </w:t>
      </w:r>
    </w:p>
    <w:p w:rsidR="00BD27AC" w:rsidRDefault="00BD27AC" w:rsidP="001C7673">
      <w:pPr>
        <w:ind w:left="284" w:right="-284" w:hanging="284"/>
        <w:rPr>
          <w:sz w:val="28"/>
          <w:szCs w:val="28"/>
          <w:lang w:eastAsia="ru-RU"/>
        </w:rPr>
      </w:pPr>
      <w:r>
        <w:rPr>
          <w:sz w:val="28"/>
          <w:szCs w:val="28"/>
          <w:lang w:eastAsia="ru-RU"/>
        </w:rPr>
        <w:t>1. До назначения на самостоятельную работу или при переходе на другую работу, связанную с эксплуатацией электроустановок.</w:t>
      </w:r>
    </w:p>
    <w:p w:rsidR="00BD27AC" w:rsidRDefault="00BD27AC" w:rsidP="001C7673">
      <w:pPr>
        <w:ind w:left="284" w:right="-284" w:hanging="284"/>
        <w:rPr>
          <w:sz w:val="28"/>
          <w:szCs w:val="28"/>
          <w:lang w:eastAsia="ru-RU"/>
        </w:rPr>
      </w:pPr>
      <w:r>
        <w:rPr>
          <w:sz w:val="28"/>
          <w:szCs w:val="28"/>
          <w:lang w:eastAsia="ru-RU"/>
        </w:rPr>
        <w:t>2. При перерыве в работе в качестве электротехнического персонала свыше 6 месяцев.</w:t>
      </w:r>
    </w:p>
    <w:p w:rsidR="00BD27AC" w:rsidRDefault="00BD27AC" w:rsidP="001C7673">
      <w:pPr>
        <w:ind w:left="284" w:right="-284" w:hanging="284"/>
        <w:rPr>
          <w:sz w:val="28"/>
          <w:szCs w:val="28"/>
          <w:lang w:eastAsia="ru-RU"/>
        </w:rPr>
      </w:pPr>
      <w:r>
        <w:rPr>
          <w:sz w:val="28"/>
          <w:szCs w:val="28"/>
          <w:lang w:eastAsia="ru-RU"/>
        </w:rPr>
        <w:t>3. При модернизации электроустановки, которую он обслуживает.</w:t>
      </w:r>
    </w:p>
    <w:p w:rsidR="00BD27AC" w:rsidRDefault="00BD27AC" w:rsidP="001C7673">
      <w:pPr>
        <w:ind w:left="284" w:right="-284" w:hanging="284"/>
        <w:rPr>
          <w:sz w:val="28"/>
          <w:szCs w:val="28"/>
          <w:lang w:eastAsia="ru-RU"/>
        </w:rPr>
      </w:pPr>
      <w:r>
        <w:rPr>
          <w:sz w:val="28"/>
          <w:szCs w:val="28"/>
          <w:lang w:eastAsia="ru-RU"/>
        </w:rPr>
        <w:t>4. При нарушении им правил  обслуживания  электроустановки,  вызвавших появление неисправностей или отклонений от нормы.</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3. </w:t>
      </w:r>
      <w:r>
        <w:rPr>
          <w:b/>
          <w:sz w:val="28"/>
          <w:szCs w:val="28"/>
          <w:lang w:eastAsia="ru-RU"/>
        </w:rPr>
        <w:t xml:space="preserve">Можно ли работать в спецодежде с короткими или засученными рукавами в электроустановках напряжением до 1000В при работе под напряжением? </w:t>
      </w:r>
    </w:p>
    <w:p w:rsidR="00BD27AC" w:rsidRDefault="00BD27AC" w:rsidP="001C7673">
      <w:pPr>
        <w:ind w:left="284" w:right="-284" w:hanging="284"/>
        <w:rPr>
          <w:sz w:val="28"/>
          <w:szCs w:val="28"/>
          <w:lang w:eastAsia="ru-RU"/>
        </w:rPr>
      </w:pPr>
      <w:r>
        <w:rPr>
          <w:sz w:val="28"/>
          <w:szCs w:val="28"/>
          <w:lang w:eastAsia="ru-RU"/>
        </w:rPr>
        <w:t>1. Да, можно.</w:t>
      </w:r>
    </w:p>
    <w:p w:rsidR="00BD27AC" w:rsidRDefault="00BD27AC" w:rsidP="001C7673">
      <w:pPr>
        <w:ind w:left="284" w:right="-284" w:hanging="284"/>
        <w:rPr>
          <w:sz w:val="28"/>
          <w:szCs w:val="28"/>
          <w:lang w:eastAsia="ru-RU"/>
        </w:rPr>
      </w:pPr>
      <w:r>
        <w:rPr>
          <w:sz w:val="28"/>
          <w:szCs w:val="28"/>
          <w:lang w:eastAsia="ru-RU"/>
        </w:rPr>
        <w:t>2. Нет, нельзя.</w:t>
      </w:r>
    </w:p>
    <w:p w:rsidR="00BD27AC" w:rsidRDefault="00BD27AC" w:rsidP="001C7673">
      <w:pPr>
        <w:ind w:left="284" w:right="-284" w:hanging="284"/>
        <w:rPr>
          <w:sz w:val="28"/>
          <w:szCs w:val="28"/>
          <w:lang w:eastAsia="ru-RU"/>
        </w:rPr>
      </w:pPr>
      <w:r>
        <w:rPr>
          <w:sz w:val="28"/>
          <w:szCs w:val="28"/>
          <w:lang w:eastAsia="ru-RU"/>
        </w:rPr>
        <w:t>3. Можно в жаркое время года.</w:t>
      </w:r>
    </w:p>
    <w:p w:rsidR="00BD27AC" w:rsidRDefault="00BD27AC" w:rsidP="001C7673">
      <w:pPr>
        <w:ind w:left="284" w:right="-284" w:hanging="284"/>
        <w:rPr>
          <w:sz w:val="28"/>
          <w:szCs w:val="28"/>
          <w:lang w:eastAsia="ru-RU"/>
        </w:rPr>
      </w:pPr>
      <w:r>
        <w:rPr>
          <w:sz w:val="28"/>
          <w:szCs w:val="28"/>
          <w:lang w:eastAsia="ru-RU"/>
        </w:rPr>
        <w:t>4. Никаких специальных требований к спецодежде не существует.</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4. К чему приводит воздействие на работника вредного производственного фактора?</w:t>
      </w:r>
    </w:p>
    <w:p w:rsidR="00BD27AC" w:rsidRDefault="00BD27AC" w:rsidP="001C7673">
      <w:pPr>
        <w:ind w:left="284" w:right="-284" w:hanging="284"/>
        <w:rPr>
          <w:sz w:val="28"/>
          <w:szCs w:val="28"/>
          <w:lang w:eastAsia="ru-RU"/>
        </w:rPr>
      </w:pPr>
      <w:r>
        <w:rPr>
          <w:sz w:val="28"/>
          <w:szCs w:val="28"/>
          <w:lang w:eastAsia="ru-RU"/>
        </w:rPr>
        <w:t>1. К травме;</w:t>
      </w:r>
    </w:p>
    <w:p w:rsidR="00BD27AC" w:rsidRDefault="00BD27AC" w:rsidP="001C7673">
      <w:pPr>
        <w:ind w:left="284" w:right="-284" w:hanging="284"/>
        <w:rPr>
          <w:sz w:val="28"/>
          <w:szCs w:val="28"/>
          <w:u w:val="single"/>
          <w:lang w:eastAsia="ru-RU"/>
        </w:rPr>
      </w:pPr>
      <w:r>
        <w:rPr>
          <w:sz w:val="28"/>
          <w:szCs w:val="28"/>
          <w:lang w:eastAsia="ru-RU"/>
        </w:rPr>
        <w:t>2. К заболеванию;</w:t>
      </w:r>
    </w:p>
    <w:p w:rsidR="00BD27AC" w:rsidRDefault="00BD27AC" w:rsidP="001C7673">
      <w:pPr>
        <w:ind w:left="284" w:right="-284" w:hanging="284"/>
        <w:rPr>
          <w:sz w:val="28"/>
          <w:szCs w:val="28"/>
          <w:lang w:eastAsia="ru-RU"/>
        </w:rPr>
      </w:pPr>
      <w:r>
        <w:rPr>
          <w:sz w:val="28"/>
          <w:szCs w:val="28"/>
          <w:lang w:eastAsia="ru-RU"/>
        </w:rPr>
        <w:t>3. К смерти.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 </w:t>
      </w:r>
      <w:r>
        <w:rPr>
          <w:b/>
          <w:sz w:val="28"/>
          <w:szCs w:val="28"/>
          <w:lang w:eastAsia="ru-RU"/>
        </w:rPr>
        <w:t xml:space="preserve">Что делать, если  у пострадавшего нет сознания и нет пульса на сонной артерии?  </w:t>
      </w:r>
    </w:p>
    <w:p w:rsidR="00BD27AC" w:rsidRDefault="00BD27AC" w:rsidP="001C7673">
      <w:pPr>
        <w:ind w:left="284" w:right="-284" w:hanging="284"/>
        <w:rPr>
          <w:sz w:val="28"/>
          <w:szCs w:val="28"/>
          <w:lang w:eastAsia="ru-RU"/>
        </w:rPr>
      </w:pPr>
      <w:r>
        <w:rPr>
          <w:sz w:val="28"/>
          <w:szCs w:val="28"/>
          <w:lang w:eastAsia="ru-RU"/>
        </w:rPr>
        <w:t>1. Проверить пульс на запястье.</w:t>
      </w:r>
    </w:p>
    <w:p w:rsidR="00BD27AC" w:rsidRDefault="00BD27AC" w:rsidP="001C7673">
      <w:pPr>
        <w:ind w:left="284" w:right="-284" w:hanging="284"/>
        <w:rPr>
          <w:sz w:val="28"/>
          <w:szCs w:val="28"/>
          <w:u w:val="single"/>
          <w:lang w:eastAsia="ru-RU"/>
        </w:rPr>
      </w:pPr>
      <w:r>
        <w:rPr>
          <w:sz w:val="28"/>
          <w:szCs w:val="28"/>
          <w:lang w:eastAsia="ru-RU"/>
        </w:rPr>
        <w:t>2. Приступить к реанимации.</w:t>
      </w:r>
    </w:p>
    <w:p w:rsidR="00BD27AC" w:rsidRDefault="00BD27AC" w:rsidP="001C7673">
      <w:pPr>
        <w:ind w:left="284" w:right="-284" w:hanging="284"/>
        <w:rPr>
          <w:sz w:val="28"/>
          <w:szCs w:val="28"/>
          <w:lang w:eastAsia="ru-RU"/>
        </w:rPr>
      </w:pPr>
      <w:r>
        <w:rPr>
          <w:sz w:val="28"/>
          <w:szCs w:val="28"/>
          <w:lang w:eastAsia="ru-RU"/>
        </w:rPr>
        <w:t>3. Проверить наличие дыхания.</w:t>
      </w:r>
    </w:p>
    <w:p w:rsidR="00BD27AC" w:rsidRDefault="00BD27AC" w:rsidP="001C7673">
      <w:pPr>
        <w:ind w:left="284" w:right="-284" w:hanging="284"/>
        <w:rPr>
          <w:sz w:val="28"/>
          <w:szCs w:val="28"/>
          <w:lang w:eastAsia="ru-RU"/>
        </w:rPr>
      </w:pPr>
      <w:r>
        <w:rPr>
          <w:sz w:val="28"/>
          <w:szCs w:val="28"/>
          <w:lang w:eastAsia="ru-RU"/>
        </w:rPr>
        <w:t xml:space="preserve">4. Наложить жгут на сонную артерию.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6. </w:t>
      </w:r>
      <w:r>
        <w:rPr>
          <w:b/>
          <w:sz w:val="28"/>
          <w:szCs w:val="28"/>
          <w:lang w:eastAsia="ru-RU"/>
        </w:rPr>
        <w:t xml:space="preserve">Какие помещения относятся к особо опасным   (в отношении опасности поражения людей электрическим током)? </w:t>
      </w:r>
    </w:p>
    <w:p w:rsidR="00BD27AC" w:rsidRDefault="00BD27AC" w:rsidP="001C7673">
      <w:pPr>
        <w:ind w:left="284" w:right="-284" w:hanging="284"/>
        <w:rPr>
          <w:sz w:val="28"/>
          <w:szCs w:val="28"/>
          <w:lang w:eastAsia="ru-RU"/>
        </w:rPr>
      </w:pPr>
      <w:r>
        <w:rPr>
          <w:sz w:val="28"/>
          <w:szCs w:val="28"/>
          <w:lang w:eastAsia="ru-RU"/>
        </w:rPr>
        <w:t>1. Помещения с высокой температурой</w:t>
      </w:r>
    </w:p>
    <w:p w:rsidR="00BD27AC" w:rsidRDefault="00BD27AC" w:rsidP="001C7673">
      <w:pPr>
        <w:ind w:left="284" w:right="-284" w:hanging="284"/>
        <w:rPr>
          <w:sz w:val="28"/>
          <w:szCs w:val="28"/>
          <w:lang w:eastAsia="ru-RU"/>
        </w:rPr>
      </w:pPr>
      <w:r>
        <w:rPr>
          <w:sz w:val="28"/>
          <w:szCs w:val="28"/>
          <w:lang w:eastAsia="ru-RU"/>
        </w:rPr>
        <w:t>2. Помещения, где возможно одновременное прикосновение к заземленным металлоконструкциям зданий с одной стороны, и к металлическим корпусам электрооборудования – с другой.</w:t>
      </w:r>
    </w:p>
    <w:p w:rsidR="00BD27AC" w:rsidRDefault="00BD27AC" w:rsidP="001C7673">
      <w:pPr>
        <w:ind w:left="284" w:right="-284" w:hanging="284"/>
        <w:rPr>
          <w:sz w:val="28"/>
          <w:szCs w:val="28"/>
          <w:lang w:eastAsia="ru-RU"/>
        </w:rPr>
      </w:pPr>
      <w:r>
        <w:rPr>
          <w:sz w:val="28"/>
          <w:szCs w:val="28"/>
          <w:lang w:eastAsia="ru-RU"/>
        </w:rPr>
        <w:t>3. Помещения с особой сыростью.</w:t>
      </w:r>
    </w:p>
    <w:p w:rsidR="00BD27AC" w:rsidRDefault="00BD27AC" w:rsidP="001C7673">
      <w:pPr>
        <w:ind w:left="284" w:right="-284" w:hanging="284"/>
        <w:rPr>
          <w:sz w:val="28"/>
          <w:szCs w:val="28"/>
          <w:lang w:eastAsia="ru-RU"/>
        </w:rPr>
      </w:pPr>
      <w:r>
        <w:rPr>
          <w:sz w:val="28"/>
          <w:szCs w:val="28"/>
          <w:lang w:eastAsia="ru-RU"/>
        </w:rPr>
        <w:t>4. Помещения с наличием сырости или токопроводящей пыли.</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7. </w:t>
      </w:r>
      <w:r>
        <w:rPr>
          <w:b/>
          <w:sz w:val="28"/>
          <w:szCs w:val="28"/>
          <w:lang w:eastAsia="ru-RU"/>
        </w:rPr>
        <w:t xml:space="preserve">Каковы сроки очередной проверки знаний электротехнического персонала, обслуживающего действующие электроустановки? </w:t>
      </w:r>
    </w:p>
    <w:p w:rsidR="00BD27AC" w:rsidRDefault="00BD27AC" w:rsidP="001C7673">
      <w:pPr>
        <w:ind w:left="284" w:right="-284" w:hanging="284"/>
        <w:rPr>
          <w:sz w:val="28"/>
          <w:szCs w:val="28"/>
          <w:u w:val="single"/>
          <w:lang w:eastAsia="ru-RU"/>
        </w:rPr>
      </w:pPr>
      <w:r>
        <w:rPr>
          <w:sz w:val="28"/>
          <w:szCs w:val="28"/>
          <w:lang w:eastAsia="ru-RU"/>
        </w:rPr>
        <w:t>1. 1 раз в год.</w:t>
      </w:r>
    </w:p>
    <w:p w:rsidR="00BD27AC" w:rsidRDefault="00BD27AC" w:rsidP="001C7673">
      <w:pPr>
        <w:ind w:left="284" w:right="-284" w:hanging="284"/>
        <w:rPr>
          <w:sz w:val="28"/>
          <w:szCs w:val="28"/>
          <w:lang w:eastAsia="ru-RU"/>
        </w:rPr>
      </w:pPr>
      <w:r>
        <w:rPr>
          <w:sz w:val="28"/>
          <w:szCs w:val="28"/>
          <w:lang w:eastAsia="ru-RU"/>
        </w:rPr>
        <w:t>2. 1 раз в 2 года.</w:t>
      </w:r>
    </w:p>
    <w:p w:rsidR="00BD27AC" w:rsidRDefault="00BD27AC" w:rsidP="001C7673">
      <w:pPr>
        <w:ind w:left="284" w:right="-284" w:hanging="284"/>
        <w:rPr>
          <w:sz w:val="28"/>
          <w:szCs w:val="28"/>
          <w:lang w:eastAsia="ru-RU"/>
        </w:rPr>
      </w:pPr>
      <w:r>
        <w:rPr>
          <w:sz w:val="28"/>
          <w:szCs w:val="28"/>
          <w:lang w:eastAsia="ru-RU"/>
        </w:rPr>
        <w:t xml:space="preserve">3. 1 раз в 3 года. </w:t>
      </w:r>
    </w:p>
    <w:p w:rsidR="00BD27AC" w:rsidRDefault="00BD27AC" w:rsidP="001C7673">
      <w:pPr>
        <w:spacing w:before="240" w:after="120"/>
        <w:ind w:left="284" w:right="-426" w:hanging="284"/>
        <w:rPr>
          <w:b/>
          <w:caps/>
          <w:sz w:val="28"/>
          <w:szCs w:val="28"/>
          <w:lang w:eastAsia="ru-RU"/>
        </w:rPr>
      </w:pPr>
      <w:r>
        <w:rPr>
          <w:b/>
          <w:caps/>
          <w:sz w:val="28"/>
          <w:szCs w:val="28"/>
          <w:lang w:eastAsia="ru-RU"/>
        </w:rPr>
        <w:t>8</w:t>
      </w:r>
      <w:r>
        <w:rPr>
          <w:b/>
          <w:sz w:val="28"/>
          <w:szCs w:val="28"/>
          <w:lang w:eastAsia="ru-RU"/>
        </w:rPr>
        <w:t xml:space="preserve">. Какие меры предосторожности необходимы при работе под напряжением в электроустановках напряжением до 1000 В? </w:t>
      </w:r>
    </w:p>
    <w:p w:rsidR="00BD27AC" w:rsidRDefault="00BD27AC" w:rsidP="001C7673">
      <w:pPr>
        <w:ind w:left="284" w:right="-284" w:hanging="284"/>
        <w:rPr>
          <w:sz w:val="28"/>
          <w:szCs w:val="28"/>
          <w:lang w:eastAsia="ru-RU"/>
        </w:rPr>
      </w:pPr>
      <w:r>
        <w:rPr>
          <w:sz w:val="28"/>
          <w:szCs w:val="28"/>
          <w:lang w:eastAsia="ru-RU"/>
        </w:rPr>
        <w:t>1. Ограждение расположенных  вблизи рабочего места других токоведущих частей, к которым возможно случайное прикосновение.</w:t>
      </w:r>
    </w:p>
    <w:p w:rsidR="00BD27AC" w:rsidRDefault="00BD27AC" w:rsidP="001C7673">
      <w:pPr>
        <w:ind w:left="284" w:right="-284" w:hanging="284"/>
        <w:rPr>
          <w:sz w:val="28"/>
          <w:szCs w:val="28"/>
          <w:lang w:eastAsia="ru-RU"/>
        </w:rPr>
      </w:pPr>
      <w:r>
        <w:rPr>
          <w:sz w:val="28"/>
          <w:szCs w:val="28"/>
          <w:lang w:eastAsia="ru-RU"/>
        </w:rPr>
        <w:t>2. Обязательное  использование  диэлектрических  галош  или  изолирующей подставки либо диэлектрического ковра.</w:t>
      </w:r>
    </w:p>
    <w:p w:rsidR="00BD27AC" w:rsidRDefault="00BD27AC" w:rsidP="001C7673">
      <w:pPr>
        <w:ind w:left="284" w:right="-284" w:hanging="284"/>
        <w:rPr>
          <w:sz w:val="28"/>
          <w:szCs w:val="28"/>
          <w:lang w:eastAsia="ru-RU"/>
        </w:rPr>
      </w:pPr>
      <w:r>
        <w:rPr>
          <w:sz w:val="28"/>
          <w:szCs w:val="28"/>
          <w:lang w:eastAsia="ru-RU"/>
        </w:rPr>
        <w:t>3. Применение изолированного инструмента, использование диэлектрических перчаток.</w:t>
      </w:r>
    </w:p>
    <w:p w:rsidR="00BD27AC" w:rsidRDefault="00BD27AC" w:rsidP="001C7673">
      <w:pPr>
        <w:ind w:left="284" w:right="-284" w:hanging="284"/>
        <w:rPr>
          <w:sz w:val="28"/>
          <w:szCs w:val="28"/>
          <w:lang w:eastAsia="ru-RU"/>
        </w:rPr>
      </w:pPr>
      <w:r>
        <w:rPr>
          <w:sz w:val="28"/>
          <w:szCs w:val="28"/>
          <w:lang w:eastAsia="ru-RU"/>
        </w:rPr>
        <w:t>4. Необходимы все вышеперечисленные меры.</w:t>
      </w:r>
    </w:p>
    <w:p w:rsidR="00BD27AC" w:rsidRDefault="00BD27AC" w:rsidP="001C7673">
      <w:pPr>
        <w:spacing w:before="240" w:after="120"/>
        <w:ind w:left="284" w:right="-426" w:hanging="284"/>
        <w:rPr>
          <w:b/>
          <w:caps/>
          <w:sz w:val="28"/>
          <w:szCs w:val="28"/>
          <w:lang w:eastAsia="ru-RU"/>
        </w:rPr>
      </w:pPr>
      <w:r>
        <w:rPr>
          <w:b/>
          <w:caps/>
          <w:sz w:val="28"/>
          <w:szCs w:val="28"/>
          <w:lang w:eastAsia="ru-RU"/>
        </w:rPr>
        <w:lastRenderedPageBreak/>
        <w:t xml:space="preserve">9. </w:t>
      </w:r>
      <w:r>
        <w:rPr>
          <w:b/>
          <w:sz w:val="28"/>
          <w:szCs w:val="28"/>
          <w:lang w:eastAsia="ru-RU"/>
        </w:rPr>
        <w:t>Что необходимо сделать в первую очередь перед проведением реанимационных мероприятий?</w:t>
      </w:r>
    </w:p>
    <w:p w:rsidR="00BD27AC" w:rsidRDefault="00BD27AC" w:rsidP="001C7673">
      <w:pPr>
        <w:ind w:left="284" w:right="-284" w:hanging="284"/>
        <w:rPr>
          <w:sz w:val="28"/>
          <w:szCs w:val="28"/>
          <w:lang w:eastAsia="ru-RU"/>
        </w:rPr>
      </w:pPr>
      <w:r>
        <w:rPr>
          <w:sz w:val="28"/>
          <w:szCs w:val="28"/>
          <w:lang w:eastAsia="ru-RU"/>
        </w:rPr>
        <w:t>1. Очистить ротовую полость и запрокинуть голову.</w:t>
      </w:r>
    </w:p>
    <w:p w:rsidR="00BD27AC" w:rsidRDefault="00BD27AC" w:rsidP="001C7673">
      <w:pPr>
        <w:ind w:left="284" w:right="-284" w:hanging="284"/>
        <w:rPr>
          <w:sz w:val="28"/>
          <w:szCs w:val="28"/>
          <w:lang w:eastAsia="ru-RU"/>
        </w:rPr>
      </w:pPr>
      <w:r>
        <w:rPr>
          <w:sz w:val="28"/>
          <w:szCs w:val="28"/>
          <w:lang w:eastAsia="ru-RU"/>
        </w:rPr>
        <w:t>2. Проверить наличие дыхания.</w:t>
      </w:r>
    </w:p>
    <w:p w:rsidR="00BD27AC" w:rsidRDefault="00BD27AC" w:rsidP="001C7673">
      <w:pPr>
        <w:ind w:left="284" w:right="-284" w:hanging="284"/>
        <w:rPr>
          <w:sz w:val="28"/>
          <w:szCs w:val="28"/>
          <w:lang w:eastAsia="ru-RU"/>
        </w:rPr>
      </w:pPr>
      <w:r>
        <w:rPr>
          <w:sz w:val="28"/>
          <w:szCs w:val="28"/>
          <w:lang w:eastAsia="ru-RU"/>
        </w:rPr>
        <w:t>3. Освободить грудную клетку и расстегнуть поясной ремень.</w:t>
      </w:r>
    </w:p>
    <w:p w:rsidR="00BD27AC" w:rsidRDefault="00BD27AC" w:rsidP="001C7673">
      <w:pPr>
        <w:ind w:left="284" w:right="-284" w:hanging="284"/>
        <w:rPr>
          <w:sz w:val="28"/>
          <w:szCs w:val="28"/>
          <w:lang w:eastAsia="ru-RU"/>
        </w:rPr>
      </w:pPr>
      <w:r>
        <w:rPr>
          <w:sz w:val="28"/>
          <w:szCs w:val="28"/>
          <w:lang w:eastAsia="ru-RU"/>
        </w:rPr>
        <w:t xml:space="preserve">4. Вызвать врача. </w:t>
      </w:r>
    </w:p>
    <w:p w:rsidR="00BD27AC" w:rsidRDefault="00BD27AC" w:rsidP="001C7673">
      <w:pPr>
        <w:ind w:left="284" w:right="-284" w:hanging="284"/>
        <w:rPr>
          <w:b/>
          <w:sz w:val="28"/>
          <w:szCs w:val="28"/>
          <w:lang w:eastAsia="ru-RU"/>
        </w:rPr>
      </w:pPr>
    </w:p>
    <w:p w:rsidR="00BD27AC" w:rsidRDefault="00BD27AC" w:rsidP="001C7673">
      <w:pPr>
        <w:ind w:left="284" w:right="-284" w:hanging="284"/>
        <w:rPr>
          <w:sz w:val="28"/>
          <w:szCs w:val="28"/>
          <w:lang w:eastAsia="ru-RU"/>
        </w:rPr>
      </w:pPr>
      <w:r>
        <w:rPr>
          <w:b/>
          <w:sz w:val="28"/>
          <w:szCs w:val="28"/>
          <w:lang w:eastAsia="ru-RU"/>
        </w:rPr>
        <w:t xml:space="preserve">10. Какова продолжительность стажировки электротехнического персонала до назначения на самостоятельную работу? </w:t>
      </w:r>
    </w:p>
    <w:p w:rsidR="00BD27AC" w:rsidRDefault="00BD27AC" w:rsidP="001C7673">
      <w:pPr>
        <w:ind w:left="284" w:right="-284" w:hanging="284"/>
        <w:rPr>
          <w:sz w:val="28"/>
          <w:szCs w:val="28"/>
          <w:lang w:eastAsia="ru-RU"/>
        </w:rPr>
      </w:pPr>
      <w:r>
        <w:rPr>
          <w:sz w:val="28"/>
          <w:szCs w:val="28"/>
          <w:lang w:eastAsia="ru-RU"/>
        </w:rPr>
        <w:t>1. От 2 до 5 смен.</w:t>
      </w:r>
    </w:p>
    <w:p w:rsidR="00BD27AC" w:rsidRDefault="00BD27AC" w:rsidP="001C7673">
      <w:pPr>
        <w:ind w:left="284" w:right="-284" w:hanging="284"/>
        <w:rPr>
          <w:sz w:val="28"/>
          <w:szCs w:val="28"/>
          <w:lang w:eastAsia="ru-RU"/>
        </w:rPr>
      </w:pPr>
      <w:r>
        <w:rPr>
          <w:sz w:val="28"/>
          <w:szCs w:val="28"/>
          <w:lang w:eastAsia="ru-RU"/>
        </w:rPr>
        <w:t>2. От 5 до 10 смен.</w:t>
      </w:r>
    </w:p>
    <w:p w:rsidR="00BD27AC" w:rsidRDefault="00BD27AC" w:rsidP="001C7673">
      <w:pPr>
        <w:ind w:left="284" w:right="-284" w:hanging="284"/>
        <w:rPr>
          <w:sz w:val="28"/>
          <w:szCs w:val="28"/>
          <w:lang w:eastAsia="ru-RU"/>
        </w:rPr>
      </w:pPr>
      <w:r>
        <w:rPr>
          <w:sz w:val="28"/>
          <w:szCs w:val="28"/>
          <w:lang w:eastAsia="ru-RU"/>
        </w:rPr>
        <w:t>3. От 2 до 14 смен.</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11. </w:t>
      </w:r>
      <w:r>
        <w:rPr>
          <w:b/>
          <w:sz w:val="28"/>
          <w:szCs w:val="28"/>
          <w:lang w:eastAsia="ru-RU"/>
        </w:rPr>
        <w:t xml:space="preserve">Каких способов защиты от шума не существуют? </w:t>
      </w:r>
    </w:p>
    <w:p w:rsidR="00BD27AC" w:rsidRDefault="00BD27AC" w:rsidP="001C7673">
      <w:pPr>
        <w:ind w:left="284" w:right="-284" w:hanging="284"/>
        <w:rPr>
          <w:sz w:val="28"/>
          <w:szCs w:val="28"/>
          <w:lang w:eastAsia="ru-RU"/>
        </w:rPr>
      </w:pPr>
      <w:r>
        <w:rPr>
          <w:sz w:val="28"/>
          <w:szCs w:val="28"/>
          <w:lang w:eastAsia="ru-RU"/>
        </w:rPr>
        <w:t>1. Беруши, антифоны, наушники.</w:t>
      </w:r>
    </w:p>
    <w:p w:rsidR="00BD27AC" w:rsidRDefault="00BD27AC" w:rsidP="001C7673">
      <w:pPr>
        <w:ind w:left="284" w:right="-284" w:hanging="284"/>
        <w:rPr>
          <w:sz w:val="28"/>
          <w:szCs w:val="28"/>
          <w:lang w:eastAsia="ru-RU"/>
        </w:rPr>
      </w:pPr>
      <w:r>
        <w:rPr>
          <w:sz w:val="28"/>
          <w:szCs w:val="28"/>
          <w:lang w:eastAsia="ru-RU"/>
        </w:rPr>
        <w:t>2. Шумопоглащающие и шумоизолирующие экраны.</w:t>
      </w:r>
    </w:p>
    <w:p w:rsidR="00BD27AC" w:rsidRDefault="00BD27AC" w:rsidP="00FA49C6">
      <w:pPr>
        <w:ind w:right="-284"/>
        <w:rPr>
          <w:sz w:val="28"/>
          <w:szCs w:val="28"/>
          <w:lang w:eastAsia="ru-RU"/>
        </w:rPr>
      </w:pPr>
      <w:r>
        <w:rPr>
          <w:sz w:val="28"/>
          <w:szCs w:val="28"/>
          <w:lang w:eastAsia="ru-RU"/>
        </w:rPr>
        <w:t xml:space="preserve"> 3. Дистанционное управление, средства автоматического контроля и сигнализации.</w:t>
      </w:r>
    </w:p>
    <w:p w:rsidR="00BD27AC" w:rsidRDefault="00BD27AC" w:rsidP="001C7673">
      <w:pPr>
        <w:ind w:left="284" w:right="-284" w:hanging="284"/>
        <w:rPr>
          <w:sz w:val="28"/>
          <w:szCs w:val="28"/>
          <w:lang w:eastAsia="ru-RU"/>
        </w:rPr>
      </w:pPr>
      <w:r>
        <w:rPr>
          <w:sz w:val="28"/>
          <w:szCs w:val="28"/>
          <w:lang w:eastAsia="ru-RU"/>
        </w:rPr>
        <w:t>4. Обогрев работников.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12. </w:t>
      </w:r>
      <w:r>
        <w:rPr>
          <w:b/>
          <w:sz w:val="28"/>
          <w:szCs w:val="28"/>
          <w:lang w:eastAsia="ru-RU"/>
        </w:rPr>
        <w:t>Какие организационные мероприятия обеспечивают безопасность работ в электроустановках?</w:t>
      </w:r>
    </w:p>
    <w:p w:rsidR="00BD27AC" w:rsidRDefault="00BD27AC" w:rsidP="001C7673">
      <w:pPr>
        <w:ind w:left="284" w:right="-284" w:hanging="284"/>
        <w:rPr>
          <w:sz w:val="28"/>
          <w:szCs w:val="28"/>
          <w:lang w:eastAsia="ru-RU"/>
        </w:rPr>
      </w:pPr>
      <w:r>
        <w:rPr>
          <w:sz w:val="28"/>
          <w:szCs w:val="28"/>
          <w:lang w:eastAsia="ru-RU"/>
        </w:rPr>
        <w:t>1. Оформление  работ  нарядом,  распоряжением  или  перечнем  работ, выполняемых в порядке текущей эксплуатации.</w:t>
      </w:r>
    </w:p>
    <w:p w:rsidR="00BD27AC" w:rsidRDefault="00BD27AC" w:rsidP="001C7673">
      <w:pPr>
        <w:ind w:left="284" w:right="-284" w:hanging="284"/>
        <w:rPr>
          <w:sz w:val="28"/>
          <w:szCs w:val="28"/>
          <w:lang w:eastAsia="ru-RU"/>
        </w:rPr>
      </w:pPr>
      <w:r>
        <w:rPr>
          <w:sz w:val="28"/>
          <w:szCs w:val="28"/>
          <w:lang w:eastAsia="ru-RU"/>
        </w:rPr>
        <w:t>2. Допуск к работе и надзор во время работы.</w:t>
      </w:r>
    </w:p>
    <w:p w:rsidR="00BD27AC" w:rsidRDefault="00BD27AC" w:rsidP="001C7673">
      <w:pPr>
        <w:ind w:left="284" w:right="-284" w:hanging="284"/>
        <w:rPr>
          <w:sz w:val="28"/>
          <w:szCs w:val="28"/>
          <w:lang w:eastAsia="ru-RU"/>
        </w:rPr>
      </w:pPr>
      <w:r>
        <w:rPr>
          <w:sz w:val="28"/>
          <w:szCs w:val="28"/>
          <w:lang w:eastAsia="ru-RU"/>
        </w:rPr>
        <w:t>3.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sz w:val="28"/>
          <w:szCs w:val="28"/>
          <w:lang w:eastAsia="ru-RU"/>
        </w:rPr>
        <w:t>13. Какой плакат устанавливается на рабочих местах после наложения заземлений и ограждения рабочего места?</w:t>
      </w:r>
    </w:p>
    <w:p w:rsidR="00BD27AC" w:rsidRDefault="00BD27AC" w:rsidP="001C7673">
      <w:pPr>
        <w:ind w:left="284" w:right="-284" w:hanging="284"/>
        <w:rPr>
          <w:sz w:val="28"/>
          <w:szCs w:val="28"/>
          <w:lang w:eastAsia="ru-RU"/>
        </w:rPr>
      </w:pPr>
      <w:r>
        <w:rPr>
          <w:sz w:val="28"/>
          <w:szCs w:val="28"/>
          <w:lang w:eastAsia="ru-RU"/>
        </w:rPr>
        <w:t>1. "Работать здесь".</w:t>
      </w:r>
    </w:p>
    <w:p w:rsidR="00BD27AC" w:rsidRDefault="00BD27AC" w:rsidP="001C7673">
      <w:pPr>
        <w:ind w:left="284" w:right="-284" w:hanging="284"/>
        <w:rPr>
          <w:sz w:val="28"/>
          <w:szCs w:val="28"/>
          <w:lang w:eastAsia="ru-RU"/>
        </w:rPr>
      </w:pPr>
      <w:r>
        <w:rPr>
          <w:sz w:val="28"/>
          <w:szCs w:val="28"/>
          <w:lang w:eastAsia="ru-RU"/>
        </w:rPr>
        <w:t>2. "Стой. Напряжение".</w:t>
      </w:r>
    </w:p>
    <w:p w:rsidR="00BD27AC" w:rsidRDefault="00BD27AC" w:rsidP="001C7673">
      <w:pPr>
        <w:ind w:left="284" w:right="-284" w:hanging="284"/>
        <w:rPr>
          <w:sz w:val="28"/>
          <w:szCs w:val="28"/>
          <w:lang w:eastAsia="ru-RU"/>
        </w:rPr>
      </w:pPr>
      <w:r>
        <w:rPr>
          <w:sz w:val="28"/>
          <w:szCs w:val="28"/>
          <w:lang w:eastAsia="ru-RU"/>
        </w:rPr>
        <w:t>3. "Не влезай. Убьет!".</w:t>
      </w:r>
    </w:p>
    <w:p w:rsidR="00BD27AC" w:rsidRDefault="00BD27AC" w:rsidP="001C7673">
      <w:pPr>
        <w:ind w:left="284" w:right="-284" w:hanging="284"/>
        <w:rPr>
          <w:sz w:val="28"/>
          <w:szCs w:val="28"/>
          <w:lang w:eastAsia="ru-RU"/>
        </w:rPr>
      </w:pPr>
      <w:r>
        <w:rPr>
          <w:sz w:val="28"/>
          <w:szCs w:val="28"/>
          <w:lang w:eastAsia="ru-RU"/>
        </w:rPr>
        <w:t>4. "Не влезай. Убьет!" или "Стой. Напряжение".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14.Кто несет ответственность за правильность действий обучаемого и соблюдение им правил? </w:t>
      </w:r>
    </w:p>
    <w:p w:rsidR="00BD27AC" w:rsidRDefault="00BD27AC" w:rsidP="001C7673">
      <w:pPr>
        <w:ind w:left="284" w:right="-284" w:hanging="284"/>
        <w:rPr>
          <w:sz w:val="28"/>
          <w:szCs w:val="28"/>
          <w:lang w:eastAsia="ru-RU"/>
        </w:rPr>
      </w:pPr>
      <w:r>
        <w:rPr>
          <w:sz w:val="28"/>
          <w:szCs w:val="28"/>
          <w:lang w:eastAsia="ru-RU"/>
        </w:rPr>
        <w:t>1. Обучаемый.</w:t>
      </w:r>
    </w:p>
    <w:p w:rsidR="00BD27AC" w:rsidRDefault="00BD27AC" w:rsidP="001C7673">
      <w:pPr>
        <w:ind w:left="284" w:right="-284" w:hanging="284"/>
        <w:rPr>
          <w:sz w:val="28"/>
          <w:szCs w:val="28"/>
          <w:lang w:eastAsia="ru-RU"/>
        </w:rPr>
      </w:pPr>
      <w:r>
        <w:rPr>
          <w:sz w:val="28"/>
          <w:szCs w:val="28"/>
          <w:lang w:eastAsia="ru-RU"/>
        </w:rPr>
        <w:t>2. Обучающий работник.</w:t>
      </w:r>
    </w:p>
    <w:p w:rsidR="00BD27AC" w:rsidRDefault="00BD27AC" w:rsidP="001C7673">
      <w:pPr>
        <w:ind w:left="284" w:right="-284" w:hanging="284"/>
        <w:rPr>
          <w:sz w:val="28"/>
          <w:szCs w:val="28"/>
          <w:lang w:eastAsia="ru-RU"/>
        </w:rPr>
      </w:pPr>
      <w:r>
        <w:rPr>
          <w:sz w:val="28"/>
          <w:szCs w:val="28"/>
          <w:lang w:eastAsia="ru-RU"/>
        </w:rPr>
        <w:t>3. Как сам обучаемый, так и обучающий его работник.</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15. </w:t>
      </w:r>
      <w:r>
        <w:rPr>
          <w:b/>
          <w:sz w:val="28"/>
          <w:szCs w:val="28"/>
          <w:lang w:eastAsia="ru-RU"/>
        </w:rPr>
        <w:t xml:space="preserve">Разрешается ли обучаемому производить оперативные переключения, осмотры и другие работы в электроустановках? </w:t>
      </w:r>
    </w:p>
    <w:p w:rsidR="00BD27AC" w:rsidRDefault="00BD27AC" w:rsidP="001C7673">
      <w:pPr>
        <w:ind w:left="284" w:right="-284" w:hanging="284"/>
        <w:rPr>
          <w:sz w:val="28"/>
          <w:szCs w:val="28"/>
          <w:lang w:eastAsia="ru-RU"/>
        </w:rPr>
      </w:pPr>
      <w:r>
        <w:rPr>
          <w:sz w:val="28"/>
          <w:szCs w:val="28"/>
          <w:lang w:eastAsia="ru-RU"/>
        </w:rPr>
        <w:t>1. Разрешается только с разрешения и под надзором обучающего работника.</w:t>
      </w:r>
    </w:p>
    <w:p w:rsidR="00BD27AC" w:rsidRDefault="00BD27AC" w:rsidP="001C7673">
      <w:pPr>
        <w:ind w:left="284" w:right="-284" w:hanging="284"/>
        <w:rPr>
          <w:sz w:val="28"/>
          <w:szCs w:val="28"/>
          <w:lang w:eastAsia="ru-RU"/>
        </w:rPr>
      </w:pPr>
      <w:r>
        <w:rPr>
          <w:sz w:val="28"/>
          <w:szCs w:val="28"/>
          <w:lang w:eastAsia="ru-RU"/>
        </w:rPr>
        <w:t>2. Не разрешается.</w:t>
      </w:r>
    </w:p>
    <w:p w:rsidR="00BD27AC" w:rsidRDefault="00BD27AC" w:rsidP="001C7673">
      <w:pPr>
        <w:ind w:left="284" w:right="-284" w:hanging="284"/>
        <w:rPr>
          <w:sz w:val="28"/>
          <w:szCs w:val="28"/>
          <w:lang w:eastAsia="ru-RU"/>
        </w:rPr>
      </w:pPr>
      <w:r>
        <w:rPr>
          <w:sz w:val="28"/>
          <w:szCs w:val="28"/>
          <w:lang w:eastAsia="ru-RU"/>
        </w:rPr>
        <w:lastRenderedPageBreak/>
        <w:t>3. Разрешается  самостоятельно  производить  осмотры  электроустановки, переключения и другие работы - не разрешается.</w:t>
      </w:r>
    </w:p>
    <w:p w:rsidR="00BD27AC" w:rsidRDefault="00BD27AC" w:rsidP="001C7673">
      <w:pPr>
        <w:spacing w:before="240" w:after="120"/>
        <w:ind w:left="284" w:right="-284" w:hanging="284"/>
        <w:rPr>
          <w:b/>
          <w:caps/>
          <w:sz w:val="28"/>
          <w:szCs w:val="28"/>
          <w:lang w:eastAsia="ru-RU"/>
        </w:rPr>
      </w:pPr>
      <w:r>
        <w:rPr>
          <w:b/>
          <w:sz w:val="28"/>
          <w:szCs w:val="28"/>
          <w:lang w:eastAsia="ru-RU"/>
        </w:rPr>
        <w:t>16. Как должен перемещаться человек в зоне «шагового напряжения»?</w:t>
      </w:r>
    </w:p>
    <w:p w:rsidR="00BD27AC" w:rsidRDefault="00BD27AC" w:rsidP="001C7673">
      <w:pPr>
        <w:ind w:left="284" w:right="-284" w:hanging="284"/>
        <w:rPr>
          <w:sz w:val="28"/>
          <w:szCs w:val="28"/>
          <w:lang w:eastAsia="ru-RU"/>
        </w:rPr>
      </w:pPr>
      <w:r>
        <w:rPr>
          <w:sz w:val="28"/>
          <w:szCs w:val="28"/>
          <w:lang w:eastAsia="ru-RU"/>
        </w:rPr>
        <w:t>1. Прыжками.</w:t>
      </w:r>
    </w:p>
    <w:p w:rsidR="00BD27AC" w:rsidRDefault="00BD27AC" w:rsidP="001C7673">
      <w:pPr>
        <w:ind w:left="284" w:right="-284" w:hanging="284"/>
        <w:rPr>
          <w:sz w:val="28"/>
          <w:szCs w:val="28"/>
          <w:lang w:eastAsia="ru-RU"/>
        </w:rPr>
      </w:pPr>
      <w:r>
        <w:rPr>
          <w:sz w:val="28"/>
          <w:szCs w:val="28"/>
          <w:lang w:eastAsia="ru-RU"/>
        </w:rPr>
        <w:t>2. Бегом от токоведущих частей.</w:t>
      </w:r>
    </w:p>
    <w:p w:rsidR="00BD27AC" w:rsidRDefault="00BD27AC" w:rsidP="001C7673">
      <w:pPr>
        <w:ind w:left="284" w:right="-284" w:hanging="284"/>
        <w:rPr>
          <w:sz w:val="28"/>
          <w:szCs w:val="28"/>
          <w:u w:val="single"/>
          <w:lang w:eastAsia="ru-RU"/>
        </w:rPr>
      </w:pPr>
      <w:r>
        <w:rPr>
          <w:sz w:val="28"/>
          <w:szCs w:val="28"/>
          <w:lang w:eastAsia="ru-RU"/>
        </w:rPr>
        <w:t>3. «Гусиным шагом».</w:t>
      </w:r>
    </w:p>
    <w:p w:rsidR="00BD27AC" w:rsidRDefault="00BD27AC" w:rsidP="001C7673">
      <w:pPr>
        <w:ind w:left="284" w:right="-284" w:hanging="284"/>
        <w:rPr>
          <w:sz w:val="28"/>
          <w:szCs w:val="28"/>
          <w:lang w:eastAsia="ru-RU"/>
        </w:rPr>
      </w:pPr>
      <w:r>
        <w:rPr>
          <w:sz w:val="28"/>
          <w:szCs w:val="28"/>
          <w:lang w:eastAsia="ru-RU"/>
        </w:rPr>
        <w:t>4. Широкими шагами.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17. </w:t>
      </w:r>
      <w:r>
        <w:rPr>
          <w:b/>
          <w:sz w:val="28"/>
          <w:szCs w:val="28"/>
          <w:lang w:eastAsia="ru-RU"/>
        </w:rPr>
        <w:t>Кто может осуществлять эксплуатацию электроустановок потребителей?</w:t>
      </w:r>
    </w:p>
    <w:p w:rsidR="00BD27AC" w:rsidRDefault="00BD27AC" w:rsidP="001C7673">
      <w:pPr>
        <w:ind w:left="284" w:right="-284" w:hanging="284"/>
        <w:rPr>
          <w:sz w:val="28"/>
          <w:szCs w:val="28"/>
          <w:lang w:eastAsia="ru-RU"/>
        </w:rPr>
      </w:pPr>
      <w:r>
        <w:rPr>
          <w:sz w:val="28"/>
          <w:szCs w:val="28"/>
          <w:lang w:eastAsia="ru-RU"/>
        </w:rPr>
        <w:t>1. Местный электротехнический персонал (данной организации).</w:t>
      </w:r>
    </w:p>
    <w:p w:rsidR="00BD27AC" w:rsidRDefault="00BD27AC" w:rsidP="001C7673">
      <w:pPr>
        <w:ind w:left="284" w:right="-284" w:hanging="284"/>
        <w:rPr>
          <w:sz w:val="28"/>
          <w:szCs w:val="28"/>
          <w:lang w:eastAsia="ru-RU"/>
        </w:rPr>
      </w:pPr>
      <w:r>
        <w:rPr>
          <w:sz w:val="28"/>
          <w:szCs w:val="28"/>
          <w:lang w:eastAsia="ru-RU"/>
        </w:rPr>
        <w:t>2. Электротехнический персонал специализированной организации.</w:t>
      </w:r>
    </w:p>
    <w:p w:rsidR="00BD27AC" w:rsidRDefault="00BD27AC" w:rsidP="001C7673">
      <w:pPr>
        <w:ind w:left="284" w:right="-284" w:hanging="284"/>
        <w:rPr>
          <w:sz w:val="28"/>
          <w:szCs w:val="28"/>
          <w:u w:val="single"/>
          <w:lang w:eastAsia="ru-RU"/>
        </w:rPr>
      </w:pPr>
      <w:r>
        <w:rPr>
          <w:sz w:val="28"/>
          <w:szCs w:val="28"/>
          <w:lang w:eastAsia="ru-RU"/>
        </w:rPr>
        <w:t>3. Любой из вышеперечисленных персоналов.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18. </w:t>
      </w:r>
      <w:r>
        <w:rPr>
          <w:b/>
          <w:sz w:val="28"/>
          <w:szCs w:val="28"/>
          <w:lang w:eastAsia="ru-RU"/>
        </w:rPr>
        <w:t xml:space="preserve">Допускается ли оставлять двери помещений электроустановок, камер, щитов и сборок (кроме тех, в которых проводятся работы) незапертыми? </w:t>
      </w:r>
    </w:p>
    <w:p w:rsidR="00BD27AC" w:rsidRDefault="00BD27AC" w:rsidP="001C7673">
      <w:pPr>
        <w:ind w:left="284" w:right="-284" w:hanging="284"/>
        <w:rPr>
          <w:sz w:val="28"/>
          <w:szCs w:val="28"/>
          <w:lang w:eastAsia="ru-RU"/>
        </w:rPr>
      </w:pPr>
      <w:r>
        <w:rPr>
          <w:sz w:val="28"/>
          <w:szCs w:val="28"/>
          <w:lang w:eastAsia="ru-RU"/>
        </w:rPr>
        <w:t>1. Допускается   только   с   разрешения   работника,   ответственного   за электрохозяйство организации, во время планового ремонта.</w:t>
      </w:r>
    </w:p>
    <w:p w:rsidR="00BD27AC" w:rsidRDefault="00BD27AC" w:rsidP="001C7673">
      <w:pPr>
        <w:ind w:left="284" w:right="-284" w:hanging="284"/>
        <w:rPr>
          <w:sz w:val="28"/>
          <w:szCs w:val="28"/>
          <w:lang w:eastAsia="ru-RU"/>
        </w:rPr>
      </w:pPr>
      <w:r>
        <w:rPr>
          <w:sz w:val="28"/>
          <w:szCs w:val="28"/>
          <w:lang w:eastAsia="ru-RU"/>
        </w:rPr>
        <w:t>2. Допускается   только   с   разрешения   работника,   ответственного   за электрохозяйство организации, во время ликвидации аварии.</w:t>
      </w:r>
    </w:p>
    <w:p w:rsidR="00BD27AC" w:rsidRDefault="00BD27AC" w:rsidP="001C7673">
      <w:pPr>
        <w:ind w:left="284" w:right="-284" w:hanging="284"/>
        <w:rPr>
          <w:sz w:val="28"/>
          <w:szCs w:val="28"/>
          <w:lang w:eastAsia="ru-RU"/>
        </w:rPr>
      </w:pPr>
      <w:r>
        <w:rPr>
          <w:sz w:val="28"/>
          <w:szCs w:val="28"/>
          <w:lang w:eastAsia="ru-RU"/>
        </w:rPr>
        <w:t>3. Допускается с разрешения администрации.</w:t>
      </w:r>
    </w:p>
    <w:p w:rsidR="00BD27AC" w:rsidRDefault="00BD27AC" w:rsidP="001C7673">
      <w:pPr>
        <w:ind w:left="284" w:right="-284" w:hanging="284"/>
        <w:rPr>
          <w:sz w:val="28"/>
          <w:szCs w:val="28"/>
          <w:u w:val="single"/>
          <w:lang w:eastAsia="ru-RU"/>
        </w:rPr>
      </w:pPr>
      <w:r>
        <w:rPr>
          <w:sz w:val="28"/>
          <w:szCs w:val="28"/>
          <w:lang w:eastAsia="ru-RU"/>
        </w:rPr>
        <w:t>4. Не допускается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19. </w:t>
      </w:r>
      <w:r>
        <w:rPr>
          <w:b/>
          <w:sz w:val="28"/>
          <w:szCs w:val="28"/>
          <w:lang w:eastAsia="ru-RU"/>
        </w:rPr>
        <w:t xml:space="preserve">Какое напряжение должно применяться для питания переносных (ручных) электрических светильников в помещениях с повышенной опасностью? </w:t>
      </w:r>
    </w:p>
    <w:p w:rsidR="00BD27AC" w:rsidRDefault="00BD27AC" w:rsidP="001C7673">
      <w:pPr>
        <w:ind w:left="284" w:right="-284" w:hanging="284"/>
        <w:rPr>
          <w:sz w:val="28"/>
          <w:szCs w:val="28"/>
          <w:lang w:eastAsia="ru-RU"/>
        </w:rPr>
      </w:pPr>
      <w:r>
        <w:rPr>
          <w:sz w:val="28"/>
          <w:szCs w:val="28"/>
          <w:lang w:eastAsia="ru-RU"/>
        </w:rPr>
        <w:t>1. Не выше 12В.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 xml:space="preserve">4. Не выше 220 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20. </w:t>
      </w:r>
      <w:r>
        <w:rPr>
          <w:b/>
          <w:sz w:val="28"/>
          <w:szCs w:val="28"/>
          <w:lang w:eastAsia="ru-RU"/>
        </w:rPr>
        <w:t>На какую глубину необходимо продавливать грудную клетку пострадавшего (взрослого человека), при проведении непрямого массажа сердца?</w:t>
      </w:r>
    </w:p>
    <w:p w:rsidR="00BD27AC" w:rsidRDefault="00BD27AC" w:rsidP="001C7673">
      <w:pPr>
        <w:ind w:left="284" w:right="-284" w:hanging="284"/>
        <w:rPr>
          <w:sz w:val="28"/>
          <w:szCs w:val="28"/>
          <w:lang w:eastAsia="ru-RU"/>
        </w:rPr>
      </w:pPr>
      <w:r>
        <w:rPr>
          <w:sz w:val="28"/>
          <w:szCs w:val="28"/>
          <w:lang w:eastAsia="ru-RU"/>
        </w:rPr>
        <w:t>1. Не более 1-2 см.</w:t>
      </w:r>
    </w:p>
    <w:p w:rsidR="00BD27AC" w:rsidRDefault="00BD27AC" w:rsidP="001C7673">
      <w:pPr>
        <w:ind w:left="284" w:right="-284" w:hanging="284"/>
        <w:rPr>
          <w:sz w:val="28"/>
          <w:szCs w:val="28"/>
          <w:lang w:eastAsia="ru-RU"/>
        </w:rPr>
      </w:pPr>
      <w:r>
        <w:rPr>
          <w:sz w:val="28"/>
          <w:szCs w:val="28"/>
          <w:lang w:eastAsia="ru-RU"/>
        </w:rPr>
        <w:t>2. Не более 2-3 см</w:t>
      </w:r>
    </w:p>
    <w:p w:rsidR="00BD27AC" w:rsidRDefault="00BD27AC" w:rsidP="001C7673">
      <w:pPr>
        <w:ind w:left="284" w:right="-284" w:hanging="284"/>
        <w:rPr>
          <w:sz w:val="28"/>
          <w:szCs w:val="28"/>
          <w:lang w:eastAsia="ru-RU"/>
        </w:rPr>
      </w:pPr>
      <w:r>
        <w:rPr>
          <w:sz w:val="28"/>
          <w:szCs w:val="28"/>
          <w:lang w:eastAsia="ru-RU"/>
        </w:rPr>
        <w:t>3. Не менее 3-4 см</w:t>
      </w:r>
    </w:p>
    <w:p w:rsidR="00BD27AC" w:rsidRDefault="00BD27AC" w:rsidP="001C7673">
      <w:pPr>
        <w:ind w:left="284" w:right="-284" w:hanging="284"/>
        <w:rPr>
          <w:sz w:val="28"/>
          <w:szCs w:val="28"/>
          <w:lang w:eastAsia="ru-RU"/>
        </w:rPr>
      </w:pPr>
      <w:r>
        <w:rPr>
          <w:sz w:val="28"/>
          <w:szCs w:val="28"/>
          <w:lang w:eastAsia="ru-RU"/>
        </w:rPr>
        <w:t xml:space="preserve">4. Больше 4-5 см </w:t>
      </w:r>
    </w:p>
    <w:p w:rsidR="00BD27AC" w:rsidRDefault="00BD27AC" w:rsidP="001C7673">
      <w:pPr>
        <w:spacing w:before="240" w:after="120"/>
        <w:ind w:left="284" w:right="-284" w:hanging="284"/>
        <w:rPr>
          <w:b/>
          <w:caps/>
          <w:sz w:val="28"/>
          <w:szCs w:val="28"/>
          <w:lang w:eastAsia="ru-RU"/>
        </w:rPr>
      </w:pPr>
      <w:r>
        <w:rPr>
          <w:b/>
          <w:caps/>
          <w:sz w:val="28"/>
          <w:szCs w:val="28"/>
          <w:lang w:eastAsia="ru-RU"/>
        </w:rPr>
        <w:t>21</w:t>
      </w:r>
      <w:r>
        <w:rPr>
          <w:b/>
          <w:sz w:val="28"/>
          <w:szCs w:val="28"/>
          <w:lang w:eastAsia="ru-RU"/>
        </w:rPr>
        <w:t xml:space="preserve">. Какими средствами индивидуальной защиты нужно пользоваться при проверке указателем напряжения отсутствия напряжения до 1000 в? </w:t>
      </w:r>
    </w:p>
    <w:p w:rsidR="00BD27AC" w:rsidRDefault="00BD27AC" w:rsidP="001C7673">
      <w:pPr>
        <w:ind w:left="284" w:right="-284" w:hanging="284"/>
        <w:rPr>
          <w:sz w:val="28"/>
          <w:szCs w:val="28"/>
          <w:lang w:eastAsia="ru-RU"/>
        </w:rPr>
      </w:pPr>
      <w:r>
        <w:rPr>
          <w:sz w:val="28"/>
          <w:szCs w:val="28"/>
          <w:lang w:eastAsia="ru-RU"/>
        </w:rPr>
        <w:t>1. Изолирующей подставкой.</w:t>
      </w:r>
    </w:p>
    <w:p w:rsidR="00BD27AC" w:rsidRDefault="00BD27AC" w:rsidP="001C7673">
      <w:pPr>
        <w:ind w:left="284" w:right="-284" w:hanging="284"/>
        <w:rPr>
          <w:sz w:val="28"/>
          <w:szCs w:val="28"/>
          <w:lang w:eastAsia="ru-RU"/>
        </w:rPr>
      </w:pPr>
      <w:r>
        <w:rPr>
          <w:sz w:val="28"/>
          <w:szCs w:val="28"/>
          <w:lang w:eastAsia="ru-RU"/>
        </w:rPr>
        <w:t>2. Диэлектрическим ковром.</w:t>
      </w:r>
    </w:p>
    <w:p w:rsidR="00BD27AC" w:rsidRDefault="00BD27AC" w:rsidP="001C7673">
      <w:pPr>
        <w:ind w:left="284" w:right="-284" w:hanging="284"/>
        <w:rPr>
          <w:sz w:val="28"/>
          <w:szCs w:val="28"/>
          <w:lang w:eastAsia="ru-RU"/>
        </w:rPr>
      </w:pPr>
      <w:r>
        <w:rPr>
          <w:sz w:val="28"/>
          <w:szCs w:val="28"/>
          <w:lang w:eastAsia="ru-RU"/>
        </w:rPr>
        <w:t>3. Диэлектрическими перчатками.</w:t>
      </w:r>
    </w:p>
    <w:p w:rsidR="00BD27AC" w:rsidRDefault="00BD27AC" w:rsidP="001C7673">
      <w:pPr>
        <w:ind w:left="284" w:right="-284" w:hanging="284"/>
        <w:rPr>
          <w:sz w:val="28"/>
          <w:szCs w:val="28"/>
          <w:lang w:eastAsia="ru-RU"/>
        </w:rPr>
      </w:pPr>
      <w:r>
        <w:rPr>
          <w:sz w:val="28"/>
          <w:szCs w:val="28"/>
          <w:lang w:eastAsia="ru-RU"/>
        </w:rPr>
        <w:t>4. Средствами  индивидуальной  защиты  допускается  не  пользоваться,  т.к. достаточно наличия изолирующих частей у указателя.</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22</w:t>
      </w:r>
      <w:r>
        <w:rPr>
          <w:b/>
          <w:sz w:val="28"/>
          <w:szCs w:val="28"/>
          <w:lang w:eastAsia="ru-RU"/>
        </w:rPr>
        <w:t xml:space="preserve">. Какое напряжение должно применяться для питания переносных (ручных) электрических светильников в особо опасных помещениях? </w:t>
      </w:r>
    </w:p>
    <w:p w:rsidR="00BD27AC" w:rsidRDefault="00BD27AC" w:rsidP="001C7673">
      <w:pPr>
        <w:ind w:left="284" w:right="-284" w:hanging="284"/>
        <w:rPr>
          <w:sz w:val="28"/>
          <w:szCs w:val="28"/>
          <w:lang w:eastAsia="ru-RU"/>
        </w:rPr>
      </w:pPr>
      <w:r>
        <w:rPr>
          <w:sz w:val="28"/>
          <w:szCs w:val="28"/>
          <w:lang w:eastAsia="ru-RU"/>
        </w:rPr>
        <w:t>1. He выше 12 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4. Не выше 220 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23. </w:t>
      </w:r>
      <w:r>
        <w:rPr>
          <w:b/>
          <w:sz w:val="28"/>
          <w:szCs w:val="28"/>
          <w:lang w:eastAsia="ru-RU"/>
        </w:rPr>
        <w:t>Что относится к основным защитным изолирующим средствам  в  электроустановках до 1000В?</w:t>
      </w:r>
    </w:p>
    <w:p w:rsidR="00BD27AC" w:rsidRDefault="00BD27AC" w:rsidP="001C7673">
      <w:pPr>
        <w:ind w:left="284" w:right="-284" w:hanging="284"/>
        <w:rPr>
          <w:sz w:val="28"/>
          <w:szCs w:val="28"/>
          <w:lang w:eastAsia="ru-RU"/>
        </w:rPr>
      </w:pPr>
      <w:r>
        <w:rPr>
          <w:sz w:val="28"/>
          <w:szCs w:val="28"/>
          <w:lang w:eastAsia="ru-RU"/>
        </w:rPr>
        <w:t>1. Диэлектрические перчатки, инструмент  с  изолированными  ручками, указатели напряжения.</w:t>
      </w:r>
    </w:p>
    <w:p w:rsidR="00BD27AC" w:rsidRDefault="00BD27AC" w:rsidP="001C7673">
      <w:pPr>
        <w:ind w:left="284" w:right="-284" w:hanging="284"/>
        <w:rPr>
          <w:sz w:val="28"/>
          <w:szCs w:val="28"/>
          <w:lang w:eastAsia="ru-RU"/>
        </w:rPr>
      </w:pPr>
      <w:r>
        <w:rPr>
          <w:sz w:val="28"/>
          <w:szCs w:val="28"/>
          <w:lang w:eastAsia="ru-RU"/>
        </w:rPr>
        <w:t xml:space="preserve">2. Диэлектрические перчатки, </w:t>
      </w:r>
      <w:r w:rsidR="00E311EB">
        <w:rPr>
          <w:sz w:val="28"/>
          <w:szCs w:val="28"/>
          <w:lang w:eastAsia="ru-RU"/>
        </w:rPr>
        <w:t>диэлектрические</w:t>
      </w:r>
      <w:r>
        <w:rPr>
          <w:sz w:val="28"/>
          <w:szCs w:val="28"/>
          <w:lang w:eastAsia="ru-RU"/>
        </w:rPr>
        <w:t xml:space="preserve">  галоши,  инструмент  с изолированными рукоятками.</w:t>
      </w:r>
    </w:p>
    <w:p w:rsidR="00BD27AC" w:rsidRDefault="00BD27AC" w:rsidP="001C7673">
      <w:pPr>
        <w:spacing w:after="120"/>
        <w:ind w:left="284" w:right="-284" w:hanging="284"/>
        <w:rPr>
          <w:sz w:val="28"/>
          <w:szCs w:val="28"/>
          <w:lang w:eastAsia="ru-RU"/>
        </w:rPr>
      </w:pPr>
      <w:r>
        <w:rPr>
          <w:sz w:val="28"/>
          <w:szCs w:val="28"/>
          <w:lang w:eastAsia="ru-RU"/>
        </w:rPr>
        <w:t>3. Диэлектрические перчатки, диэлектрические резиновые коврики, изолирующие подставки.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24.  </w:t>
      </w:r>
      <w:r>
        <w:rPr>
          <w:b/>
          <w:sz w:val="28"/>
          <w:szCs w:val="28"/>
          <w:lang w:eastAsia="ru-RU"/>
        </w:rPr>
        <w:t>По сколько надавливаний на грудину необходимо выполнять спасателю, если он один проводит комплекс реанимационных мероприятий (искусственное дыхание и непрямой массаж сердца)</w:t>
      </w:r>
    </w:p>
    <w:p w:rsidR="00BD27AC" w:rsidRDefault="00BD27AC" w:rsidP="001C7673">
      <w:pPr>
        <w:ind w:left="284" w:right="-284" w:hanging="284"/>
        <w:rPr>
          <w:sz w:val="28"/>
          <w:szCs w:val="28"/>
          <w:lang w:eastAsia="ru-RU"/>
        </w:rPr>
      </w:pPr>
      <w:r>
        <w:rPr>
          <w:sz w:val="28"/>
          <w:szCs w:val="28"/>
          <w:lang w:eastAsia="ru-RU"/>
        </w:rPr>
        <w:t>1. 2 надавливания</w:t>
      </w:r>
    </w:p>
    <w:p w:rsidR="00BD27AC" w:rsidRDefault="00BD27AC" w:rsidP="001C7673">
      <w:pPr>
        <w:ind w:left="284" w:right="-284" w:hanging="284"/>
        <w:rPr>
          <w:sz w:val="28"/>
          <w:szCs w:val="28"/>
          <w:lang w:eastAsia="ru-RU"/>
        </w:rPr>
      </w:pPr>
      <w:r>
        <w:rPr>
          <w:sz w:val="28"/>
          <w:szCs w:val="28"/>
          <w:lang w:eastAsia="ru-RU"/>
        </w:rPr>
        <w:t>2. 5 надавливаний</w:t>
      </w:r>
    </w:p>
    <w:p w:rsidR="00BD27AC" w:rsidRDefault="00BD27AC" w:rsidP="001C7673">
      <w:pPr>
        <w:ind w:left="284" w:right="-284" w:hanging="284"/>
        <w:rPr>
          <w:sz w:val="28"/>
          <w:szCs w:val="28"/>
          <w:lang w:eastAsia="ru-RU"/>
        </w:rPr>
      </w:pPr>
      <w:r>
        <w:rPr>
          <w:sz w:val="28"/>
          <w:szCs w:val="28"/>
          <w:lang w:eastAsia="ru-RU"/>
        </w:rPr>
        <w:t>3. 10 надавливаний</w:t>
      </w:r>
    </w:p>
    <w:p w:rsidR="00BD27AC" w:rsidRDefault="00BD27AC" w:rsidP="001C7673">
      <w:pPr>
        <w:ind w:left="284" w:right="-284" w:hanging="284"/>
        <w:rPr>
          <w:sz w:val="28"/>
          <w:szCs w:val="28"/>
          <w:u w:val="single"/>
          <w:lang w:eastAsia="ru-RU"/>
        </w:rPr>
      </w:pPr>
      <w:r>
        <w:rPr>
          <w:sz w:val="28"/>
          <w:szCs w:val="28"/>
          <w:lang w:eastAsia="ru-RU"/>
        </w:rPr>
        <w:t>4. 15 надавливаний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25. </w:t>
      </w:r>
      <w:r>
        <w:rPr>
          <w:b/>
          <w:sz w:val="28"/>
          <w:szCs w:val="28"/>
          <w:lang w:eastAsia="ru-RU"/>
        </w:rPr>
        <w:t xml:space="preserve">Какие запрещающие плакаты должны быть вывешены на приводах коммутационных аппаратов с ручным управлением во избежание подачи напряжения на рабочее место? </w:t>
      </w:r>
    </w:p>
    <w:p w:rsidR="00BD27AC" w:rsidRDefault="00BD27AC" w:rsidP="001C7673">
      <w:pPr>
        <w:ind w:left="284" w:right="-284" w:hanging="284"/>
        <w:rPr>
          <w:sz w:val="28"/>
          <w:szCs w:val="28"/>
          <w:lang w:eastAsia="ru-RU"/>
        </w:rPr>
      </w:pPr>
      <w:r>
        <w:rPr>
          <w:sz w:val="28"/>
          <w:szCs w:val="28"/>
          <w:lang w:eastAsia="ru-RU"/>
        </w:rPr>
        <w:t>1. «Не включать! Работают люди».</w:t>
      </w:r>
    </w:p>
    <w:p w:rsidR="00BD27AC" w:rsidRDefault="00BD27AC" w:rsidP="001C7673">
      <w:pPr>
        <w:ind w:left="284" w:right="-284" w:hanging="284"/>
        <w:rPr>
          <w:sz w:val="28"/>
          <w:szCs w:val="28"/>
          <w:lang w:eastAsia="ru-RU"/>
        </w:rPr>
      </w:pPr>
      <w:r>
        <w:rPr>
          <w:sz w:val="28"/>
          <w:szCs w:val="28"/>
          <w:lang w:eastAsia="ru-RU"/>
        </w:rPr>
        <w:t>2. «Не включать! Работа на линии».</w:t>
      </w:r>
    </w:p>
    <w:p w:rsidR="00BD27AC" w:rsidRDefault="00BD27AC" w:rsidP="001C7673">
      <w:pPr>
        <w:ind w:left="284" w:right="-284" w:hanging="284"/>
        <w:rPr>
          <w:sz w:val="28"/>
          <w:szCs w:val="28"/>
          <w:lang w:eastAsia="ru-RU"/>
        </w:rPr>
      </w:pPr>
      <w:r>
        <w:rPr>
          <w:sz w:val="28"/>
          <w:szCs w:val="28"/>
          <w:lang w:eastAsia="ru-RU"/>
        </w:rPr>
        <w:t xml:space="preserve">3. Любой из перечисленных выше плакатов.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26. </w:t>
      </w:r>
      <w:r>
        <w:rPr>
          <w:b/>
          <w:sz w:val="28"/>
          <w:szCs w:val="28"/>
          <w:lang w:eastAsia="ru-RU"/>
        </w:rPr>
        <w:t xml:space="preserve">Какие мероприятия не относятся к организационным мероприятиям, обеспечивающим безопасность работ в электроустановках? </w:t>
      </w:r>
    </w:p>
    <w:p w:rsidR="00BD27AC" w:rsidRDefault="00BD27AC" w:rsidP="001C7673">
      <w:pPr>
        <w:ind w:left="284" w:right="-284" w:hanging="284"/>
        <w:rPr>
          <w:sz w:val="28"/>
          <w:szCs w:val="28"/>
          <w:u w:val="single"/>
          <w:lang w:eastAsia="ru-RU"/>
        </w:rPr>
      </w:pPr>
      <w:r>
        <w:rPr>
          <w:sz w:val="28"/>
          <w:szCs w:val="28"/>
          <w:lang w:eastAsia="ru-RU"/>
        </w:rPr>
        <w:t>1. Оформление технологической карты производственного процесса.</w:t>
      </w:r>
    </w:p>
    <w:p w:rsidR="00BD27AC" w:rsidRDefault="00BD27AC" w:rsidP="001C7673">
      <w:pPr>
        <w:ind w:left="284" w:right="-284" w:hanging="284"/>
        <w:rPr>
          <w:sz w:val="28"/>
          <w:szCs w:val="28"/>
          <w:lang w:eastAsia="ru-RU"/>
        </w:rPr>
      </w:pPr>
      <w:r>
        <w:rPr>
          <w:sz w:val="28"/>
          <w:szCs w:val="28"/>
          <w:lang w:eastAsia="ru-RU"/>
        </w:rPr>
        <w:t>2.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3. Допуск к работе.</w:t>
      </w:r>
    </w:p>
    <w:p w:rsidR="00BD27AC" w:rsidRDefault="00BD27AC" w:rsidP="001C7673">
      <w:pPr>
        <w:ind w:left="284" w:right="-284" w:hanging="284"/>
        <w:rPr>
          <w:sz w:val="28"/>
          <w:szCs w:val="28"/>
          <w:lang w:eastAsia="ru-RU"/>
        </w:rPr>
      </w:pPr>
      <w:r>
        <w:rPr>
          <w:sz w:val="28"/>
          <w:szCs w:val="28"/>
          <w:lang w:eastAsia="ru-RU"/>
        </w:rPr>
        <w:t>4. Надзор во время работы.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27. </w:t>
      </w:r>
      <w:r>
        <w:rPr>
          <w:b/>
          <w:sz w:val="28"/>
          <w:szCs w:val="28"/>
          <w:lang w:eastAsia="ru-RU"/>
        </w:rPr>
        <w:t xml:space="preserve">Что такое шаговое напряжение? </w:t>
      </w:r>
    </w:p>
    <w:p w:rsidR="00BD27AC" w:rsidRDefault="00BD27AC" w:rsidP="001C7673">
      <w:pPr>
        <w:ind w:left="284" w:right="-284" w:hanging="284"/>
        <w:rPr>
          <w:sz w:val="28"/>
          <w:szCs w:val="28"/>
          <w:lang w:eastAsia="ru-RU"/>
        </w:rPr>
      </w:pPr>
      <w:r>
        <w:rPr>
          <w:sz w:val="28"/>
          <w:szCs w:val="28"/>
          <w:lang w:eastAsia="ru-RU"/>
        </w:rPr>
        <w:t>1. Разность напряжения между двумя точками цепи тока, находящимися одна от другой на расстоянии шага (0,8</w:t>
      </w:r>
      <w:r w:rsidR="00E311EB">
        <w:rPr>
          <w:sz w:val="28"/>
          <w:szCs w:val="28"/>
          <w:lang w:eastAsia="ru-RU"/>
        </w:rPr>
        <w:t>м</w:t>
      </w:r>
      <w:r>
        <w:rPr>
          <w:sz w:val="28"/>
          <w:szCs w:val="28"/>
          <w:lang w:eastAsia="ru-RU"/>
        </w:rPr>
        <w:t>) и на которых одновременно стоит человек.</w:t>
      </w:r>
    </w:p>
    <w:p w:rsidR="00BD27AC" w:rsidRDefault="00BD27AC" w:rsidP="001C7673">
      <w:pPr>
        <w:ind w:left="284" w:right="-284" w:hanging="284"/>
        <w:rPr>
          <w:sz w:val="28"/>
          <w:szCs w:val="28"/>
          <w:lang w:eastAsia="ru-RU"/>
        </w:rPr>
      </w:pPr>
      <w:r>
        <w:rPr>
          <w:sz w:val="28"/>
          <w:szCs w:val="28"/>
          <w:lang w:eastAsia="ru-RU"/>
        </w:rPr>
        <w:t>2. Разность потенциалов между двумя точками, касающимися одновременно земли.</w:t>
      </w:r>
    </w:p>
    <w:p w:rsidR="00BD27AC" w:rsidRDefault="00BD27AC" w:rsidP="001C7673">
      <w:pPr>
        <w:ind w:left="284" w:right="-284" w:hanging="284"/>
        <w:rPr>
          <w:sz w:val="28"/>
          <w:szCs w:val="28"/>
          <w:lang w:eastAsia="ru-RU"/>
        </w:rPr>
      </w:pPr>
      <w:r>
        <w:rPr>
          <w:sz w:val="28"/>
          <w:szCs w:val="28"/>
          <w:lang w:eastAsia="ru-RU"/>
        </w:rPr>
        <w:t>3. Верны ответ</w:t>
      </w:r>
      <w:r w:rsidR="002C49DE">
        <w:rPr>
          <w:sz w:val="28"/>
          <w:szCs w:val="28"/>
          <w:lang w:eastAsia="ru-RU"/>
        </w:rPr>
        <w:t>ы «1» и «2»</w:t>
      </w:r>
      <w:r>
        <w:rPr>
          <w:sz w:val="28"/>
          <w:szCs w:val="28"/>
          <w:lang w:eastAsia="ru-RU"/>
        </w:rPr>
        <w:t>.</w:t>
      </w:r>
    </w:p>
    <w:p w:rsidR="00BD27AC" w:rsidRDefault="00BD27AC" w:rsidP="001C7673">
      <w:pPr>
        <w:ind w:left="284" w:right="-284" w:hanging="284"/>
        <w:rPr>
          <w:sz w:val="28"/>
          <w:szCs w:val="28"/>
          <w:lang w:eastAsia="ru-RU"/>
        </w:rPr>
      </w:pPr>
      <w:r>
        <w:rPr>
          <w:sz w:val="28"/>
          <w:szCs w:val="28"/>
          <w:lang w:eastAsia="ru-RU"/>
        </w:rPr>
        <w:t>4. Верный ответ отсутствует.</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28. </w:t>
      </w:r>
      <w:r>
        <w:rPr>
          <w:b/>
          <w:sz w:val="28"/>
          <w:szCs w:val="28"/>
          <w:lang w:eastAsia="ru-RU"/>
        </w:rPr>
        <w:t xml:space="preserve">Каким образом следует располагаться при производстве работ около не ограждённых токоведущих частей электроустановки? </w:t>
      </w:r>
    </w:p>
    <w:p w:rsidR="00BD27AC" w:rsidRDefault="00BD27AC" w:rsidP="001C7673">
      <w:pPr>
        <w:ind w:left="284" w:right="-284" w:hanging="284"/>
        <w:rPr>
          <w:sz w:val="28"/>
          <w:szCs w:val="28"/>
          <w:lang w:eastAsia="ru-RU"/>
        </w:rPr>
      </w:pPr>
      <w:r>
        <w:rPr>
          <w:sz w:val="28"/>
          <w:szCs w:val="28"/>
          <w:lang w:eastAsia="ru-RU"/>
        </w:rPr>
        <w:t>1. Таким образом, чтобы эти части находились только спереди от работника.</w:t>
      </w:r>
    </w:p>
    <w:p w:rsidR="00BD27AC" w:rsidRDefault="00BD27AC" w:rsidP="001C7673">
      <w:pPr>
        <w:ind w:left="284" w:right="-284" w:hanging="284"/>
        <w:rPr>
          <w:sz w:val="28"/>
          <w:szCs w:val="28"/>
          <w:lang w:eastAsia="ru-RU"/>
        </w:rPr>
      </w:pPr>
      <w:r>
        <w:rPr>
          <w:sz w:val="28"/>
          <w:szCs w:val="28"/>
          <w:lang w:eastAsia="ru-RU"/>
        </w:rPr>
        <w:t>2. Таким образом, чтобы эти части не находились сзади от работника.</w:t>
      </w:r>
    </w:p>
    <w:p w:rsidR="00BD27AC" w:rsidRDefault="00BD27AC" w:rsidP="001C7673">
      <w:pPr>
        <w:ind w:left="284" w:right="-284" w:hanging="284"/>
        <w:rPr>
          <w:sz w:val="28"/>
          <w:szCs w:val="28"/>
          <w:lang w:eastAsia="ru-RU"/>
        </w:rPr>
      </w:pPr>
      <w:r>
        <w:rPr>
          <w:sz w:val="28"/>
          <w:szCs w:val="28"/>
          <w:lang w:eastAsia="ru-RU"/>
        </w:rPr>
        <w:t>3. Таким образом, чтобы эти части не находились с двух боковых сторон от работника.</w:t>
      </w:r>
    </w:p>
    <w:p w:rsidR="00BD27AC" w:rsidRDefault="00BD27AC" w:rsidP="001C7673">
      <w:pPr>
        <w:ind w:left="284" w:right="-284" w:hanging="284"/>
        <w:rPr>
          <w:sz w:val="28"/>
          <w:szCs w:val="28"/>
          <w:lang w:eastAsia="ru-RU"/>
        </w:rPr>
      </w:pPr>
      <w:r>
        <w:rPr>
          <w:sz w:val="28"/>
          <w:szCs w:val="28"/>
          <w:lang w:eastAsia="ru-RU"/>
        </w:rPr>
        <w:t xml:space="preserve">4. Таким образом, чтобы эти части не находились сзади или с двух боковых сторон от работника. </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29. </w:t>
      </w:r>
      <w:r>
        <w:rPr>
          <w:b/>
          <w:sz w:val="28"/>
          <w:szCs w:val="28"/>
          <w:lang w:eastAsia="ru-RU"/>
        </w:rPr>
        <w:t>По сколько надавливаний на грудину необходимо выполнять пострадавшему, если комплекс реанимационных мероприятий проводит группа спасателей?</w:t>
      </w:r>
    </w:p>
    <w:p w:rsidR="00BD27AC" w:rsidRDefault="00BD27AC" w:rsidP="001C7673">
      <w:pPr>
        <w:ind w:left="284" w:right="-284" w:hanging="284"/>
        <w:rPr>
          <w:sz w:val="28"/>
          <w:szCs w:val="28"/>
          <w:lang w:eastAsia="ru-RU"/>
        </w:rPr>
      </w:pPr>
      <w:r>
        <w:rPr>
          <w:sz w:val="28"/>
          <w:szCs w:val="28"/>
          <w:lang w:eastAsia="ru-RU"/>
        </w:rPr>
        <w:t>1. 2</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3. 10</w:t>
      </w:r>
    </w:p>
    <w:p w:rsidR="00BD27AC" w:rsidRDefault="00BD27AC" w:rsidP="001C7673">
      <w:pPr>
        <w:ind w:left="284" w:right="-284" w:hanging="284"/>
        <w:rPr>
          <w:sz w:val="28"/>
          <w:szCs w:val="28"/>
          <w:lang w:eastAsia="ru-RU"/>
        </w:rPr>
      </w:pPr>
      <w:r>
        <w:rPr>
          <w:sz w:val="28"/>
          <w:szCs w:val="28"/>
          <w:lang w:eastAsia="ru-RU"/>
        </w:rPr>
        <w:t>4. 15</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 xml:space="preserve">30. В каком случае проводится внеочередная проверка знаний по охране труда работников? </w:t>
      </w:r>
    </w:p>
    <w:p w:rsidR="00BD27AC" w:rsidRDefault="00BD27AC" w:rsidP="001C7673">
      <w:pPr>
        <w:ind w:left="284" w:right="-284" w:hanging="284"/>
        <w:rPr>
          <w:sz w:val="28"/>
          <w:szCs w:val="28"/>
          <w:lang w:eastAsia="ru-RU"/>
        </w:rPr>
      </w:pPr>
      <w:r>
        <w:rPr>
          <w:sz w:val="28"/>
          <w:szCs w:val="28"/>
          <w:lang w:eastAsia="ru-RU"/>
        </w:rPr>
        <w:t>1. При нарушении работниками требований нормативных актов по охране труда.</w:t>
      </w:r>
    </w:p>
    <w:p w:rsidR="00BD27AC" w:rsidRDefault="00BD27AC" w:rsidP="001C7673">
      <w:pPr>
        <w:ind w:left="284" w:right="-284" w:hanging="284"/>
        <w:rPr>
          <w:sz w:val="28"/>
          <w:szCs w:val="28"/>
          <w:lang w:eastAsia="ru-RU"/>
        </w:rPr>
      </w:pPr>
      <w:r>
        <w:rPr>
          <w:sz w:val="28"/>
          <w:szCs w:val="28"/>
          <w:lang w:eastAsia="ru-RU"/>
        </w:rPr>
        <w:t>2. По требованию органов государственного надзора.</w:t>
      </w:r>
    </w:p>
    <w:p w:rsidR="00BD27AC" w:rsidRDefault="00BD27AC" w:rsidP="001C7673">
      <w:pPr>
        <w:ind w:left="284" w:right="-284" w:hanging="284"/>
        <w:rPr>
          <w:sz w:val="28"/>
          <w:szCs w:val="28"/>
          <w:lang w:eastAsia="ru-RU"/>
        </w:rPr>
      </w:pPr>
      <w:r>
        <w:rPr>
          <w:sz w:val="28"/>
          <w:szCs w:val="28"/>
          <w:lang w:eastAsia="ru-RU"/>
        </w:rPr>
        <w:t>3. При проверке знаний после получения неудовлетворительной оценки.</w:t>
      </w:r>
    </w:p>
    <w:p w:rsidR="00BD27AC" w:rsidRDefault="00BD27AC" w:rsidP="001C7673">
      <w:pPr>
        <w:ind w:left="284" w:right="-284" w:hanging="284"/>
        <w:rPr>
          <w:sz w:val="28"/>
          <w:szCs w:val="28"/>
          <w:u w:val="single"/>
          <w:lang w:eastAsia="ru-RU"/>
        </w:rPr>
      </w:pPr>
      <w:r>
        <w:rPr>
          <w:sz w:val="28"/>
          <w:szCs w:val="28"/>
          <w:lang w:eastAsia="ru-RU"/>
        </w:rPr>
        <w:t>4. Во всех вышеперечисленных случаях.</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caps/>
          <w:sz w:val="28"/>
          <w:szCs w:val="28"/>
          <w:lang w:eastAsia="ru-RU"/>
        </w:rPr>
        <w:t xml:space="preserve">31. </w:t>
      </w:r>
      <w:r>
        <w:rPr>
          <w:b/>
          <w:sz w:val="28"/>
          <w:szCs w:val="28"/>
          <w:lang w:eastAsia="ru-RU"/>
        </w:rPr>
        <w:t>Какие технические мероприятия обеспечивают безопасность работ со снятием напряжения в электроустановках?</w:t>
      </w:r>
    </w:p>
    <w:p w:rsidR="00BD27AC" w:rsidRDefault="00BD27AC" w:rsidP="001C7673">
      <w:pPr>
        <w:ind w:left="284" w:right="-284" w:hanging="284"/>
        <w:rPr>
          <w:sz w:val="28"/>
          <w:szCs w:val="28"/>
          <w:lang w:eastAsia="ru-RU"/>
        </w:rPr>
      </w:pPr>
      <w:r>
        <w:rPr>
          <w:sz w:val="28"/>
          <w:szCs w:val="28"/>
          <w:lang w:eastAsia="ru-RU"/>
        </w:rPr>
        <w:t>1. Отключение и принятие мер, препятствующих ошибочной подаче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 и наложение заземления.</w:t>
      </w:r>
    </w:p>
    <w:p w:rsidR="00BD27AC" w:rsidRDefault="00BD27AC" w:rsidP="001C7673">
      <w:pPr>
        <w:ind w:left="284" w:right="-284" w:hanging="284"/>
        <w:rPr>
          <w:sz w:val="28"/>
          <w:szCs w:val="28"/>
          <w:lang w:eastAsia="ru-RU"/>
        </w:rPr>
      </w:pPr>
      <w:r>
        <w:rPr>
          <w:sz w:val="28"/>
          <w:szCs w:val="28"/>
          <w:lang w:eastAsia="ru-RU"/>
        </w:rPr>
        <w:t>3. Вывешивание запрещающего и указательного плакатов.</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32. </w:t>
      </w:r>
      <w:r>
        <w:rPr>
          <w:b/>
          <w:sz w:val="28"/>
          <w:szCs w:val="28"/>
          <w:lang w:eastAsia="ru-RU"/>
        </w:rPr>
        <w:t xml:space="preserve">Какое действие оказывает электрический ток на организм человека? </w:t>
      </w:r>
    </w:p>
    <w:p w:rsidR="00BD27AC" w:rsidRDefault="00BD27AC" w:rsidP="001C7673">
      <w:pPr>
        <w:ind w:left="284" w:right="-284" w:hanging="284"/>
        <w:rPr>
          <w:sz w:val="28"/>
          <w:szCs w:val="28"/>
          <w:lang w:eastAsia="ru-RU"/>
        </w:rPr>
      </w:pPr>
      <w:r>
        <w:rPr>
          <w:sz w:val="28"/>
          <w:szCs w:val="28"/>
          <w:lang w:eastAsia="ru-RU"/>
        </w:rPr>
        <w:t>1. Термическое, электролитическое, электрическое.</w:t>
      </w:r>
    </w:p>
    <w:p w:rsidR="00BD27AC" w:rsidRDefault="00BD27AC" w:rsidP="001C7673">
      <w:pPr>
        <w:ind w:left="284" w:right="-284" w:hanging="284"/>
        <w:rPr>
          <w:sz w:val="28"/>
          <w:szCs w:val="28"/>
          <w:lang w:eastAsia="ru-RU"/>
        </w:rPr>
      </w:pPr>
      <w:r>
        <w:rPr>
          <w:sz w:val="28"/>
          <w:szCs w:val="28"/>
          <w:lang w:eastAsia="ru-RU"/>
        </w:rPr>
        <w:t>2.</w:t>
      </w:r>
      <w:r w:rsidRPr="00D90017">
        <w:rPr>
          <w:sz w:val="28"/>
          <w:szCs w:val="28"/>
          <w:lang w:eastAsia="ru-RU"/>
        </w:rPr>
        <w:t xml:space="preserve"> </w:t>
      </w:r>
      <w:r>
        <w:rPr>
          <w:sz w:val="28"/>
          <w:szCs w:val="28"/>
          <w:lang w:eastAsia="ru-RU"/>
        </w:rPr>
        <w:t>Термическое, электролитическое, биологическое.</w:t>
      </w:r>
    </w:p>
    <w:p w:rsidR="00BD27AC" w:rsidRDefault="00BD27AC" w:rsidP="001C7673">
      <w:pPr>
        <w:ind w:left="284" w:right="-284" w:hanging="284"/>
        <w:rPr>
          <w:sz w:val="28"/>
          <w:szCs w:val="28"/>
          <w:lang w:eastAsia="ru-RU"/>
        </w:rPr>
      </w:pPr>
      <w:r>
        <w:rPr>
          <w:sz w:val="28"/>
          <w:szCs w:val="28"/>
          <w:lang w:eastAsia="ru-RU"/>
        </w:rPr>
        <w:t>3. Термическое, изотермическое.</w:t>
      </w:r>
    </w:p>
    <w:p w:rsidR="00BD27AC" w:rsidRDefault="00BD27AC" w:rsidP="001C7673">
      <w:pPr>
        <w:ind w:left="284" w:right="-284" w:hanging="284"/>
        <w:rPr>
          <w:sz w:val="28"/>
          <w:szCs w:val="28"/>
          <w:lang w:eastAsia="ru-RU"/>
        </w:rPr>
      </w:pPr>
      <w:r>
        <w:rPr>
          <w:sz w:val="28"/>
          <w:szCs w:val="28"/>
          <w:lang w:eastAsia="ru-RU"/>
        </w:rPr>
        <w:t>4. Электрическое, электролитическое, биологическое.</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33. </w:t>
      </w:r>
      <w:r>
        <w:rPr>
          <w:b/>
          <w:sz w:val="28"/>
          <w:szCs w:val="28"/>
          <w:lang w:eastAsia="ru-RU"/>
        </w:rPr>
        <w:t>Для чего к голове прикладывается холод во время реанимационных мероприятий?</w:t>
      </w:r>
    </w:p>
    <w:p w:rsidR="00BD27AC" w:rsidRDefault="00BD27AC" w:rsidP="001C7673">
      <w:pPr>
        <w:ind w:left="284" w:right="-284" w:hanging="284"/>
        <w:rPr>
          <w:sz w:val="28"/>
          <w:szCs w:val="28"/>
          <w:lang w:eastAsia="ru-RU"/>
        </w:rPr>
      </w:pPr>
      <w:r>
        <w:rPr>
          <w:sz w:val="28"/>
          <w:szCs w:val="28"/>
          <w:lang w:eastAsia="ru-RU"/>
        </w:rPr>
        <w:t>1. Чтобы уменьшить прилив крови.</w:t>
      </w:r>
    </w:p>
    <w:p w:rsidR="00BD27AC" w:rsidRDefault="00BD27AC" w:rsidP="001C7673">
      <w:pPr>
        <w:ind w:left="284" w:right="-284" w:hanging="284"/>
        <w:rPr>
          <w:sz w:val="28"/>
          <w:szCs w:val="28"/>
          <w:lang w:eastAsia="ru-RU"/>
        </w:rPr>
      </w:pPr>
      <w:r>
        <w:rPr>
          <w:sz w:val="28"/>
          <w:szCs w:val="28"/>
          <w:lang w:eastAsia="ru-RU"/>
        </w:rPr>
        <w:t>2. Чтобы снизить давление.</w:t>
      </w:r>
    </w:p>
    <w:p w:rsidR="00BD27AC" w:rsidRDefault="00BD27AC" w:rsidP="001C7673">
      <w:pPr>
        <w:ind w:left="284" w:right="-284" w:hanging="284"/>
        <w:rPr>
          <w:sz w:val="28"/>
          <w:szCs w:val="28"/>
          <w:lang w:eastAsia="ru-RU"/>
        </w:rPr>
      </w:pPr>
      <w:r>
        <w:rPr>
          <w:sz w:val="28"/>
          <w:szCs w:val="28"/>
          <w:lang w:eastAsia="ru-RU"/>
        </w:rPr>
        <w:t>3. Для сохранения жизни головного мозга.</w:t>
      </w:r>
    </w:p>
    <w:p w:rsidR="00BD27AC" w:rsidRDefault="00BD27AC" w:rsidP="001C7673">
      <w:pPr>
        <w:ind w:left="284" w:right="-284" w:hanging="284"/>
        <w:rPr>
          <w:sz w:val="28"/>
          <w:szCs w:val="28"/>
          <w:lang w:eastAsia="ru-RU"/>
        </w:rPr>
      </w:pPr>
      <w:r>
        <w:rPr>
          <w:sz w:val="28"/>
          <w:szCs w:val="28"/>
          <w:lang w:eastAsia="ru-RU"/>
        </w:rPr>
        <w:t>4. Чтобы у пострадавшего не было болевого шока.</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34. </w:t>
      </w:r>
      <w:r>
        <w:rPr>
          <w:b/>
          <w:sz w:val="28"/>
          <w:szCs w:val="28"/>
          <w:lang w:eastAsia="ru-RU"/>
        </w:rPr>
        <w:t xml:space="preserve">Каковы сроки повторной проверки знаний лиц электротехнического персонала, получивших неудовлетворительную оценку? </w:t>
      </w:r>
    </w:p>
    <w:p w:rsidR="00BD27AC" w:rsidRDefault="00BD27AC" w:rsidP="001C7673">
      <w:pPr>
        <w:ind w:left="284" w:right="-284" w:hanging="284"/>
        <w:rPr>
          <w:sz w:val="28"/>
          <w:szCs w:val="28"/>
          <w:lang w:eastAsia="ru-RU"/>
        </w:rPr>
      </w:pPr>
      <w:r>
        <w:rPr>
          <w:sz w:val="28"/>
          <w:szCs w:val="28"/>
          <w:lang w:eastAsia="ru-RU"/>
        </w:rPr>
        <w:t>1. Не ранее 2 недель и не позднее 1 месяца со дня последней проверки.</w:t>
      </w:r>
    </w:p>
    <w:p w:rsidR="00BD27AC" w:rsidRDefault="00BD27AC" w:rsidP="001C7673">
      <w:pPr>
        <w:ind w:left="284" w:right="-284" w:hanging="284"/>
        <w:rPr>
          <w:sz w:val="28"/>
          <w:szCs w:val="28"/>
          <w:lang w:eastAsia="ru-RU"/>
        </w:rPr>
      </w:pPr>
      <w:r>
        <w:rPr>
          <w:sz w:val="28"/>
          <w:szCs w:val="28"/>
          <w:lang w:eastAsia="ru-RU"/>
        </w:rPr>
        <w:lastRenderedPageBreak/>
        <w:t>2. Не ранее 1 недели и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3.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4. Не позднее 1 месяца со дня последней проверки.</w:t>
      </w:r>
    </w:p>
    <w:p w:rsidR="00AF16EB" w:rsidRPr="00AF16EB" w:rsidRDefault="00BD27AC" w:rsidP="00AF16EB">
      <w:pPr>
        <w:spacing w:before="240" w:after="120"/>
        <w:ind w:left="284" w:right="-284" w:hanging="284"/>
        <w:rPr>
          <w:b/>
          <w:sz w:val="28"/>
          <w:szCs w:val="28"/>
          <w:lang w:eastAsia="ru-RU"/>
        </w:rPr>
      </w:pPr>
      <w:r>
        <w:rPr>
          <w:b/>
          <w:caps/>
          <w:sz w:val="28"/>
          <w:szCs w:val="28"/>
          <w:lang w:eastAsia="ru-RU"/>
        </w:rPr>
        <w:t xml:space="preserve">35. </w:t>
      </w:r>
      <w:r w:rsidR="00AF16EB" w:rsidRPr="00AF16EB">
        <w:rPr>
          <w:b/>
          <w:sz w:val="28"/>
          <w:szCs w:val="28"/>
          <w:lang w:eastAsia="ru-RU"/>
        </w:rPr>
        <w:t>Обязан ли работодатель предусматривать средства на финансирование мероприятий по охране труда?</w:t>
      </w:r>
    </w:p>
    <w:p w:rsidR="00AF16EB" w:rsidRPr="00AF16EB" w:rsidRDefault="00AF16EB" w:rsidP="00AF16EB">
      <w:pPr>
        <w:ind w:left="284" w:right="-284" w:hanging="284"/>
        <w:rPr>
          <w:sz w:val="28"/>
          <w:szCs w:val="28"/>
          <w:lang w:eastAsia="ru-RU"/>
        </w:rPr>
      </w:pPr>
      <w:r>
        <w:rPr>
          <w:sz w:val="28"/>
          <w:szCs w:val="28"/>
          <w:lang w:eastAsia="ru-RU"/>
        </w:rPr>
        <w:t xml:space="preserve">1. </w:t>
      </w:r>
      <w:r w:rsidRPr="00AF16EB">
        <w:rPr>
          <w:sz w:val="28"/>
          <w:szCs w:val="28"/>
          <w:lang w:eastAsia="ru-RU"/>
        </w:rPr>
        <w:t>Сумма средств определяется коллективным договором.</w:t>
      </w:r>
    </w:p>
    <w:p w:rsidR="00AF16EB" w:rsidRPr="00AF16EB" w:rsidRDefault="00AF16EB" w:rsidP="00AF16EB">
      <w:pPr>
        <w:spacing w:after="120"/>
        <w:ind w:left="284" w:right="-284" w:hanging="284"/>
        <w:rPr>
          <w:sz w:val="28"/>
          <w:szCs w:val="28"/>
          <w:lang w:eastAsia="ru-RU"/>
        </w:rPr>
      </w:pPr>
      <w:r>
        <w:rPr>
          <w:sz w:val="28"/>
          <w:szCs w:val="28"/>
          <w:lang w:eastAsia="ru-RU"/>
        </w:rPr>
        <w:t xml:space="preserve">2. </w:t>
      </w:r>
      <w:r w:rsidRPr="00AF16EB">
        <w:rPr>
          <w:sz w:val="28"/>
          <w:szCs w:val="28"/>
          <w:lang w:eastAsia="ru-RU"/>
        </w:rPr>
        <w:t xml:space="preserve"> Не менее норматива, установленного постановлением Правительства.</w:t>
      </w:r>
    </w:p>
    <w:p w:rsidR="00AF16EB" w:rsidRPr="00AF16EB" w:rsidRDefault="00AF16EB" w:rsidP="00AF16EB">
      <w:pPr>
        <w:spacing w:after="120"/>
        <w:ind w:left="284" w:right="-284" w:hanging="284"/>
        <w:rPr>
          <w:sz w:val="28"/>
          <w:szCs w:val="28"/>
          <w:lang w:eastAsia="ru-RU"/>
        </w:rPr>
      </w:pPr>
      <w:r>
        <w:rPr>
          <w:sz w:val="28"/>
          <w:szCs w:val="28"/>
          <w:lang w:eastAsia="ru-RU"/>
        </w:rPr>
        <w:t xml:space="preserve">3. </w:t>
      </w:r>
      <w:r w:rsidRPr="00AF16EB">
        <w:rPr>
          <w:sz w:val="28"/>
          <w:szCs w:val="28"/>
          <w:lang w:eastAsia="ru-RU"/>
        </w:rPr>
        <w:t xml:space="preserve"> В зависимости от величины прибыли предыдущего года.</w:t>
      </w:r>
    </w:p>
    <w:p w:rsidR="00AF16EB" w:rsidRPr="00AF16EB" w:rsidRDefault="00AF16EB" w:rsidP="00AF16EB">
      <w:pPr>
        <w:spacing w:after="120"/>
        <w:ind w:left="284" w:right="-284" w:hanging="284"/>
        <w:rPr>
          <w:sz w:val="28"/>
          <w:szCs w:val="28"/>
          <w:lang w:eastAsia="ru-RU"/>
        </w:rPr>
      </w:pPr>
      <w:r>
        <w:rPr>
          <w:sz w:val="28"/>
          <w:szCs w:val="28"/>
          <w:lang w:eastAsia="ru-RU"/>
        </w:rPr>
        <w:t xml:space="preserve">4. </w:t>
      </w:r>
      <w:r w:rsidRPr="00AF16EB">
        <w:rPr>
          <w:sz w:val="28"/>
          <w:szCs w:val="28"/>
          <w:lang w:eastAsia="ru-RU"/>
        </w:rPr>
        <w:t xml:space="preserve"> Не менее 0,1 процента от суммы затрат на производство продукции (работ, услуг).</w:t>
      </w:r>
    </w:p>
    <w:p w:rsidR="00BD27AC" w:rsidRDefault="00BD27AC" w:rsidP="00AF16EB">
      <w:pPr>
        <w:spacing w:before="240" w:after="120"/>
        <w:ind w:left="284" w:right="-284" w:hanging="284"/>
        <w:rPr>
          <w:b/>
          <w:caps/>
          <w:sz w:val="28"/>
          <w:szCs w:val="28"/>
          <w:lang w:eastAsia="ru-RU"/>
        </w:rPr>
      </w:pPr>
      <w:r>
        <w:rPr>
          <w:b/>
          <w:caps/>
          <w:sz w:val="28"/>
          <w:szCs w:val="28"/>
          <w:lang w:eastAsia="ru-RU"/>
        </w:rPr>
        <w:t xml:space="preserve">36. </w:t>
      </w:r>
      <w:r>
        <w:rPr>
          <w:b/>
          <w:sz w:val="28"/>
          <w:szCs w:val="28"/>
          <w:lang w:eastAsia="ru-RU"/>
        </w:rPr>
        <w:t>В каком положении пострадавшего можно проводить комплекс реанимационных мероприятий?</w:t>
      </w:r>
    </w:p>
    <w:p w:rsidR="00BD27AC" w:rsidRDefault="00BD27AC" w:rsidP="001C7673">
      <w:pPr>
        <w:ind w:left="284" w:right="-284" w:hanging="284"/>
        <w:rPr>
          <w:sz w:val="28"/>
          <w:szCs w:val="28"/>
          <w:lang w:eastAsia="ru-RU"/>
        </w:rPr>
      </w:pPr>
      <w:r>
        <w:rPr>
          <w:sz w:val="28"/>
          <w:szCs w:val="28"/>
          <w:lang w:eastAsia="ru-RU"/>
        </w:rPr>
        <w:t>1. В положении «сидя» и «лежа»</w:t>
      </w:r>
    </w:p>
    <w:p w:rsidR="00BD27AC" w:rsidRDefault="00BD27AC" w:rsidP="001C7673">
      <w:pPr>
        <w:ind w:left="284" w:right="-284" w:hanging="284"/>
        <w:rPr>
          <w:sz w:val="28"/>
          <w:szCs w:val="28"/>
          <w:lang w:eastAsia="ru-RU"/>
        </w:rPr>
      </w:pPr>
      <w:r>
        <w:rPr>
          <w:sz w:val="28"/>
          <w:szCs w:val="28"/>
          <w:lang w:eastAsia="ru-RU"/>
        </w:rPr>
        <w:t>2. В любом положении пострадавшего.</w:t>
      </w:r>
    </w:p>
    <w:p w:rsidR="00BD27AC" w:rsidRDefault="00BD27AC" w:rsidP="001C7673">
      <w:pPr>
        <w:ind w:left="284" w:right="-284" w:hanging="284"/>
        <w:rPr>
          <w:sz w:val="28"/>
          <w:szCs w:val="28"/>
          <w:lang w:eastAsia="ru-RU"/>
        </w:rPr>
      </w:pPr>
      <w:r>
        <w:rPr>
          <w:sz w:val="28"/>
          <w:szCs w:val="28"/>
          <w:lang w:eastAsia="ru-RU"/>
        </w:rPr>
        <w:t>3. В положении «лежа на спине» на ровной жесткой поверхности.</w:t>
      </w:r>
    </w:p>
    <w:p w:rsidR="00BD27AC" w:rsidRDefault="00BD27AC" w:rsidP="001C7673">
      <w:pPr>
        <w:ind w:left="284" w:right="-284" w:hanging="284"/>
        <w:rPr>
          <w:sz w:val="28"/>
          <w:szCs w:val="28"/>
          <w:lang w:eastAsia="ru-RU"/>
        </w:rPr>
      </w:pPr>
      <w:r>
        <w:rPr>
          <w:sz w:val="28"/>
          <w:szCs w:val="28"/>
          <w:lang w:eastAsia="ru-RU"/>
        </w:rPr>
        <w:t xml:space="preserve">4. В положении пострадавшего на животе.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37. </w:t>
      </w:r>
      <w:r>
        <w:rPr>
          <w:b/>
          <w:sz w:val="28"/>
          <w:szCs w:val="28"/>
          <w:lang w:eastAsia="ru-RU"/>
        </w:rPr>
        <w:t xml:space="preserve">Какова последовательность снятия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снять с токоведущих частей, а затем отсоединить его от заземляющего устройства.</w:t>
      </w:r>
    </w:p>
    <w:p w:rsidR="00BD27AC" w:rsidRDefault="00BD27AC" w:rsidP="001C7673">
      <w:pPr>
        <w:ind w:left="284" w:right="-284" w:hanging="284"/>
        <w:rPr>
          <w:sz w:val="28"/>
          <w:szCs w:val="28"/>
          <w:lang w:eastAsia="ru-RU"/>
        </w:rPr>
      </w:pPr>
      <w:r>
        <w:rPr>
          <w:sz w:val="28"/>
          <w:szCs w:val="28"/>
          <w:lang w:eastAsia="ru-RU"/>
        </w:rPr>
        <w:t>2. Переносное  заземление  сначала  нужно  отсоединить  от  заземляющего устройства, а затем снять его с токоведущих частей.</w:t>
      </w:r>
    </w:p>
    <w:p w:rsidR="00BD27AC" w:rsidRDefault="00BD27AC" w:rsidP="001C7673">
      <w:pPr>
        <w:ind w:left="284" w:right="-284" w:hanging="284"/>
        <w:rPr>
          <w:sz w:val="28"/>
          <w:szCs w:val="28"/>
          <w:lang w:eastAsia="ru-RU"/>
        </w:rPr>
      </w:pPr>
      <w:r>
        <w:rPr>
          <w:sz w:val="28"/>
          <w:szCs w:val="28"/>
          <w:lang w:eastAsia="ru-RU"/>
        </w:rPr>
        <w:t>3. Порядок снятия переносного заземления не важен.</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38. </w:t>
      </w:r>
      <w:r>
        <w:rPr>
          <w:b/>
          <w:sz w:val="28"/>
          <w:szCs w:val="28"/>
          <w:lang w:eastAsia="ru-RU"/>
        </w:rPr>
        <w:t>К организационным мероприятиям, обеспечивающим безопасность работ в электроустановках, не относятся…</w:t>
      </w:r>
    </w:p>
    <w:p w:rsidR="00BD27AC" w:rsidRDefault="00BD27AC" w:rsidP="001C7673">
      <w:pPr>
        <w:ind w:left="284" w:right="-284" w:hanging="284"/>
        <w:rPr>
          <w:sz w:val="28"/>
          <w:szCs w:val="28"/>
          <w:lang w:eastAsia="ru-RU"/>
        </w:rPr>
      </w:pPr>
      <w:r>
        <w:rPr>
          <w:sz w:val="28"/>
          <w:szCs w:val="28"/>
          <w:lang w:eastAsia="ru-RU"/>
        </w:rPr>
        <w:t>1. Надзор во время ведения работ.</w:t>
      </w:r>
    </w:p>
    <w:p w:rsidR="00BD27AC" w:rsidRDefault="00BD27AC" w:rsidP="001C7673">
      <w:pPr>
        <w:ind w:left="284" w:right="-284" w:hanging="284"/>
        <w:rPr>
          <w:sz w:val="28"/>
          <w:szCs w:val="28"/>
          <w:lang w:eastAsia="ru-RU"/>
        </w:rPr>
      </w:pPr>
      <w:r>
        <w:rPr>
          <w:sz w:val="28"/>
          <w:szCs w:val="28"/>
          <w:lang w:eastAsia="ru-RU"/>
        </w:rPr>
        <w:t>2. Допуск к работам.</w:t>
      </w:r>
    </w:p>
    <w:p w:rsidR="00BD27AC" w:rsidRDefault="00BD27AC" w:rsidP="001C7673">
      <w:pPr>
        <w:ind w:left="284" w:right="-284" w:hanging="284"/>
        <w:rPr>
          <w:sz w:val="28"/>
          <w:szCs w:val="28"/>
          <w:lang w:eastAsia="ru-RU"/>
        </w:rPr>
      </w:pPr>
      <w:r>
        <w:rPr>
          <w:sz w:val="28"/>
          <w:szCs w:val="28"/>
          <w:lang w:eastAsia="ru-RU"/>
        </w:rPr>
        <w:t>3. Подготовка рабочих мест.</w:t>
      </w:r>
    </w:p>
    <w:p w:rsidR="00BD27AC" w:rsidRDefault="00BD27AC" w:rsidP="001C7673">
      <w:pPr>
        <w:ind w:left="284" w:right="-284" w:hanging="284"/>
        <w:rPr>
          <w:sz w:val="28"/>
          <w:szCs w:val="28"/>
          <w:lang w:eastAsia="ru-RU"/>
        </w:rPr>
      </w:pPr>
      <w:r>
        <w:rPr>
          <w:sz w:val="28"/>
          <w:szCs w:val="28"/>
          <w:lang w:eastAsia="ru-RU"/>
        </w:rPr>
        <w:t xml:space="preserve">4. Проверка отсутствия напряжения на токоведущих частях. </w:t>
      </w:r>
    </w:p>
    <w:p w:rsidR="00BD27AC" w:rsidRDefault="00BD27AC" w:rsidP="001C7673">
      <w:pPr>
        <w:spacing w:before="240" w:after="120"/>
        <w:ind w:left="284" w:right="-284" w:hanging="284"/>
        <w:rPr>
          <w:b/>
          <w:sz w:val="28"/>
          <w:szCs w:val="28"/>
          <w:lang w:eastAsia="ru-RU"/>
        </w:rPr>
      </w:pPr>
      <w:r>
        <w:rPr>
          <w:b/>
          <w:caps/>
          <w:sz w:val="28"/>
          <w:szCs w:val="28"/>
          <w:lang w:eastAsia="ru-RU"/>
        </w:rPr>
        <w:t xml:space="preserve">39. </w:t>
      </w:r>
      <w:r>
        <w:rPr>
          <w:b/>
          <w:sz w:val="28"/>
          <w:szCs w:val="28"/>
          <w:lang w:eastAsia="ru-RU"/>
        </w:rPr>
        <w:t xml:space="preserve">Каким образом присоединяются к сети заземления элементы электроустановки, подлежащие заземлению? </w:t>
      </w:r>
    </w:p>
    <w:p w:rsidR="00BD27AC" w:rsidRDefault="00BD27AC" w:rsidP="001C7673">
      <w:pPr>
        <w:ind w:left="284" w:right="-284" w:hanging="284"/>
        <w:rPr>
          <w:sz w:val="28"/>
          <w:szCs w:val="28"/>
          <w:u w:val="single"/>
          <w:lang w:eastAsia="ru-RU"/>
        </w:rPr>
      </w:pPr>
      <w:r>
        <w:rPr>
          <w:sz w:val="28"/>
          <w:szCs w:val="28"/>
          <w:lang w:eastAsia="ru-RU"/>
        </w:rPr>
        <w:t>1. С помощью отдельного проводника.</w:t>
      </w:r>
    </w:p>
    <w:p w:rsidR="00BD27AC" w:rsidRDefault="00BD27AC" w:rsidP="001C7673">
      <w:pPr>
        <w:ind w:left="284" w:right="-284" w:hanging="284"/>
        <w:rPr>
          <w:sz w:val="28"/>
          <w:szCs w:val="28"/>
          <w:lang w:eastAsia="ru-RU"/>
        </w:rPr>
      </w:pPr>
      <w:r>
        <w:rPr>
          <w:sz w:val="28"/>
          <w:szCs w:val="28"/>
          <w:lang w:eastAsia="ru-RU"/>
        </w:rPr>
        <w:t>2. Несколько  элементов  электроустановки  последовательно  соединяются заземляющими проводниками.</w:t>
      </w:r>
    </w:p>
    <w:p w:rsidR="00BD27AC" w:rsidRDefault="00BD27AC" w:rsidP="001C7673">
      <w:pPr>
        <w:ind w:left="284" w:right="-284" w:hanging="284"/>
        <w:rPr>
          <w:sz w:val="28"/>
          <w:szCs w:val="28"/>
          <w:lang w:eastAsia="ru-RU"/>
        </w:rPr>
      </w:pPr>
      <w:r>
        <w:rPr>
          <w:sz w:val="28"/>
          <w:szCs w:val="28"/>
          <w:lang w:eastAsia="ru-RU"/>
        </w:rPr>
        <w:t>3. Любым из вышеперечисленных способов.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40. </w:t>
      </w:r>
      <w:r>
        <w:rPr>
          <w:b/>
          <w:sz w:val="28"/>
          <w:szCs w:val="28"/>
          <w:lang w:eastAsia="ru-RU"/>
        </w:rPr>
        <w:t>Что должен изучить работник в процессе стажировки?</w:t>
      </w:r>
    </w:p>
    <w:p w:rsidR="00BD27AC" w:rsidRDefault="00BD27AC" w:rsidP="001C7673">
      <w:pPr>
        <w:ind w:left="284" w:right="-284" w:hanging="284"/>
        <w:rPr>
          <w:sz w:val="28"/>
          <w:szCs w:val="28"/>
          <w:lang w:eastAsia="ru-RU"/>
        </w:rPr>
      </w:pPr>
      <w:r>
        <w:rPr>
          <w:sz w:val="28"/>
          <w:szCs w:val="28"/>
          <w:lang w:eastAsia="ru-RU"/>
        </w:rPr>
        <w:t>1. Приобрести   необходимые   практические   навыки   в   выполнении производственных операций.</w:t>
      </w:r>
    </w:p>
    <w:p w:rsidR="00BD27AC" w:rsidRDefault="00BD27AC" w:rsidP="001C7673">
      <w:pPr>
        <w:ind w:left="284" w:right="-284" w:hanging="284"/>
        <w:rPr>
          <w:sz w:val="28"/>
          <w:szCs w:val="28"/>
          <w:lang w:eastAsia="ru-RU"/>
        </w:rPr>
      </w:pPr>
      <w:r>
        <w:rPr>
          <w:sz w:val="28"/>
          <w:szCs w:val="28"/>
          <w:lang w:eastAsia="ru-RU"/>
        </w:rPr>
        <w:t>2. Схемы, производственные инструкции и инструкции по охране труда, знание которых обязательно для работы в данной должности (профессии).</w:t>
      </w:r>
    </w:p>
    <w:p w:rsidR="00BD27AC" w:rsidRDefault="00BD27AC" w:rsidP="001C7673">
      <w:pPr>
        <w:ind w:left="284" w:right="-284" w:hanging="284"/>
        <w:rPr>
          <w:sz w:val="28"/>
          <w:szCs w:val="28"/>
          <w:lang w:eastAsia="ru-RU"/>
        </w:rPr>
      </w:pPr>
      <w:r>
        <w:rPr>
          <w:sz w:val="28"/>
          <w:szCs w:val="28"/>
          <w:lang w:eastAsia="ru-RU"/>
        </w:rPr>
        <w:lastRenderedPageBreak/>
        <w:t>3. Приемы и условия безаварийной, безопасной и экономичной эксплуатации обслуживаемого оборудования.</w:t>
      </w:r>
    </w:p>
    <w:p w:rsidR="00BD27AC" w:rsidRDefault="00BD27AC" w:rsidP="001C7673">
      <w:pPr>
        <w:ind w:left="284" w:right="-284" w:hanging="284"/>
        <w:rPr>
          <w:sz w:val="28"/>
          <w:szCs w:val="28"/>
          <w:u w:val="single"/>
          <w:lang w:eastAsia="ru-RU"/>
        </w:rPr>
      </w:pPr>
      <w:r>
        <w:rPr>
          <w:sz w:val="28"/>
          <w:szCs w:val="28"/>
          <w:lang w:eastAsia="ru-RU"/>
        </w:rPr>
        <w:t>4. В  процессе стажировки  работник должен  изучить  все  вышеуказанное в пунктах 1-3.</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41. </w:t>
      </w:r>
      <w:r>
        <w:rPr>
          <w:b/>
          <w:sz w:val="28"/>
          <w:szCs w:val="28"/>
          <w:lang w:eastAsia="ru-RU"/>
        </w:rPr>
        <w:t>Сколько квалификационных групп по электробезопасности вы знаете?</w:t>
      </w:r>
    </w:p>
    <w:p w:rsidR="00BD27AC" w:rsidRDefault="00BD27AC" w:rsidP="001C7673">
      <w:pPr>
        <w:ind w:left="284" w:right="-284" w:hanging="284"/>
        <w:rPr>
          <w:sz w:val="28"/>
          <w:szCs w:val="28"/>
          <w:lang w:eastAsia="ru-RU"/>
        </w:rPr>
      </w:pPr>
      <w:r>
        <w:rPr>
          <w:sz w:val="28"/>
          <w:szCs w:val="28"/>
          <w:lang w:eastAsia="ru-RU"/>
        </w:rPr>
        <w:t>1. 4.</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3. 6.</w:t>
      </w:r>
    </w:p>
    <w:p w:rsidR="00BD27AC" w:rsidRDefault="00BD27AC" w:rsidP="001C7673">
      <w:pPr>
        <w:ind w:left="284" w:right="-284" w:hanging="284"/>
        <w:rPr>
          <w:sz w:val="28"/>
          <w:szCs w:val="28"/>
          <w:lang w:eastAsia="ru-RU"/>
        </w:rPr>
      </w:pPr>
      <w:r>
        <w:rPr>
          <w:sz w:val="28"/>
          <w:szCs w:val="28"/>
          <w:lang w:eastAsia="ru-RU"/>
        </w:rPr>
        <w:t xml:space="preserve">4. 3.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42. </w:t>
      </w:r>
      <w:r>
        <w:rPr>
          <w:b/>
          <w:sz w:val="28"/>
          <w:szCs w:val="28"/>
          <w:lang w:eastAsia="ru-RU"/>
        </w:rPr>
        <w:t>Какого вида времени отдыха не существует?</w:t>
      </w:r>
    </w:p>
    <w:p w:rsidR="00BD27AC" w:rsidRDefault="00BD27AC" w:rsidP="001C7673">
      <w:pPr>
        <w:ind w:left="284" w:right="-284" w:hanging="284"/>
        <w:rPr>
          <w:sz w:val="28"/>
          <w:szCs w:val="28"/>
          <w:lang w:eastAsia="ru-RU"/>
        </w:rPr>
      </w:pPr>
      <w:r>
        <w:rPr>
          <w:sz w:val="28"/>
          <w:szCs w:val="28"/>
          <w:lang w:eastAsia="ru-RU"/>
        </w:rPr>
        <w:t>1. Отпуск.</w:t>
      </w:r>
    </w:p>
    <w:p w:rsidR="00BD27AC" w:rsidRDefault="00BD27AC" w:rsidP="001C7673">
      <w:pPr>
        <w:ind w:left="284" w:right="-284" w:hanging="284"/>
        <w:rPr>
          <w:sz w:val="28"/>
          <w:szCs w:val="28"/>
          <w:lang w:eastAsia="ru-RU"/>
        </w:rPr>
      </w:pPr>
      <w:r>
        <w:rPr>
          <w:sz w:val="28"/>
          <w:szCs w:val="28"/>
          <w:lang w:eastAsia="ru-RU"/>
        </w:rPr>
        <w:t>2. Выходной день.</w:t>
      </w:r>
    </w:p>
    <w:p w:rsidR="00BD27AC" w:rsidRDefault="00BD27AC" w:rsidP="001C7673">
      <w:pPr>
        <w:ind w:left="284" w:right="-284" w:hanging="284"/>
        <w:rPr>
          <w:sz w:val="28"/>
          <w:szCs w:val="28"/>
          <w:lang w:eastAsia="ru-RU"/>
        </w:rPr>
      </w:pPr>
      <w:r>
        <w:rPr>
          <w:sz w:val="28"/>
          <w:szCs w:val="28"/>
          <w:lang w:eastAsia="ru-RU"/>
        </w:rPr>
        <w:t>3. Праздничный день.</w:t>
      </w:r>
    </w:p>
    <w:p w:rsidR="00BD27AC" w:rsidRDefault="00BD27AC" w:rsidP="001C7673">
      <w:pPr>
        <w:ind w:left="284" w:right="-284" w:hanging="284"/>
        <w:rPr>
          <w:sz w:val="28"/>
          <w:szCs w:val="28"/>
          <w:u w:val="single"/>
          <w:lang w:eastAsia="ru-RU"/>
        </w:rPr>
      </w:pPr>
      <w:r>
        <w:rPr>
          <w:sz w:val="28"/>
          <w:szCs w:val="28"/>
          <w:lang w:eastAsia="ru-RU"/>
        </w:rPr>
        <w:t>4. Больничный.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43. </w:t>
      </w:r>
      <w:r>
        <w:rPr>
          <w:b/>
          <w:sz w:val="28"/>
          <w:szCs w:val="28"/>
          <w:lang w:eastAsia="ru-RU"/>
        </w:rPr>
        <w:t>Какие действия необходимо выполнить после полного окончания работ перед включением электроустановки?</w:t>
      </w:r>
    </w:p>
    <w:p w:rsidR="00BD27AC" w:rsidRDefault="00BD27AC" w:rsidP="001C7673">
      <w:pPr>
        <w:ind w:left="284" w:right="-284" w:hanging="284"/>
        <w:rPr>
          <w:sz w:val="28"/>
          <w:szCs w:val="28"/>
          <w:lang w:eastAsia="ru-RU"/>
        </w:rPr>
      </w:pPr>
      <w:r>
        <w:rPr>
          <w:sz w:val="28"/>
          <w:szCs w:val="28"/>
          <w:lang w:eastAsia="ru-RU"/>
        </w:rPr>
        <w:t>1. Убедиться в готовности электроустановки к включению (проверить чистоту рабочего места, отсутствие инструмента и т.п.).</w:t>
      </w:r>
    </w:p>
    <w:p w:rsidR="00BD27AC" w:rsidRDefault="00BD27AC" w:rsidP="001C7673">
      <w:pPr>
        <w:ind w:left="284" w:right="-284" w:hanging="284"/>
        <w:rPr>
          <w:sz w:val="28"/>
          <w:szCs w:val="28"/>
          <w:lang w:eastAsia="ru-RU"/>
        </w:rPr>
      </w:pPr>
      <w:r>
        <w:rPr>
          <w:sz w:val="28"/>
          <w:szCs w:val="28"/>
          <w:lang w:eastAsia="ru-RU"/>
        </w:rPr>
        <w:t>2. Снять временные ограждения, переносные плакаты безопасности и заземления, установленные при подготовке рабочего места оперативным персоналом.</w:t>
      </w:r>
    </w:p>
    <w:p w:rsidR="00BD27AC" w:rsidRDefault="00BD27AC" w:rsidP="001C7673">
      <w:pPr>
        <w:ind w:left="284" w:right="-284" w:hanging="284"/>
        <w:rPr>
          <w:sz w:val="28"/>
          <w:szCs w:val="28"/>
          <w:lang w:eastAsia="ru-RU"/>
        </w:rPr>
      </w:pPr>
      <w:r>
        <w:rPr>
          <w:sz w:val="28"/>
          <w:szCs w:val="28"/>
          <w:lang w:eastAsia="ru-RU"/>
        </w:rPr>
        <w:t>3. Восстановить постоянные ограждения.</w:t>
      </w:r>
    </w:p>
    <w:p w:rsidR="00BD27AC" w:rsidRDefault="00BD27AC" w:rsidP="001C7673">
      <w:pPr>
        <w:ind w:left="284" w:right="-284" w:hanging="284"/>
        <w:rPr>
          <w:sz w:val="28"/>
          <w:szCs w:val="28"/>
          <w:lang w:eastAsia="ru-RU"/>
        </w:rPr>
      </w:pPr>
      <w:r>
        <w:rPr>
          <w:sz w:val="28"/>
          <w:szCs w:val="28"/>
          <w:lang w:eastAsia="ru-RU"/>
        </w:rPr>
        <w:t>4. Выполнить все вышеперечисленные действия.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44. </w:t>
      </w:r>
      <w:r>
        <w:rPr>
          <w:b/>
          <w:sz w:val="28"/>
          <w:szCs w:val="28"/>
          <w:lang w:eastAsia="ru-RU"/>
        </w:rPr>
        <w:t xml:space="preserve">Что необходимо сделать в первую очередь, если несчастный случай произошел на высоте? </w:t>
      </w:r>
    </w:p>
    <w:p w:rsidR="00BD27AC" w:rsidRDefault="00BD27AC" w:rsidP="001C7673">
      <w:pPr>
        <w:ind w:left="284" w:right="-284" w:hanging="284"/>
        <w:rPr>
          <w:sz w:val="28"/>
          <w:szCs w:val="28"/>
          <w:u w:val="single"/>
          <w:lang w:eastAsia="ru-RU"/>
        </w:rPr>
      </w:pPr>
      <w:r>
        <w:rPr>
          <w:sz w:val="28"/>
          <w:szCs w:val="28"/>
          <w:lang w:eastAsia="ru-RU"/>
        </w:rPr>
        <w:t>1. Как можно быстрее спустить пострадавшего с высоты.</w:t>
      </w:r>
    </w:p>
    <w:p w:rsidR="00BD27AC" w:rsidRDefault="00BD27AC" w:rsidP="001C7673">
      <w:pPr>
        <w:ind w:left="284" w:right="-284" w:hanging="284"/>
        <w:rPr>
          <w:sz w:val="28"/>
          <w:szCs w:val="28"/>
          <w:lang w:eastAsia="ru-RU"/>
        </w:rPr>
      </w:pPr>
      <w:r>
        <w:rPr>
          <w:sz w:val="28"/>
          <w:szCs w:val="28"/>
          <w:lang w:eastAsia="ru-RU"/>
        </w:rPr>
        <w:t>2. Вызвать врача.</w:t>
      </w:r>
    </w:p>
    <w:p w:rsidR="00BD27AC" w:rsidRDefault="00BD27AC" w:rsidP="001C7673">
      <w:pPr>
        <w:ind w:left="284" w:right="-284" w:hanging="284"/>
        <w:rPr>
          <w:sz w:val="28"/>
          <w:szCs w:val="28"/>
          <w:lang w:eastAsia="ru-RU"/>
        </w:rPr>
      </w:pPr>
      <w:r>
        <w:rPr>
          <w:sz w:val="28"/>
          <w:szCs w:val="28"/>
          <w:lang w:eastAsia="ru-RU"/>
        </w:rPr>
        <w:t>3. Не тратя время, приступить к оказанию помощи на высоте.</w:t>
      </w:r>
    </w:p>
    <w:p w:rsidR="00BD27AC" w:rsidRDefault="00BD27AC" w:rsidP="001C7673">
      <w:pPr>
        <w:ind w:left="284" w:right="-284" w:hanging="284"/>
        <w:rPr>
          <w:sz w:val="28"/>
          <w:szCs w:val="28"/>
          <w:lang w:eastAsia="ru-RU"/>
        </w:rPr>
      </w:pPr>
      <w:r>
        <w:rPr>
          <w:sz w:val="28"/>
          <w:szCs w:val="28"/>
          <w:lang w:eastAsia="ru-RU"/>
        </w:rPr>
        <w:t>4. Выяснить причину несчастного случая.</w:t>
      </w:r>
    </w:p>
    <w:p w:rsidR="00BD27AC" w:rsidRDefault="00BD27AC" w:rsidP="001C7673">
      <w:pPr>
        <w:spacing w:before="240" w:after="120"/>
        <w:ind w:left="284" w:right="-284" w:hanging="284"/>
        <w:rPr>
          <w:b/>
          <w:caps/>
          <w:sz w:val="28"/>
          <w:szCs w:val="28"/>
          <w:lang w:eastAsia="ru-RU"/>
        </w:rPr>
      </w:pPr>
      <w:r>
        <w:rPr>
          <w:b/>
          <w:caps/>
          <w:sz w:val="28"/>
          <w:szCs w:val="28"/>
          <w:lang w:eastAsia="ru-RU"/>
        </w:rPr>
        <w:t>45.</w:t>
      </w:r>
      <w:r>
        <w:rPr>
          <w:b/>
          <w:sz w:val="28"/>
          <w:szCs w:val="28"/>
          <w:lang w:eastAsia="ru-RU"/>
        </w:rPr>
        <w:t xml:space="preserve"> Каким инструментом необходимо пользоваться при снятии и установке предохранителей под напряжением до 1000 в? </w:t>
      </w:r>
    </w:p>
    <w:p w:rsidR="00BD27AC" w:rsidRDefault="00BD27AC" w:rsidP="001C7673">
      <w:pPr>
        <w:ind w:left="284" w:right="-284" w:hanging="284"/>
        <w:rPr>
          <w:sz w:val="28"/>
          <w:szCs w:val="28"/>
          <w:lang w:eastAsia="ru-RU"/>
        </w:rPr>
      </w:pPr>
      <w:r>
        <w:rPr>
          <w:sz w:val="28"/>
          <w:szCs w:val="28"/>
          <w:lang w:eastAsia="ru-RU"/>
        </w:rPr>
        <w:t>1. Изолирующими  клещами.</w:t>
      </w:r>
    </w:p>
    <w:p w:rsidR="00BD27AC" w:rsidRDefault="00BD27AC" w:rsidP="001C7673">
      <w:pPr>
        <w:ind w:left="284" w:right="-284" w:hanging="284"/>
        <w:rPr>
          <w:sz w:val="28"/>
          <w:szCs w:val="28"/>
          <w:lang w:eastAsia="ru-RU"/>
        </w:rPr>
      </w:pPr>
      <w:r>
        <w:rPr>
          <w:sz w:val="28"/>
          <w:szCs w:val="28"/>
          <w:lang w:eastAsia="ru-RU"/>
        </w:rPr>
        <w:t>2. Изолирующей подставкой и средствами защиты лица и глаз.</w:t>
      </w:r>
    </w:p>
    <w:p w:rsidR="00BD27AC" w:rsidRDefault="00BD27AC" w:rsidP="001C7673">
      <w:pPr>
        <w:ind w:left="284" w:right="-284" w:hanging="284"/>
        <w:rPr>
          <w:sz w:val="28"/>
          <w:szCs w:val="28"/>
          <w:u w:val="single"/>
          <w:lang w:eastAsia="ru-RU"/>
        </w:rPr>
      </w:pPr>
      <w:r>
        <w:rPr>
          <w:sz w:val="28"/>
          <w:szCs w:val="28"/>
          <w:lang w:eastAsia="ru-RU"/>
        </w:rPr>
        <w:t>3. Изолирующими клещами или диэлектрическими перчатками и средствами защиты лица и глаз</w:t>
      </w:r>
      <w:r w:rsidR="00D00706">
        <w:rPr>
          <w:sz w:val="28"/>
          <w:szCs w:val="28"/>
          <w:lang w:eastAsia="ru-RU"/>
        </w:rPr>
        <w:t>.</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46. К техническим мероприятиям, обеспечивающим безопасность работ со снятием напряжения, не относятся… </w:t>
      </w:r>
    </w:p>
    <w:p w:rsidR="00BD27AC" w:rsidRDefault="00BD27AC" w:rsidP="001C7673">
      <w:pPr>
        <w:ind w:left="284" w:right="-284" w:hanging="284"/>
        <w:rPr>
          <w:sz w:val="28"/>
          <w:szCs w:val="28"/>
          <w:lang w:eastAsia="ru-RU"/>
        </w:rPr>
      </w:pPr>
      <w:r>
        <w:rPr>
          <w:sz w:val="28"/>
          <w:szCs w:val="28"/>
          <w:lang w:eastAsia="ru-RU"/>
        </w:rPr>
        <w:t>1. Отключение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w:t>
      </w:r>
    </w:p>
    <w:p w:rsidR="00BD27AC" w:rsidRDefault="00BD27AC" w:rsidP="001C7673">
      <w:pPr>
        <w:ind w:left="284" w:right="-284" w:hanging="284"/>
        <w:rPr>
          <w:sz w:val="28"/>
          <w:szCs w:val="28"/>
          <w:lang w:eastAsia="ru-RU"/>
        </w:rPr>
      </w:pPr>
      <w:r>
        <w:rPr>
          <w:sz w:val="28"/>
          <w:szCs w:val="28"/>
          <w:lang w:eastAsia="ru-RU"/>
        </w:rPr>
        <w:t>3. Вывешивание плакатов.</w:t>
      </w:r>
    </w:p>
    <w:p w:rsidR="00BD27AC" w:rsidRDefault="00BD27AC" w:rsidP="001C7673">
      <w:pPr>
        <w:ind w:left="284" w:right="-284" w:hanging="284"/>
        <w:rPr>
          <w:sz w:val="28"/>
          <w:szCs w:val="28"/>
          <w:lang w:eastAsia="ru-RU"/>
        </w:rPr>
      </w:pPr>
      <w:r>
        <w:rPr>
          <w:sz w:val="28"/>
          <w:szCs w:val="28"/>
          <w:lang w:eastAsia="ru-RU"/>
        </w:rPr>
        <w:lastRenderedPageBreak/>
        <w:t>4. Перевод на другое рабочее место.</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sz w:val="28"/>
          <w:szCs w:val="28"/>
          <w:lang w:eastAsia="ru-RU"/>
        </w:rPr>
        <w:t>47. Какова продолжительность рабочего времени для подростков в возрасте от 16 до 18 лет:</w:t>
      </w:r>
    </w:p>
    <w:p w:rsidR="00BD27AC" w:rsidRDefault="00BD27AC" w:rsidP="001C7673">
      <w:pPr>
        <w:ind w:left="284" w:right="-284" w:hanging="284"/>
        <w:rPr>
          <w:sz w:val="28"/>
          <w:szCs w:val="28"/>
          <w:lang w:eastAsia="ru-RU"/>
        </w:rPr>
      </w:pPr>
      <w:r>
        <w:rPr>
          <w:sz w:val="28"/>
          <w:szCs w:val="28"/>
          <w:lang w:eastAsia="ru-RU"/>
        </w:rPr>
        <w:t xml:space="preserve">1. </w:t>
      </w:r>
      <w:r w:rsidR="00E5699D">
        <w:rPr>
          <w:sz w:val="28"/>
          <w:szCs w:val="28"/>
          <w:lang w:eastAsia="ru-RU"/>
        </w:rPr>
        <w:t>Не более 28 часов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2. </w:t>
      </w:r>
      <w:r w:rsidR="00E5699D">
        <w:rPr>
          <w:sz w:val="28"/>
          <w:szCs w:val="28"/>
          <w:lang w:eastAsia="ru-RU"/>
        </w:rPr>
        <w:t>Не более 2</w:t>
      </w:r>
      <w:r>
        <w:rPr>
          <w:sz w:val="28"/>
          <w:szCs w:val="28"/>
          <w:lang w:eastAsia="ru-RU"/>
        </w:rPr>
        <w:t>6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3. </w:t>
      </w:r>
      <w:r w:rsidR="00E5699D">
        <w:rPr>
          <w:sz w:val="28"/>
          <w:szCs w:val="28"/>
          <w:lang w:eastAsia="ru-RU"/>
        </w:rPr>
        <w:t>Не более 36</w:t>
      </w:r>
      <w:r>
        <w:rPr>
          <w:sz w:val="28"/>
          <w:szCs w:val="28"/>
          <w:lang w:eastAsia="ru-RU"/>
        </w:rPr>
        <w:t xml:space="preserve">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4. </w:t>
      </w:r>
      <w:r w:rsidR="00E5699D">
        <w:rPr>
          <w:sz w:val="28"/>
          <w:szCs w:val="28"/>
          <w:lang w:eastAsia="ru-RU"/>
        </w:rPr>
        <w:t>Не более 3</w:t>
      </w:r>
      <w:r>
        <w:rPr>
          <w:sz w:val="28"/>
          <w:szCs w:val="28"/>
          <w:lang w:eastAsia="ru-RU"/>
        </w:rPr>
        <w:t>8 часов</w:t>
      </w:r>
      <w:r w:rsidR="00E5699D">
        <w:rPr>
          <w:sz w:val="28"/>
          <w:szCs w:val="28"/>
          <w:lang w:eastAsia="ru-RU"/>
        </w:rPr>
        <w:t xml:space="preserve"> в неделю</w:t>
      </w:r>
      <w:r>
        <w:rPr>
          <w:sz w:val="28"/>
          <w:szCs w:val="28"/>
          <w:lang w:eastAsia="ru-RU"/>
        </w:rPr>
        <w:t>.</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48. </w:t>
      </w:r>
      <w:r>
        <w:rPr>
          <w:b/>
          <w:sz w:val="28"/>
          <w:szCs w:val="28"/>
          <w:lang w:eastAsia="ru-RU"/>
        </w:rPr>
        <w:t xml:space="preserve">Можно ли извлекать из раны инородные предметы на месте происшествия? </w:t>
      </w:r>
    </w:p>
    <w:p w:rsidR="00BD27AC" w:rsidRDefault="00BD27AC" w:rsidP="001C7673">
      <w:pPr>
        <w:ind w:left="284" w:right="-284" w:hanging="284"/>
        <w:rPr>
          <w:sz w:val="28"/>
          <w:szCs w:val="28"/>
          <w:lang w:eastAsia="ru-RU"/>
        </w:rPr>
      </w:pPr>
      <w:r>
        <w:rPr>
          <w:sz w:val="28"/>
          <w:szCs w:val="28"/>
          <w:lang w:eastAsia="ru-RU"/>
        </w:rPr>
        <w:t>1. Да, если рана небольшая.</w:t>
      </w:r>
    </w:p>
    <w:p w:rsidR="00BD27AC" w:rsidRDefault="00BD27AC" w:rsidP="001C7673">
      <w:pPr>
        <w:ind w:left="284" w:right="-284" w:hanging="284"/>
        <w:rPr>
          <w:sz w:val="28"/>
          <w:szCs w:val="28"/>
          <w:lang w:eastAsia="ru-RU"/>
        </w:rPr>
      </w:pPr>
      <w:r>
        <w:rPr>
          <w:sz w:val="28"/>
          <w:szCs w:val="28"/>
          <w:lang w:eastAsia="ru-RU"/>
        </w:rPr>
        <w:t>2. Да, если есть влажные салфетки.</w:t>
      </w:r>
    </w:p>
    <w:p w:rsidR="00BD27AC" w:rsidRDefault="00BD27AC" w:rsidP="001C7673">
      <w:pPr>
        <w:ind w:left="284" w:right="-284" w:hanging="284"/>
        <w:rPr>
          <w:sz w:val="28"/>
          <w:szCs w:val="28"/>
          <w:lang w:eastAsia="ru-RU"/>
        </w:rPr>
      </w:pPr>
      <w:r>
        <w:rPr>
          <w:sz w:val="28"/>
          <w:szCs w:val="28"/>
          <w:lang w:eastAsia="ru-RU"/>
        </w:rPr>
        <w:t>3. Да, если инородное тело небольшое.</w:t>
      </w:r>
    </w:p>
    <w:p w:rsidR="00BD27AC" w:rsidRDefault="00BD27AC" w:rsidP="001C7673">
      <w:pPr>
        <w:ind w:left="284" w:right="-284" w:hanging="284"/>
        <w:rPr>
          <w:sz w:val="28"/>
          <w:szCs w:val="28"/>
          <w:lang w:eastAsia="ru-RU"/>
        </w:rPr>
      </w:pPr>
      <w:r>
        <w:rPr>
          <w:sz w:val="28"/>
          <w:szCs w:val="28"/>
          <w:lang w:eastAsia="ru-RU"/>
        </w:rPr>
        <w:t>4. Нет.</w:t>
      </w:r>
    </w:p>
    <w:p w:rsidR="00BD27AC" w:rsidRDefault="00BD27AC" w:rsidP="001C7673">
      <w:pPr>
        <w:spacing w:before="240"/>
        <w:ind w:left="284" w:right="-426" w:hanging="284"/>
        <w:rPr>
          <w:b/>
          <w:sz w:val="28"/>
          <w:szCs w:val="28"/>
          <w:lang w:eastAsia="ru-RU"/>
        </w:rPr>
      </w:pPr>
      <w:r>
        <w:rPr>
          <w:b/>
          <w:caps/>
          <w:sz w:val="28"/>
          <w:szCs w:val="28"/>
          <w:lang w:eastAsia="ru-RU"/>
        </w:rPr>
        <w:t xml:space="preserve">49. </w:t>
      </w:r>
      <w:r>
        <w:rPr>
          <w:b/>
          <w:sz w:val="28"/>
          <w:szCs w:val="28"/>
          <w:lang w:eastAsia="ru-RU"/>
        </w:rPr>
        <w:t>Можно ли единолично работнику выполнять наложение переносного заземления в установках до 1000 В?</w:t>
      </w:r>
    </w:p>
    <w:p w:rsidR="00BD27AC" w:rsidRDefault="00BD27AC" w:rsidP="001C7673">
      <w:pPr>
        <w:ind w:left="284" w:right="-284" w:hanging="284"/>
        <w:rPr>
          <w:sz w:val="28"/>
          <w:szCs w:val="28"/>
          <w:lang w:eastAsia="ru-RU"/>
        </w:rPr>
      </w:pPr>
      <w:r>
        <w:rPr>
          <w:sz w:val="28"/>
          <w:szCs w:val="28"/>
          <w:lang w:eastAsia="ru-RU"/>
        </w:rPr>
        <w:t>1. Да.</w:t>
      </w:r>
    </w:p>
    <w:p w:rsidR="00BD27AC" w:rsidRDefault="00BD27AC" w:rsidP="001C7673">
      <w:pPr>
        <w:ind w:left="284" w:right="-284" w:hanging="284"/>
        <w:rPr>
          <w:sz w:val="28"/>
          <w:szCs w:val="28"/>
          <w:lang w:eastAsia="ru-RU"/>
        </w:rPr>
      </w:pPr>
      <w:r>
        <w:rPr>
          <w:sz w:val="28"/>
          <w:szCs w:val="28"/>
          <w:lang w:eastAsia="ru-RU"/>
        </w:rPr>
        <w:t xml:space="preserve">2. Нет. </w:t>
      </w:r>
    </w:p>
    <w:p w:rsidR="00BD27AC" w:rsidRDefault="00BD27AC" w:rsidP="001C7673">
      <w:pPr>
        <w:ind w:left="284" w:right="-284" w:hanging="284"/>
        <w:rPr>
          <w:sz w:val="28"/>
          <w:szCs w:val="28"/>
          <w:lang w:eastAsia="ru-RU"/>
        </w:rPr>
      </w:pPr>
    </w:p>
    <w:p w:rsidR="00BD27AC" w:rsidRDefault="00BD27AC" w:rsidP="001C7673">
      <w:pPr>
        <w:ind w:left="284" w:hanging="284"/>
        <w:jc w:val="both"/>
        <w:rPr>
          <w:b/>
          <w:sz w:val="28"/>
          <w:szCs w:val="28"/>
          <w:lang w:eastAsia="ru-RU"/>
        </w:rPr>
      </w:pPr>
      <w:r>
        <w:rPr>
          <w:b/>
          <w:caps/>
          <w:sz w:val="28"/>
          <w:szCs w:val="28"/>
          <w:lang w:eastAsia="ru-RU"/>
        </w:rPr>
        <w:t xml:space="preserve">50. </w:t>
      </w:r>
      <w:r>
        <w:rPr>
          <w:b/>
          <w:sz w:val="28"/>
          <w:szCs w:val="28"/>
          <w:lang w:eastAsia="ru-RU"/>
        </w:rPr>
        <w:t>Выбор средств индивидуальной защиты зависит от:</w:t>
      </w:r>
    </w:p>
    <w:p w:rsidR="00BD27AC" w:rsidRDefault="00BD27AC" w:rsidP="001C7673">
      <w:pPr>
        <w:ind w:left="284" w:hanging="284"/>
        <w:jc w:val="both"/>
        <w:rPr>
          <w:sz w:val="28"/>
          <w:szCs w:val="28"/>
          <w:u w:val="single"/>
          <w:lang w:eastAsia="ru-RU"/>
        </w:rPr>
      </w:pPr>
      <w:r>
        <w:rPr>
          <w:sz w:val="28"/>
          <w:szCs w:val="28"/>
          <w:lang w:eastAsia="ru-RU"/>
        </w:rPr>
        <w:t>1. Вида работ</w:t>
      </w:r>
      <w:r>
        <w:rPr>
          <w:sz w:val="28"/>
          <w:szCs w:val="28"/>
          <w:u w:val="single"/>
          <w:lang w:eastAsia="ru-RU"/>
        </w:rPr>
        <w:t>;</w:t>
      </w:r>
    </w:p>
    <w:p w:rsidR="00BD27AC" w:rsidRDefault="00BD27AC" w:rsidP="001C7673">
      <w:pPr>
        <w:ind w:left="284" w:hanging="284"/>
        <w:jc w:val="both"/>
        <w:rPr>
          <w:sz w:val="28"/>
          <w:szCs w:val="28"/>
          <w:lang w:eastAsia="ru-RU"/>
        </w:rPr>
      </w:pPr>
      <w:r>
        <w:rPr>
          <w:sz w:val="28"/>
          <w:szCs w:val="28"/>
          <w:lang w:eastAsia="ru-RU"/>
        </w:rPr>
        <w:t>2. Настроения;</w:t>
      </w:r>
    </w:p>
    <w:p w:rsidR="00BD27AC" w:rsidRDefault="00BD27AC" w:rsidP="001C7673">
      <w:pPr>
        <w:ind w:left="284" w:hanging="284"/>
        <w:jc w:val="both"/>
        <w:rPr>
          <w:sz w:val="28"/>
          <w:szCs w:val="28"/>
          <w:lang w:eastAsia="ru-RU"/>
        </w:rPr>
      </w:pPr>
      <w:r>
        <w:rPr>
          <w:sz w:val="28"/>
          <w:szCs w:val="28"/>
          <w:lang w:eastAsia="ru-RU"/>
        </w:rPr>
        <w:t>3. Метеорологических условий;</w:t>
      </w:r>
    </w:p>
    <w:p w:rsidR="00BD27AC" w:rsidRDefault="00BD27AC" w:rsidP="001C7673">
      <w:pPr>
        <w:ind w:left="284" w:hanging="284"/>
        <w:jc w:val="both"/>
        <w:rPr>
          <w:sz w:val="28"/>
          <w:szCs w:val="28"/>
          <w:lang w:eastAsia="ru-RU"/>
        </w:rPr>
      </w:pPr>
      <w:r>
        <w:rPr>
          <w:sz w:val="28"/>
          <w:szCs w:val="28"/>
          <w:lang w:eastAsia="ru-RU"/>
        </w:rPr>
        <w:t>4. Внимания к работе.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51. Какими средствами индивидуальной защиты необходимо пользоваться при снятии и установке предохранителей под напряжением в электроустановках до 1000 в? </w:t>
      </w:r>
    </w:p>
    <w:p w:rsidR="00BD27AC" w:rsidRDefault="00BD27AC" w:rsidP="001C7673">
      <w:pPr>
        <w:ind w:left="284" w:right="-284" w:hanging="284"/>
        <w:rPr>
          <w:color w:val="FF0000"/>
          <w:sz w:val="28"/>
          <w:szCs w:val="28"/>
          <w:lang w:eastAsia="ru-RU"/>
        </w:rPr>
      </w:pPr>
      <w:r>
        <w:rPr>
          <w:sz w:val="28"/>
          <w:szCs w:val="28"/>
          <w:lang w:eastAsia="ru-RU"/>
        </w:rPr>
        <w:t>1. Изолирующими клещами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2. Диэлектрическими перчатками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3. Применим любой из вышеперечисленных вариантов.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52. </w:t>
      </w:r>
      <w:r>
        <w:rPr>
          <w:b/>
          <w:sz w:val="28"/>
          <w:szCs w:val="28"/>
          <w:lang w:eastAsia="ru-RU"/>
        </w:rPr>
        <w:t>Какие требования предъявляются к работникам, осуществляющим оперативное обслуживание электроустановок?</w:t>
      </w:r>
    </w:p>
    <w:p w:rsidR="00BD27AC" w:rsidRDefault="00BD27AC" w:rsidP="001C7673">
      <w:pPr>
        <w:ind w:left="284" w:right="-284" w:hanging="284"/>
        <w:rPr>
          <w:sz w:val="28"/>
          <w:szCs w:val="28"/>
          <w:lang w:eastAsia="ru-RU"/>
        </w:rPr>
      </w:pPr>
      <w:r>
        <w:rPr>
          <w:sz w:val="28"/>
          <w:szCs w:val="28"/>
          <w:lang w:eastAsia="ru-RU"/>
        </w:rPr>
        <w:t>1. Все ниже перечисленное.</w:t>
      </w:r>
    </w:p>
    <w:p w:rsidR="00BD27AC" w:rsidRDefault="00BD27AC" w:rsidP="001C7673">
      <w:pPr>
        <w:ind w:left="284" w:right="-284" w:hanging="284"/>
        <w:rPr>
          <w:sz w:val="28"/>
          <w:szCs w:val="28"/>
          <w:lang w:eastAsia="ru-RU"/>
        </w:rPr>
      </w:pPr>
      <w:r>
        <w:rPr>
          <w:sz w:val="28"/>
          <w:szCs w:val="28"/>
          <w:lang w:eastAsia="ru-RU"/>
        </w:rPr>
        <w:t>2. Не моложе 18 лет, прошедшие обучение и проверку знаний Правил.</w:t>
      </w:r>
    </w:p>
    <w:p w:rsidR="00BD27AC" w:rsidRDefault="00BD27AC" w:rsidP="001C7673">
      <w:pPr>
        <w:ind w:left="284" w:right="-284" w:hanging="284"/>
        <w:rPr>
          <w:sz w:val="28"/>
          <w:szCs w:val="28"/>
          <w:lang w:eastAsia="ru-RU"/>
        </w:rPr>
      </w:pPr>
      <w:r>
        <w:rPr>
          <w:sz w:val="28"/>
          <w:szCs w:val="28"/>
          <w:lang w:eastAsia="ru-RU"/>
        </w:rPr>
        <w:t>3. Знающие оперативные схемы, должностные и эксплуатационные инструкции.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53. </w:t>
      </w:r>
      <w:r>
        <w:rPr>
          <w:b/>
          <w:sz w:val="28"/>
          <w:szCs w:val="28"/>
          <w:lang w:eastAsia="ru-RU"/>
        </w:rPr>
        <w:t xml:space="preserve">Является ли член бригады ответственным за безопасное ведение работ? </w:t>
      </w:r>
    </w:p>
    <w:p w:rsidR="00BD27AC" w:rsidRDefault="00BD27AC" w:rsidP="001C7673">
      <w:pPr>
        <w:ind w:left="284" w:right="-284" w:hanging="284"/>
        <w:rPr>
          <w:sz w:val="28"/>
          <w:szCs w:val="28"/>
          <w:lang w:eastAsia="ru-RU"/>
        </w:rPr>
      </w:pPr>
      <w:r>
        <w:rPr>
          <w:sz w:val="28"/>
          <w:szCs w:val="28"/>
          <w:lang w:eastAsia="ru-RU"/>
        </w:rPr>
        <w:t>1. Да, является.</w:t>
      </w:r>
    </w:p>
    <w:p w:rsidR="00BD27AC" w:rsidRDefault="00BD27AC" w:rsidP="001C7673">
      <w:pPr>
        <w:ind w:left="284" w:right="-284" w:hanging="284"/>
        <w:rPr>
          <w:sz w:val="28"/>
          <w:szCs w:val="28"/>
          <w:lang w:eastAsia="ru-RU"/>
        </w:rPr>
      </w:pPr>
      <w:r>
        <w:rPr>
          <w:sz w:val="28"/>
          <w:szCs w:val="28"/>
          <w:lang w:eastAsia="ru-RU"/>
        </w:rPr>
        <w:t>2. Нет, так как ответственными являются: выдающий наряд, ответственный руководитель и производитель работ.</w:t>
      </w:r>
    </w:p>
    <w:p w:rsidR="00BD27AC" w:rsidRDefault="00BD27AC" w:rsidP="001C7673">
      <w:pPr>
        <w:ind w:left="284" w:right="-284" w:hanging="284"/>
        <w:rPr>
          <w:sz w:val="28"/>
          <w:szCs w:val="28"/>
          <w:lang w:eastAsia="ru-RU"/>
        </w:rPr>
      </w:pPr>
      <w:r>
        <w:rPr>
          <w:sz w:val="28"/>
          <w:szCs w:val="28"/>
          <w:lang w:eastAsia="ru-RU"/>
        </w:rPr>
        <w:t>3. Нет, так как ответственными являются: допускающий, производитель работ и наблюдающий.</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54. </w:t>
      </w:r>
      <w:r>
        <w:rPr>
          <w:b/>
          <w:sz w:val="28"/>
          <w:szCs w:val="28"/>
          <w:lang w:eastAsia="ru-RU"/>
        </w:rPr>
        <w:t xml:space="preserve">Какова последовательность установки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BD27AC" w:rsidRDefault="00BD27AC" w:rsidP="001C7673">
      <w:pPr>
        <w:ind w:left="284" w:right="-284" w:hanging="284"/>
        <w:rPr>
          <w:sz w:val="28"/>
          <w:szCs w:val="28"/>
          <w:lang w:eastAsia="ru-RU"/>
        </w:rPr>
      </w:pPr>
      <w:r>
        <w:rPr>
          <w:sz w:val="28"/>
          <w:szCs w:val="28"/>
          <w:lang w:eastAsia="ru-RU"/>
        </w:rPr>
        <w:t>2. Проверить отсутствие напряжения, установить переносное заземление на токоведущие части, а затем присоединить к заземляющему устройству.</w:t>
      </w:r>
    </w:p>
    <w:p w:rsidR="00BD27AC" w:rsidRDefault="00BD27AC" w:rsidP="001C7673">
      <w:pPr>
        <w:ind w:left="284" w:right="-284" w:hanging="284"/>
        <w:rPr>
          <w:sz w:val="28"/>
          <w:szCs w:val="28"/>
          <w:lang w:eastAsia="ru-RU"/>
        </w:rPr>
      </w:pPr>
      <w:r>
        <w:rPr>
          <w:sz w:val="28"/>
          <w:szCs w:val="28"/>
          <w:lang w:eastAsia="ru-RU"/>
        </w:rPr>
        <w:t>3. Сначала необходимо проверить отсутствие напряжения, дальнейший порядок присоединения не важен.</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55. К средствам индивидуальной защиты относятся:</w:t>
      </w:r>
    </w:p>
    <w:p w:rsidR="00BD27AC" w:rsidRDefault="00BD27AC" w:rsidP="001C7673">
      <w:pPr>
        <w:ind w:left="284" w:right="-284" w:hanging="284"/>
        <w:rPr>
          <w:sz w:val="28"/>
          <w:szCs w:val="28"/>
          <w:lang w:eastAsia="ru-RU"/>
        </w:rPr>
      </w:pPr>
      <w:r>
        <w:rPr>
          <w:sz w:val="28"/>
          <w:szCs w:val="28"/>
          <w:lang w:eastAsia="ru-RU"/>
        </w:rPr>
        <w:t xml:space="preserve">1. Огнетушитель;  </w:t>
      </w:r>
    </w:p>
    <w:p w:rsidR="00BD27AC" w:rsidRDefault="00BD27AC" w:rsidP="001C7673">
      <w:pPr>
        <w:ind w:left="284" w:right="-284" w:hanging="284"/>
        <w:rPr>
          <w:sz w:val="28"/>
          <w:szCs w:val="28"/>
          <w:lang w:eastAsia="ru-RU"/>
        </w:rPr>
      </w:pPr>
      <w:r>
        <w:rPr>
          <w:sz w:val="28"/>
          <w:szCs w:val="28"/>
          <w:lang w:eastAsia="ru-RU"/>
        </w:rPr>
        <w:t xml:space="preserve">2. Защитные очки;  </w:t>
      </w:r>
    </w:p>
    <w:p w:rsidR="00BD27AC" w:rsidRDefault="00BD27AC" w:rsidP="001C7673">
      <w:pPr>
        <w:ind w:left="284" w:right="-284" w:hanging="284"/>
        <w:rPr>
          <w:sz w:val="28"/>
          <w:szCs w:val="28"/>
          <w:lang w:eastAsia="ru-RU"/>
        </w:rPr>
      </w:pPr>
      <w:r>
        <w:rPr>
          <w:sz w:val="28"/>
          <w:szCs w:val="28"/>
          <w:lang w:eastAsia="ru-RU"/>
        </w:rPr>
        <w:t xml:space="preserve">3. Временные ограждения;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56.Может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BD27AC" w:rsidRDefault="00BD27AC" w:rsidP="001C7673">
      <w:pPr>
        <w:ind w:left="284" w:right="-284" w:hanging="284"/>
        <w:rPr>
          <w:sz w:val="28"/>
          <w:szCs w:val="28"/>
          <w:lang w:eastAsia="ru-RU"/>
        </w:rPr>
      </w:pPr>
      <w:r>
        <w:rPr>
          <w:sz w:val="28"/>
          <w:szCs w:val="28"/>
          <w:lang w:eastAsia="ru-RU"/>
        </w:rPr>
        <w:t xml:space="preserve">1. Не может;  </w:t>
      </w:r>
    </w:p>
    <w:p w:rsidR="00BD27AC" w:rsidRDefault="00BD27AC" w:rsidP="001C7673">
      <w:pPr>
        <w:ind w:left="284" w:right="-284" w:hanging="284"/>
        <w:rPr>
          <w:sz w:val="28"/>
          <w:szCs w:val="28"/>
          <w:lang w:eastAsia="ru-RU"/>
        </w:rPr>
      </w:pPr>
      <w:r>
        <w:rPr>
          <w:sz w:val="28"/>
          <w:szCs w:val="28"/>
          <w:lang w:eastAsia="ru-RU"/>
        </w:rPr>
        <w:t xml:space="preserve">2. Может отказаться от работы до устранения опасности;  </w:t>
      </w:r>
    </w:p>
    <w:p w:rsidR="00BD27AC" w:rsidRDefault="00BD27AC" w:rsidP="001C7673">
      <w:pPr>
        <w:ind w:left="284" w:right="-284" w:hanging="284"/>
        <w:rPr>
          <w:sz w:val="28"/>
          <w:szCs w:val="28"/>
          <w:lang w:eastAsia="ru-RU"/>
        </w:rPr>
      </w:pPr>
      <w:r>
        <w:rPr>
          <w:sz w:val="28"/>
          <w:szCs w:val="28"/>
          <w:lang w:eastAsia="ru-RU"/>
        </w:rPr>
        <w:t xml:space="preserve">3. Только по решению руководителя работ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57. Какое минимальное значение сопротивления тела человека принимается для практических расчетов?</w:t>
      </w:r>
    </w:p>
    <w:p w:rsidR="00BD27AC" w:rsidRDefault="00BD27AC" w:rsidP="001C7673">
      <w:pPr>
        <w:ind w:left="284" w:right="-284" w:hanging="284"/>
        <w:rPr>
          <w:sz w:val="28"/>
          <w:szCs w:val="28"/>
          <w:lang w:eastAsia="ru-RU"/>
        </w:rPr>
      </w:pPr>
      <w:r>
        <w:rPr>
          <w:sz w:val="28"/>
          <w:szCs w:val="28"/>
          <w:lang w:eastAsia="ru-RU"/>
        </w:rPr>
        <w:t xml:space="preserve">1. 100 Ом;  </w:t>
      </w:r>
    </w:p>
    <w:p w:rsidR="00BD27AC" w:rsidRDefault="00BD27AC" w:rsidP="001C7673">
      <w:pPr>
        <w:ind w:left="284" w:right="-284" w:hanging="284"/>
        <w:rPr>
          <w:sz w:val="28"/>
          <w:szCs w:val="28"/>
          <w:lang w:eastAsia="ru-RU"/>
        </w:rPr>
      </w:pPr>
      <w:r>
        <w:rPr>
          <w:sz w:val="28"/>
          <w:szCs w:val="28"/>
          <w:lang w:eastAsia="ru-RU"/>
        </w:rPr>
        <w:t xml:space="preserve">2. 1000 Ом;  </w:t>
      </w:r>
    </w:p>
    <w:p w:rsidR="00BD27AC" w:rsidRDefault="00BD27AC" w:rsidP="001C7673">
      <w:pPr>
        <w:ind w:left="284" w:right="-284" w:hanging="284"/>
        <w:rPr>
          <w:sz w:val="28"/>
          <w:szCs w:val="28"/>
          <w:lang w:eastAsia="ru-RU"/>
        </w:rPr>
      </w:pPr>
      <w:r>
        <w:rPr>
          <w:sz w:val="28"/>
          <w:szCs w:val="28"/>
          <w:lang w:eastAsia="ru-RU"/>
        </w:rPr>
        <w:t xml:space="preserve">3. 10000 Ом;  </w:t>
      </w:r>
    </w:p>
    <w:p w:rsidR="00BD27AC" w:rsidRDefault="00BD27AC" w:rsidP="001C7673">
      <w:pPr>
        <w:ind w:left="284" w:right="-284" w:hanging="284"/>
        <w:rPr>
          <w:sz w:val="28"/>
          <w:szCs w:val="28"/>
          <w:lang w:eastAsia="ru-RU"/>
        </w:rPr>
      </w:pPr>
      <w:r>
        <w:rPr>
          <w:sz w:val="28"/>
          <w:szCs w:val="28"/>
          <w:lang w:eastAsia="ru-RU"/>
        </w:rPr>
        <w:t>4. 100000 Ом.</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sz w:val="28"/>
          <w:szCs w:val="28"/>
          <w:lang w:eastAsia="ru-RU"/>
        </w:rPr>
        <w:t xml:space="preserve">58. </w:t>
      </w:r>
      <w:r>
        <w:rPr>
          <w:b/>
          <w:sz w:val="28"/>
          <w:szCs w:val="28"/>
          <w:lang w:eastAsia="ru-RU"/>
        </w:rPr>
        <w:t xml:space="preserve">Какой ток называется  </w:t>
      </w:r>
      <w:r w:rsidR="003F5B8E">
        <w:rPr>
          <w:b/>
          <w:sz w:val="28"/>
          <w:szCs w:val="28"/>
          <w:lang w:eastAsia="ru-RU"/>
        </w:rPr>
        <w:t>фибрилляционным</w:t>
      </w:r>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 xml:space="preserve">1. 0,001А;  </w:t>
      </w:r>
    </w:p>
    <w:p w:rsidR="00BD27AC" w:rsidRDefault="00BD27AC" w:rsidP="001C7673">
      <w:pPr>
        <w:ind w:left="284" w:right="-284" w:hanging="284"/>
        <w:rPr>
          <w:sz w:val="28"/>
          <w:szCs w:val="28"/>
          <w:lang w:eastAsia="ru-RU"/>
        </w:rPr>
      </w:pPr>
      <w:r>
        <w:rPr>
          <w:sz w:val="28"/>
          <w:szCs w:val="28"/>
          <w:lang w:eastAsia="ru-RU"/>
        </w:rPr>
        <w:t xml:space="preserve">2. 0,01А;  </w:t>
      </w:r>
    </w:p>
    <w:p w:rsidR="00BD27AC" w:rsidRDefault="00BD27AC" w:rsidP="001C7673">
      <w:pPr>
        <w:ind w:left="284" w:right="-284" w:hanging="284"/>
        <w:rPr>
          <w:sz w:val="28"/>
          <w:szCs w:val="28"/>
          <w:lang w:eastAsia="ru-RU"/>
        </w:rPr>
      </w:pPr>
      <w:r>
        <w:rPr>
          <w:sz w:val="28"/>
          <w:szCs w:val="28"/>
          <w:lang w:eastAsia="ru-RU"/>
        </w:rPr>
        <w:t xml:space="preserve">3. 0,1А;  </w:t>
      </w:r>
    </w:p>
    <w:p w:rsidR="00BD27AC" w:rsidRDefault="00BD27AC" w:rsidP="001C7673">
      <w:pPr>
        <w:ind w:left="284" w:right="-284" w:hanging="284"/>
        <w:rPr>
          <w:sz w:val="28"/>
          <w:szCs w:val="28"/>
          <w:lang w:eastAsia="ru-RU"/>
        </w:rPr>
      </w:pPr>
      <w:r>
        <w:rPr>
          <w:sz w:val="28"/>
          <w:szCs w:val="28"/>
          <w:lang w:eastAsia="ru-RU"/>
        </w:rPr>
        <w:t>4. 0,0001А.</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59. По опасности поражения человека электрическим током помещения делятся на помещения:</w:t>
      </w:r>
    </w:p>
    <w:p w:rsidR="00BD27AC" w:rsidRDefault="00BD27AC" w:rsidP="001C7673">
      <w:pPr>
        <w:ind w:left="284" w:right="-284" w:hanging="284"/>
        <w:rPr>
          <w:sz w:val="28"/>
          <w:szCs w:val="28"/>
          <w:lang w:eastAsia="ru-RU"/>
        </w:rPr>
      </w:pPr>
      <w:r>
        <w:rPr>
          <w:sz w:val="28"/>
          <w:szCs w:val="28"/>
          <w:lang w:eastAsia="ru-RU"/>
        </w:rPr>
        <w:t>1. Сухие, влажные, пыльные, пожароопасные, с химически активной средой;</w:t>
      </w:r>
    </w:p>
    <w:p w:rsidR="00BD27AC" w:rsidRDefault="00BD27AC" w:rsidP="001C7673">
      <w:pPr>
        <w:ind w:left="284" w:right="-284" w:hanging="284"/>
        <w:rPr>
          <w:sz w:val="28"/>
          <w:szCs w:val="28"/>
          <w:lang w:eastAsia="ru-RU"/>
        </w:rPr>
      </w:pPr>
      <w:r>
        <w:rPr>
          <w:sz w:val="28"/>
          <w:szCs w:val="28"/>
          <w:lang w:eastAsia="ru-RU"/>
        </w:rPr>
        <w:t>2. Особо опасные, взрывоопасные, без повышенной опасности;</w:t>
      </w:r>
    </w:p>
    <w:p w:rsidR="00BD27AC" w:rsidRDefault="00BD27AC" w:rsidP="001C7673">
      <w:pPr>
        <w:ind w:left="284" w:right="-284" w:hanging="284"/>
        <w:rPr>
          <w:sz w:val="28"/>
          <w:szCs w:val="28"/>
          <w:lang w:eastAsia="ru-RU"/>
        </w:rPr>
      </w:pPr>
      <w:r>
        <w:rPr>
          <w:sz w:val="28"/>
          <w:szCs w:val="28"/>
          <w:lang w:eastAsia="ru-RU"/>
        </w:rPr>
        <w:t>3. Особо опасные, с повышенной опасностью, без повышенной опасности;</w:t>
      </w:r>
    </w:p>
    <w:p w:rsidR="00BD27AC" w:rsidRDefault="00BD27AC" w:rsidP="001C7673">
      <w:pPr>
        <w:ind w:left="284" w:right="-284" w:hanging="284"/>
        <w:rPr>
          <w:sz w:val="28"/>
          <w:szCs w:val="28"/>
          <w:lang w:eastAsia="ru-RU"/>
        </w:rPr>
      </w:pPr>
      <w:r>
        <w:rPr>
          <w:sz w:val="28"/>
          <w:szCs w:val="28"/>
          <w:lang w:eastAsia="ru-RU"/>
        </w:rPr>
        <w:t>4. Пожароопасные, с химически активной средой, взрывоопасные.</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60. На какие группы подразделяются защитные средства?</w:t>
      </w:r>
    </w:p>
    <w:p w:rsidR="00BD27AC" w:rsidRDefault="00BD27AC" w:rsidP="001C7673">
      <w:pPr>
        <w:ind w:left="284" w:right="-284" w:hanging="284"/>
        <w:rPr>
          <w:sz w:val="28"/>
          <w:szCs w:val="28"/>
          <w:lang w:eastAsia="ru-RU"/>
        </w:rPr>
      </w:pPr>
      <w:r>
        <w:rPr>
          <w:sz w:val="28"/>
          <w:szCs w:val="28"/>
          <w:lang w:eastAsia="ru-RU"/>
        </w:rPr>
        <w:t>1. Основные и дополнительные;</w:t>
      </w:r>
    </w:p>
    <w:p w:rsidR="00BD27AC" w:rsidRDefault="00BD27AC" w:rsidP="001C7673">
      <w:pPr>
        <w:ind w:left="284" w:right="-284" w:hanging="284"/>
        <w:rPr>
          <w:sz w:val="28"/>
          <w:szCs w:val="28"/>
          <w:lang w:eastAsia="ru-RU"/>
        </w:rPr>
      </w:pPr>
      <w:r>
        <w:rPr>
          <w:sz w:val="28"/>
          <w:szCs w:val="28"/>
          <w:lang w:eastAsia="ru-RU"/>
        </w:rPr>
        <w:t>2. Основные, вспомогательные и дополнительные;</w:t>
      </w:r>
    </w:p>
    <w:p w:rsidR="00BD27AC" w:rsidRDefault="00BD27AC" w:rsidP="001C7673">
      <w:pPr>
        <w:ind w:left="284" w:right="-284" w:hanging="284"/>
        <w:rPr>
          <w:sz w:val="28"/>
          <w:szCs w:val="28"/>
          <w:lang w:eastAsia="ru-RU"/>
        </w:rPr>
      </w:pPr>
      <w:r>
        <w:rPr>
          <w:sz w:val="28"/>
          <w:szCs w:val="28"/>
          <w:lang w:eastAsia="ru-RU"/>
        </w:rPr>
        <w:t>3. Основные и неосновные.</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61.Укажите дополнительные защитные средства, применяемые в электроустановках напряжением до 1000В:</w:t>
      </w:r>
    </w:p>
    <w:p w:rsidR="00BD27AC" w:rsidRDefault="00BD27AC" w:rsidP="001C7673">
      <w:pPr>
        <w:ind w:left="284" w:right="-284" w:hanging="284"/>
        <w:rPr>
          <w:sz w:val="28"/>
          <w:szCs w:val="28"/>
          <w:lang w:eastAsia="ru-RU"/>
        </w:rPr>
      </w:pPr>
      <w:r>
        <w:rPr>
          <w:sz w:val="28"/>
          <w:szCs w:val="28"/>
          <w:lang w:eastAsia="ru-RU"/>
        </w:rPr>
        <w:t xml:space="preserve">1. Диэлектрические перчатки;  </w:t>
      </w:r>
    </w:p>
    <w:p w:rsidR="00BD27AC" w:rsidRDefault="00BD27AC" w:rsidP="001C7673">
      <w:pPr>
        <w:ind w:left="284" w:right="-284" w:hanging="284"/>
        <w:rPr>
          <w:sz w:val="28"/>
          <w:szCs w:val="28"/>
          <w:lang w:eastAsia="ru-RU"/>
        </w:rPr>
      </w:pPr>
      <w:r>
        <w:rPr>
          <w:sz w:val="28"/>
          <w:szCs w:val="28"/>
          <w:lang w:eastAsia="ru-RU"/>
        </w:rPr>
        <w:t xml:space="preserve">2. Диэлектрические галоши;  </w:t>
      </w:r>
    </w:p>
    <w:p w:rsidR="00BD27AC" w:rsidRDefault="00BD27AC" w:rsidP="001C7673">
      <w:pPr>
        <w:ind w:left="284" w:right="-284" w:hanging="284"/>
        <w:rPr>
          <w:sz w:val="28"/>
          <w:szCs w:val="28"/>
          <w:lang w:eastAsia="ru-RU"/>
        </w:rPr>
      </w:pPr>
      <w:r>
        <w:rPr>
          <w:sz w:val="28"/>
          <w:szCs w:val="28"/>
          <w:lang w:eastAsia="ru-RU"/>
        </w:rPr>
        <w:t xml:space="preserve">3. Изолирующие клещи;  </w:t>
      </w:r>
    </w:p>
    <w:p w:rsidR="00BD27AC" w:rsidRDefault="00AF16EB" w:rsidP="001C7673">
      <w:pPr>
        <w:ind w:left="284" w:right="-284" w:hanging="284"/>
        <w:rPr>
          <w:sz w:val="28"/>
          <w:szCs w:val="28"/>
          <w:lang w:eastAsia="ru-RU"/>
        </w:rPr>
      </w:pPr>
      <w:r>
        <w:rPr>
          <w:sz w:val="28"/>
          <w:szCs w:val="28"/>
          <w:lang w:eastAsia="ru-RU"/>
        </w:rPr>
        <w:t>4. Указатели напряжения</w:t>
      </w:r>
      <w:r w:rsidR="00BD27AC">
        <w:rPr>
          <w:sz w:val="28"/>
          <w:szCs w:val="28"/>
          <w:lang w:eastAsia="ru-RU"/>
        </w:rPr>
        <w:t>.</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62. В каких случаях проводится внеочередная проверка знаний по ОТ у руководителей и специалистов?</w:t>
      </w:r>
    </w:p>
    <w:p w:rsidR="00BD27AC" w:rsidRDefault="00BD27AC" w:rsidP="001C7673">
      <w:pPr>
        <w:ind w:left="284" w:right="-284" w:hanging="284"/>
        <w:rPr>
          <w:sz w:val="28"/>
          <w:szCs w:val="28"/>
          <w:lang w:eastAsia="ru-RU"/>
        </w:rPr>
      </w:pPr>
      <w:r>
        <w:rPr>
          <w:sz w:val="28"/>
          <w:szCs w:val="28"/>
          <w:lang w:eastAsia="ru-RU"/>
        </w:rPr>
        <w:t xml:space="preserve">1. Все ниже перечисленное;  </w:t>
      </w:r>
    </w:p>
    <w:p w:rsidR="00BD27AC" w:rsidRDefault="00BD27AC" w:rsidP="001C7673">
      <w:pPr>
        <w:ind w:left="284" w:right="-284" w:hanging="284"/>
        <w:rPr>
          <w:sz w:val="28"/>
          <w:szCs w:val="28"/>
          <w:lang w:eastAsia="ru-RU"/>
        </w:rPr>
      </w:pPr>
      <w:r>
        <w:rPr>
          <w:sz w:val="28"/>
          <w:szCs w:val="28"/>
          <w:lang w:eastAsia="ru-RU"/>
        </w:rPr>
        <w:t xml:space="preserve">2. При введении новых нормативных актов, при вводе в эксплуатацию нового оборудования;   </w:t>
      </w:r>
    </w:p>
    <w:p w:rsidR="00BD27AC" w:rsidRDefault="00BD27AC" w:rsidP="001C7673">
      <w:pPr>
        <w:ind w:left="284" w:right="-284" w:hanging="284"/>
        <w:rPr>
          <w:sz w:val="28"/>
          <w:szCs w:val="28"/>
          <w:lang w:eastAsia="ru-RU"/>
        </w:rPr>
      </w:pPr>
      <w:r>
        <w:rPr>
          <w:sz w:val="28"/>
          <w:szCs w:val="28"/>
          <w:lang w:eastAsia="ru-RU"/>
        </w:rPr>
        <w:t xml:space="preserve">3. При переводе на другое место или назначении на другую должность, требующих дополнительных знаний;  </w:t>
      </w:r>
    </w:p>
    <w:p w:rsidR="00BD27AC" w:rsidRDefault="00BD27AC" w:rsidP="001C7673">
      <w:pPr>
        <w:ind w:left="284" w:right="-284" w:hanging="284"/>
        <w:rPr>
          <w:sz w:val="28"/>
          <w:szCs w:val="28"/>
          <w:lang w:eastAsia="ru-RU"/>
        </w:rPr>
      </w:pPr>
      <w:r>
        <w:rPr>
          <w:sz w:val="28"/>
          <w:szCs w:val="28"/>
          <w:lang w:eastAsia="ru-RU"/>
        </w:rPr>
        <w:t>4. По требованию органов государственного надзора.</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b/>
          <w:sz w:val="28"/>
          <w:szCs w:val="28"/>
          <w:lang w:eastAsia="ru-RU"/>
        </w:rPr>
        <w:t>63.Как подразделяются электроустановки по уровню напряжения?</w:t>
      </w:r>
    </w:p>
    <w:p w:rsidR="00BD27AC" w:rsidRDefault="00BD27AC" w:rsidP="001C7673">
      <w:pPr>
        <w:ind w:left="284" w:right="-284" w:hanging="284"/>
        <w:rPr>
          <w:sz w:val="28"/>
          <w:szCs w:val="28"/>
          <w:lang w:eastAsia="ru-RU"/>
        </w:rPr>
      </w:pPr>
      <w:r>
        <w:rPr>
          <w:sz w:val="28"/>
          <w:szCs w:val="28"/>
          <w:lang w:eastAsia="ru-RU"/>
        </w:rPr>
        <w:t xml:space="preserve">1. До 42 В и выше;  </w:t>
      </w:r>
    </w:p>
    <w:p w:rsidR="00BD27AC" w:rsidRDefault="00BD27AC" w:rsidP="001C7673">
      <w:pPr>
        <w:ind w:left="284" w:right="-284" w:hanging="284"/>
        <w:rPr>
          <w:sz w:val="28"/>
          <w:szCs w:val="28"/>
          <w:lang w:eastAsia="ru-RU"/>
        </w:rPr>
      </w:pPr>
      <w:r>
        <w:rPr>
          <w:sz w:val="28"/>
          <w:szCs w:val="28"/>
          <w:lang w:eastAsia="ru-RU"/>
        </w:rPr>
        <w:t xml:space="preserve">2. До 1000 В и выше;  </w:t>
      </w:r>
    </w:p>
    <w:p w:rsidR="00BD27AC" w:rsidRDefault="00BD27AC" w:rsidP="001C7673">
      <w:pPr>
        <w:ind w:left="284" w:right="-284" w:hanging="284"/>
        <w:rPr>
          <w:sz w:val="28"/>
          <w:szCs w:val="28"/>
          <w:lang w:eastAsia="ru-RU"/>
        </w:rPr>
      </w:pPr>
      <w:r>
        <w:rPr>
          <w:sz w:val="28"/>
          <w:szCs w:val="28"/>
          <w:lang w:eastAsia="ru-RU"/>
        </w:rPr>
        <w:t>3. Не более 220 В и выше;</w:t>
      </w:r>
    </w:p>
    <w:p w:rsidR="00BD27AC" w:rsidRDefault="00BD27AC" w:rsidP="001C7673">
      <w:pPr>
        <w:ind w:left="284" w:right="-284" w:hanging="284"/>
        <w:rPr>
          <w:sz w:val="28"/>
          <w:szCs w:val="28"/>
          <w:lang w:eastAsia="ru-RU"/>
        </w:rPr>
      </w:pPr>
      <w:r>
        <w:rPr>
          <w:sz w:val="28"/>
          <w:szCs w:val="28"/>
          <w:lang w:eastAsia="ru-RU"/>
        </w:rPr>
        <w:t>4. Низкого, высокого и сверхвысокого напряжения.</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64.Укажите тип плаката с надписью «Не влезай – убьет»?</w:t>
      </w:r>
    </w:p>
    <w:p w:rsidR="00BD27AC" w:rsidRDefault="00BD27AC" w:rsidP="001C7673">
      <w:pPr>
        <w:ind w:left="284" w:right="-284" w:hanging="284"/>
        <w:rPr>
          <w:sz w:val="28"/>
          <w:szCs w:val="28"/>
          <w:lang w:eastAsia="ru-RU"/>
        </w:rPr>
      </w:pPr>
      <w:r>
        <w:rPr>
          <w:sz w:val="28"/>
          <w:szCs w:val="28"/>
          <w:lang w:eastAsia="ru-RU"/>
        </w:rPr>
        <w:t xml:space="preserve">1. Предупреждающий;  </w:t>
      </w:r>
    </w:p>
    <w:p w:rsidR="00BD27AC" w:rsidRDefault="00BD27AC" w:rsidP="001C7673">
      <w:pPr>
        <w:ind w:left="284" w:right="-284" w:hanging="284"/>
        <w:rPr>
          <w:sz w:val="28"/>
          <w:szCs w:val="28"/>
          <w:lang w:eastAsia="ru-RU"/>
        </w:rPr>
      </w:pPr>
      <w:r>
        <w:rPr>
          <w:sz w:val="28"/>
          <w:szCs w:val="28"/>
          <w:lang w:eastAsia="ru-RU"/>
        </w:rPr>
        <w:t xml:space="preserve">2. Запрещающий;  </w:t>
      </w:r>
    </w:p>
    <w:p w:rsidR="00BD27AC" w:rsidRDefault="00BD27AC" w:rsidP="001C7673">
      <w:pPr>
        <w:ind w:left="284" w:right="-284" w:hanging="284"/>
        <w:rPr>
          <w:sz w:val="28"/>
          <w:szCs w:val="28"/>
          <w:lang w:eastAsia="ru-RU"/>
        </w:rPr>
      </w:pPr>
      <w:r>
        <w:rPr>
          <w:sz w:val="28"/>
          <w:szCs w:val="28"/>
          <w:lang w:eastAsia="ru-RU"/>
        </w:rPr>
        <w:t xml:space="preserve">3. Предписывающий;  </w:t>
      </w:r>
    </w:p>
    <w:p w:rsidR="00BD27AC" w:rsidRDefault="00BD27AC" w:rsidP="001C7673">
      <w:pPr>
        <w:ind w:left="284" w:right="-284" w:hanging="284"/>
        <w:rPr>
          <w:sz w:val="28"/>
          <w:szCs w:val="28"/>
          <w:lang w:eastAsia="ru-RU"/>
        </w:rPr>
      </w:pPr>
      <w:r>
        <w:rPr>
          <w:sz w:val="28"/>
          <w:szCs w:val="28"/>
          <w:lang w:eastAsia="ru-RU"/>
        </w:rPr>
        <w:t>4. Указательный.</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65. Каким огнетушителем необходимо тушить загоревшуюся электроустановку, находящуюся под напряжением?</w:t>
      </w:r>
    </w:p>
    <w:p w:rsidR="00BD27AC" w:rsidRDefault="00BD27AC" w:rsidP="001C7673">
      <w:pPr>
        <w:ind w:left="284" w:right="-284" w:hanging="284"/>
        <w:rPr>
          <w:sz w:val="28"/>
          <w:szCs w:val="28"/>
          <w:lang w:eastAsia="ru-RU"/>
        </w:rPr>
      </w:pPr>
      <w:r>
        <w:rPr>
          <w:sz w:val="28"/>
          <w:szCs w:val="28"/>
          <w:lang w:eastAsia="ru-RU"/>
        </w:rPr>
        <w:t xml:space="preserve">1. Водным;  </w:t>
      </w:r>
    </w:p>
    <w:p w:rsidR="00BD27AC" w:rsidRDefault="00BD27AC" w:rsidP="001C7673">
      <w:pPr>
        <w:ind w:left="284" w:right="-284" w:hanging="284"/>
        <w:rPr>
          <w:sz w:val="28"/>
          <w:szCs w:val="28"/>
          <w:lang w:eastAsia="ru-RU"/>
        </w:rPr>
      </w:pPr>
      <w:r>
        <w:rPr>
          <w:sz w:val="28"/>
          <w:szCs w:val="28"/>
          <w:lang w:eastAsia="ru-RU"/>
        </w:rPr>
        <w:t xml:space="preserve">2. Пенным;  </w:t>
      </w:r>
    </w:p>
    <w:p w:rsidR="00BD27AC" w:rsidRDefault="00BD27AC" w:rsidP="001C7673">
      <w:pPr>
        <w:ind w:left="284" w:right="-284" w:hanging="284"/>
        <w:rPr>
          <w:sz w:val="28"/>
          <w:szCs w:val="28"/>
          <w:lang w:eastAsia="ru-RU"/>
        </w:rPr>
      </w:pPr>
      <w:r>
        <w:rPr>
          <w:sz w:val="28"/>
          <w:szCs w:val="28"/>
          <w:lang w:eastAsia="ru-RU"/>
        </w:rPr>
        <w:t xml:space="preserve">3. Воздушно-пенным;  </w:t>
      </w:r>
    </w:p>
    <w:p w:rsidR="00BD27AC" w:rsidRDefault="00BD27AC" w:rsidP="001C7673">
      <w:pPr>
        <w:ind w:left="284" w:right="-284" w:hanging="284"/>
        <w:rPr>
          <w:sz w:val="28"/>
          <w:szCs w:val="28"/>
          <w:lang w:eastAsia="ru-RU"/>
        </w:rPr>
      </w:pPr>
      <w:r>
        <w:rPr>
          <w:sz w:val="28"/>
          <w:szCs w:val="28"/>
          <w:lang w:eastAsia="ru-RU"/>
        </w:rPr>
        <w:t>4. Углекислотным.</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66. Какие основные мероприятия по предупреждению пожаров</w:t>
      </w:r>
      <w:r w:rsidR="00AF16EB">
        <w:rPr>
          <w:b/>
          <w:sz w:val="28"/>
          <w:szCs w:val="28"/>
          <w:lang w:eastAsia="ru-RU"/>
        </w:rPr>
        <w:t xml:space="preserve"> существуют</w:t>
      </w:r>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 xml:space="preserve">1. Наличие противопожарного водопровода высокого давления;  </w:t>
      </w:r>
    </w:p>
    <w:p w:rsidR="00BD27AC" w:rsidRDefault="00BD27AC" w:rsidP="001C7673">
      <w:pPr>
        <w:ind w:left="284" w:right="-284" w:hanging="284"/>
        <w:rPr>
          <w:sz w:val="28"/>
          <w:szCs w:val="28"/>
          <w:lang w:eastAsia="ru-RU"/>
        </w:rPr>
      </w:pPr>
      <w:r>
        <w:rPr>
          <w:sz w:val="28"/>
          <w:szCs w:val="28"/>
          <w:lang w:eastAsia="ru-RU"/>
        </w:rPr>
        <w:t xml:space="preserve">2. Использование при строительстве несгораемых материалов;  </w:t>
      </w:r>
    </w:p>
    <w:p w:rsidR="00BD27AC" w:rsidRDefault="00BD27AC" w:rsidP="001C7673">
      <w:pPr>
        <w:ind w:left="284" w:right="-284" w:hanging="284"/>
        <w:rPr>
          <w:sz w:val="28"/>
          <w:szCs w:val="28"/>
          <w:lang w:eastAsia="ru-RU"/>
        </w:rPr>
      </w:pPr>
      <w:r>
        <w:rPr>
          <w:sz w:val="28"/>
          <w:szCs w:val="28"/>
          <w:lang w:eastAsia="ru-RU"/>
        </w:rPr>
        <w:t>3. Наличие эвакуационных выходов.</w:t>
      </w:r>
    </w:p>
    <w:p w:rsidR="00BD27AC" w:rsidRDefault="00BD27AC" w:rsidP="001C7673">
      <w:pPr>
        <w:spacing w:after="240"/>
        <w:ind w:left="284" w:right="-284" w:hanging="284"/>
        <w:rPr>
          <w:sz w:val="28"/>
          <w:szCs w:val="28"/>
          <w:lang w:eastAsia="ru-RU"/>
        </w:rPr>
      </w:pPr>
      <w:r>
        <w:rPr>
          <w:sz w:val="28"/>
          <w:szCs w:val="28"/>
          <w:lang w:eastAsia="ru-RU"/>
        </w:rPr>
        <w:t>4. Все выше перечисленные мероприятия</w:t>
      </w:r>
    </w:p>
    <w:p w:rsidR="00BD27AC" w:rsidRDefault="00BD27AC" w:rsidP="001C7673">
      <w:pPr>
        <w:ind w:left="284" w:hanging="284"/>
        <w:rPr>
          <w:b/>
          <w:spacing w:val="-2"/>
          <w:sz w:val="28"/>
          <w:szCs w:val="28"/>
        </w:rPr>
      </w:pPr>
      <w:r>
        <w:rPr>
          <w:b/>
          <w:spacing w:val="-2"/>
          <w:sz w:val="28"/>
          <w:szCs w:val="28"/>
        </w:rPr>
        <w:t>67.  Какого вида ответственности не существует?</w:t>
      </w:r>
    </w:p>
    <w:p w:rsidR="00BD27AC" w:rsidRDefault="003F5B8E" w:rsidP="001C7673">
      <w:pPr>
        <w:rPr>
          <w:spacing w:val="-2"/>
          <w:sz w:val="28"/>
          <w:szCs w:val="28"/>
        </w:rPr>
      </w:pPr>
      <w:r>
        <w:rPr>
          <w:spacing w:val="-2"/>
          <w:sz w:val="28"/>
          <w:szCs w:val="28"/>
        </w:rPr>
        <w:t xml:space="preserve">1. Обязательная, </w:t>
      </w:r>
      <w:r w:rsidR="00BD27AC">
        <w:rPr>
          <w:spacing w:val="-2"/>
          <w:sz w:val="28"/>
          <w:szCs w:val="28"/>
        </w:rPr>
        <w:t xml:space="preserve">уголовная;  </w:t>
      </w:r>
    </w:p>
    <w:p w:rsidR="00BD27AC" w:rsidRDefault="00BD27AC" w:rsidP="001C7673">
      <w:pPr>
        <w:rPr>
          <w:spacing w:val="-2"/>
          <w:sz w:val="28"/>
          <w:szCs w:val="28"/>
        </w:rPr>
      </w:pPr>
      <w:r>
        <w:rPr>
          <w:spacing w:val="-2"/>
          <w:sz w:val="28"/>
          <w:szCs w:val="28"/>
        </w:rPr>
        <w:t xml:space="preserve">2. Административная, уголовная;  </w:t>
      </w:r>
    </w:p>
    <w:p w:rsidR="00BD27AC" w:rsidRDefault="00BD27AC" w:rsidP="001C7673">
      <w:pPr>
        <w:spacing w:after="240"/>
        <w:rPr>
          <w:spacing w:val="-2"/>
          <w:sz w:val="28"/>
          <w:szCs w:val="28"/>
        </w:rPr>
      </w:pPr>
      <w:r>
        <w:rPr>
          <w:spacing w:val="-2"/>
          <w:sz w:val="28"/>
          <w:szCs w:val="28"/>
        </w:rPr>
        <w:t>3. Дисциплинарная, материальная.</w:t>
      </w:r>
    </w:p>
    <w:p w:rsidR="00BD27AC" w:rsidRDefault="00BD27AC" w:rsidP="001C7673">
      <w:pPr>
        <w:ind w:left="284" w:hanging="284"/>
        <w:rPr>
          <w:b/>
          <w:spacing w:val="-2"/>
          <w:sz w:val="28"/>
          <w:szCs w:val="28"/>
        </w:rPr>
      </w:pPr>
      <w:r>
        <w:rPr>
          <w:b/>
          <w:spacing w:val="-2"/>
          <w:sz w:val="28"/>
          <w:szCs w:val="28"/>
        </w:rPr>
        <w:lastRenderedPageBreak/>
        <w:t>68. В обязанности работодателя входит…</w:t>
      </w:r>
    </w:p>
    <w:p w:rsidR="00BD27AC" w:rsidRDefault="00BD27AC" w:rsidP="001C7673">
      <w:pPr>
        <w:rPr>
          <w:spacing w:val="-2"/>
          <w:sz w:val="28"/>
          <w:szCs w:val="28"/>
        </w:rPr>
      </w:pPr>
      <w:r>
        <w:rPr>
          <w:spacing w:val="-2"/>
          <w:sz w:val="28"/>
          <w:szCs w:val="28"/>
        </w:rPr>
        <w:t xml:space="preserve">1. Наказание работника;  </w:t>
      </w:r>
    </w:p>
    <w:p w:rsidR="00BD27AC" w:rsidRDefault="00BD27AC" w:rsidP="001C7673">
      <w:pPr>
        <w:rPr>
          <w:spacing w:val="-2"/>
          <w:sz w:val="28"/>
          <w:szCs w:val="28"/>
        </w:rPr>
      </w:pPr>
      <w:r>
        <w:rPr>
          <w:spacing w:val="-2"/>
          <w:sz w:val="28"/>
          <w:szCs w:val="28"/>
        </w:rPr>
        <w:t xml:space="preserve">2. Поощрение работника;  </w:t>
      </w:r>
    </w:p>
    <w:p w:rsidR="00BD27AC" w:rsidRDefault="00BD27AC" w:rsidP="001C7673">
      <w:pPr>
        <w:rPr>
          <w:spacing w:val="-2"/>
          <w:sz w:val="28"/>
          <w:szCs w:val="28"/>
        </w:rPr>
      </w:pPr>
      <w:r>
        <w:rPr>
          <w:spacing w:val="-2"/>
          <w:sz w:val="28"/>
          <w:szCs w:val="28"/>
        </w:rPr>
        <w:t xml:space="preserve">3. Увольнение работника;  </w:t>
      </w:r>
    </w:p>
    <w:p w:rsidR="00BD27AC" w:rsidRDefault="00BD27AC" w:rsidP="001C7673">
      <w:pPr>
        <w:spacing w:after="240"/>
        <w:rPr>
          <w:spacing w:val="-2"/>
          <w:sz w:val="28"/>
          <w:szCs w:val="28"/>
          <w:u w:val="single"/>
        </w:rPr>
      </w:pPr>
      <w:r>
        <w:rPr>
          <w:spacing w:val="-2"/>
          <w:sz w:val="28"/>
          <w:szCs w:val="28"/>
        </w:rPr>
        <w:t>4. Страхование работника.</w:t>
      </w:r>
    </w:p>
    <w:p w:rsidR="00BD27AC" w:rsidRDefault="00BD27AC" w:rsidP="001C7673">
      <w:pPr>
        <w:ind w:left="284" w:hanging="284"/>
        <w:rPr>
          <w:b/>
          <w:spacing w:val="-2"/>
          <w:sz w:val="28"/>
          <w:szCs w:val="28"/>
        </w:rPr>
      </w:pPr>
      <w:r>
        <w:rPr>
          <w:b/>
          <w:spacing w:val="-2"/>
          <w:sz w:val="28"/>
          <w:szCs w:val="28"/>
        </w:rPr>
        <w:t>69. Какое средство тушения пожаров обладает универсальными огнегасительными свойствами?</w:t>
      </w:r>
    </w:p>
    <w:p w:rsidR="00BD27AC" w:rsidRDefault="00BD27AC" w:rsidP="001C7673">
      <w:pPr>
        <w:rPr>
          <w:spacing w:val="-2"/>
          <w:sz w:val="28"/>
          <w:szCs w:val="28"/>
        </w:rPr>
      </w:pPr>
      <w:r>
        <w:rPr>
          <w:spacing w:val="-2"/>
          <w:sz w:val="28"/>
          <w:szCs w:val="28"/>
        </w:rPr>
        <w:t xml:space="preserve">1. Порошкообразные составы;  </w:t>
      </w:r>
    </w:p>
    <w:p w:rsidR="00BD27AC" w:rsidRDefault="00BD27AC" w:rsidP="001C7673">
      <w:pPr>
        <w:rPr>
          <w:spacing w:val="-2"/>
          <w:sz w:val="28"/>
          <w:szCs w:val="28"/>
        </w:rPr>
      </w:pPr>
      <w:r>
        <w:rPr>
          <w:spacing w:val="-2"/>
          <w:sz w:val="28"/>
          <w:szCs w:val="28"/>
        </w:rPr>
        <w:t xml:space="preserve">2. Вода;  </w:t>
      </w:r>
    </w:p>
    <w:p w:rsidR="00BD27AC" w:rsidRDefault="00BD27AC" w:rsidP="001C7673">
      <w:pPr>
        <w:rPr>
          <w:spacing w:val="-2"/>
          <w:sz w:val="28"/>
          <w:szCs w:val="28"/>
        </w:rPr>
      </w:pPr>
      <w:r>
        <w:rPr>
          <w:spacing w:val="-2"/>
          <w:sz w:val="28"/>
          <w:szCs w:val="28"/>
        </w:rPr>
        <w:t xml:space="preserve">3. Инертные газы;  </w:t>
      </w:r>
    </w:p>
    <w:p w:rsidR="00BD27AC" w:rsidRDefault="00BD27AC" w:rsidP="001C7673">
      <w:pPr>
        <w:spacing w:after="240"/>
        <w:rPr>
          <w:spacing w:val="-2"/>
          <w:sz w:val="28"/>
          <w:szCs w:val="28"/>
        </w:rPr>
      </w:pPr>
      <w:r>
        <w:rPr>
          <w:spacing w:val="-2"/>
          <w:sz w:val="28"/>
          <w:szCs w:val="28"/>
        </w:rPr>
        <w:t xml:space="preserve">4. Химическая и воздушно-механическая пена. </w:t>
      </w:r>
    </w:p>
    <w:p w:rsidR="00BD27AC" w:rsidRDefault="00BD27AC" w:rsidP="001C7673">
      <w:pPr>
        <w:ind w:left="284" w:hanging="284"/>
        <w:rPr>
          <w:b/>
          <w:spacing w:val="-2"/>
          <w:sz w:val="28"/>
          <w:szCs w:val="28"/>
        </w:rPr>
      </w:pPr>
      <w:r>
        <w:rPr>
          <w:b/>
          <w:spacing w:val="-2"/>
          <w:sz w:val="28"/>
          <w:szCs w:val="28"/>
        </w:rPr>
        <w:t>70. Какие виды вибрации вы знаете?</w:t>
      </w:r>
    </w:p>
    <w:p w:rsidR="00BD27AC" w:rsidRDefault="00BD27AC" w:rsidP="001C7673">
      <w:pPr>
        <w:rPr>
          <w:spacing w:val="-2"/>
          <w:sz w:val="28"/>
          <w:szCs w:val="28"/>
        </w:rPr>
      </w:pPr>
      <w:r>
        <w:rPr>
          <w:spacing w:val="-2"/>
          <w:sz w:val="28"/>
          <w:szCs w:val="28"/>
        </w:rPr>
        <w:t xml:space="preserve">1. Общая и локальная;  </w:t>
      </w:r>
    </w:p>
    <w:p w:rsidR="00BD27AC" w:rsidRDefault="00BD27AC" w:rsidP="001C7673">
      <w:pPr>
        <w:rPr>
          <w:spacing w:val="-2"/>
          <w:sz w:val="28"/>
          <w:szCs w:val="28"/>
        </w:rPr>
      </w:pPr>
      <w:r>
        <w:rPr>
          <w:spacing w:val="-2"/>
          <w:sz w:val="28"/>
          <w:szCs w:val="28"/>
        </w:rPr>
        <w:t xml:space="preserve">2. Общая и частная;  </w:t>
      </w:r>
    </w:p>
    <w:p w:rsidR="00BD27AC" w:rsidRDefault="00BD27AC" w:rsidP="001C7673">
      <w:pPr>
        <w:rPr>
          <w:spacing w:val="-2"/>
          <w:sz w:val="28"/>
          <w:szCs w:val="28"/>
        </w:rPr>
      </w:pPr>
      <w:r>
        <w:rPr>
          <w:spacing w:val="-2"/>
          <w:sz w:val="28"/>
          <w:szCs w:val="28"/>
        </w:rPr>
        <w:t xml:space="preserve">3. Личная и локальная;  </w:t>
      </w:r>
    </w:p>
    <w:p w:rsidR="00BD27AC" w:rsidRDefault="00BD27AC" w:rsidP="001C7673">
      <w:pPr>
        <w:spacing w:after="240"/>
        <w:rPr>
          <w:spacing w:val="-2"/>
          <w:sz w:val="28"/>
          <w:szCs w:val="28"/>
        </w:rPr>
      </w:pPr>
      <w:r>
        <w:rPr>
          <w:spacing w:val="-2"/>
          <w:sz w:val="28"/>
          <w:szCs w:val="28"/>
        </w:rPr>
        <w:t>4. Личная и частная.</w:t>
      </w:r>
    </w:p>
    <w:p w:rsidR="00BD27AC" w:rsidRPr="00A212E7" w:rsidRDefault="00BD27AC" w:rsidP="00A212E7">
      <w:pPr>
        <w:spacing w:after="240" w:line="240" w:lineRule="exact"/>
        <w:rPr>
          <w:b/>
          <w:spacing w:val="-2"/>
          <w:sz w:val="28"/>
          <w:szCs w:val="28"/>
        </w:rPr>
      </w:pPr>
      <w:r w:rsidRPr="00A212E7">
        <w:rPr>
          <w:b/>
          <w:spacing w:val="-2"/>
          <w:sz w:val="28"/>
          <w:szCs w:val="28"/>
        </w:rPr>
        <w:t>71. Каковы ваши первоначальные действия при пожаре?</w:t>
      </w:r>
    </w:p>
    <w:p w:rsidR="00BD27AC" w:rsidRDefault="00BD27AC" w:rsidP="00A212E7">
      <w:pPr>
        <w:rPr>
          <w:spacing w:val="-2"/>
          <w:sz w:val="28"/>
          <w:szCs w:val="28"/>
        </w:rPr>
      </w:pPr>
      <w:r>
        <w:rPr>
          <w:spacing w:val="-2"/>
          <w:sz w:val="28"/>
          <w:szCs w:val="28"/>
        </w:rPr>
        <w:t>1. Сообщить в пожарную службу, эвакуировать людей.</w:t>
      </w:r>
    </w:p>
    <w:p w:rsidR="00BD27AC" w:rsidRDefault="00BD27AC" w:rsidP="00A212E7">
      <w:pPr>
        <w:rPr>
          <w:spacing w:val="-2"/>
          <w:sz w:val="28"/>
          <w:szCs w:val="28"/>
        </w:rPr>
      </w:pPr>
      <w:r>
        <w:rPr>
          <w:spacing w:val="-2"/>
          <w:sz w:val="28"/>
          <w:szCs w:val="28"/>
        </w:rPr>
        <w:t>2. Тушить пожар.</w:t>
      </w:r>
    </w:p>
    <w:p w:rsidR="00BD27AC" w:rsidRDefault="00BD27AC" w:rsidP="00A212E7">
      <w:pPr>
        <w:rPr>
          <w:spacing w:val="-2"/>
          <w:sz w:val="28"/>
          <w:szCs w:val="28"/>
        </w:rPr>
      </w:pPr>
      <w:r>
        <w:rPr>
          <w:spacing w:val="-2"/>
          <w:sz w:val="28"/>
          <w:szCs w:val="28"/>
        </w:rPr>
        <w:t>3. Сохранить ценности, потушить пожар.</w:t>
      </w:r>
    </w:p>
    <w:p w:rsidR="00BD27AC" w:rsidRDefault="00BD27AC" w:rsidP="00A212E7">
      <w:pPr>
        <w:rPr>
          <w:spacing w:val="-2"/>
          <w:sz w:val="28"/>
          <w:szCs w:val="28"/>
        </w:rPr>
      </w:pPr>
      <w:r>
        <w:rPr>
          <w:spacing w:val="-2"/>
          <w:sz w:val="28"/>
          <w:szCs w:val="28"/>
        </w:rPr>
        <w:t>4. Бежать за помощью.</w:t>
      </w:r>
    </w:p>
    <w:p w:rsidR="00BD27AC" w:rsidRDefault="00BD27AC" w:rsidP="00A212E7">
      <w:pPr>
        <w:rPr>
          <w:spacing w:val="-2"/>
          <w:sz w:val="28"/>
          <w:szCs w:val="28"/>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2</w:t>
      </w:r>
      <w:r w:rsidRPr="00A212E7">
        <w:rPr>
          <w:b/>
          <w:spacing w:val="-2"/>
          <w:sz w:val="28"/>
          <w:szCs w:val="28"/>
        </w:rPr>
        <w:t xml:space="preserve">. </w:t>
      </w:r>
      <w:r>
        <w:rPr>
          <w:b/>
          <w:spacing w:val="-2"/>
          <w:sz w:val="28"/>
          <w:szCs w:val="28"/>
        </w:rPr>
        <w:t>Сколько групп знаков безопасности вы  знаете</w:t>
      </w:r>
      <w:r w:rsidRPr="00A212E7">
        <w:rPr>
          <w:b/>
          <w:spacing w:val="-2"/>
          <w:sz w:val="28"/>
          <w:szCs w:val="28"/>
        </w:rPr>
        <w:t>?</w:t>
      </w:r>
    </w:p>
    <w:p w:rsidR="00BD27AC" w:rsidRDefault="00BD27AC" w:rsidP="00A212E7">
      <w:pPr>
        <w:rPr>
          <w:spacing w:val="-2"/>
          <w:sz w:val="28"/>
          <w:szCs w:val="28"/>
        </w:rPr>
      </w:pPr>
      <w:r>
        <w:rPr>
          <w:spacing w:val="-2"/>
          <w:sz w:val="28"/>
          <w:szCs w:val="28"/>
        </w:rPr>
        <w:t>1. 3.</w:t>
      </w:r>
    </w:p>
    <w:p w:rsidR="00BD27AC" w:rsidRDefault="00BD27AC" w:rsidP="00A212E7">
      <w:pPr>
        <w:rPr>
          <w:spacing w:val="-2"/>
          <w:sz w:val="28"/>
          <w:szCs w:val="28"/>
        </w:rPr>
      </w:pPr>
      <w:r>
        <w:rPr>
          <w:spacing w:val="-2"/>
          <w:sz w:val="28"/>
          <w:szCs w:val="28"/>
        </w:rPr>
        <w:t>2. 4.</w:t>
      </w:r>
    </w:p>
    <w:p w:rsidR="00BD27AC" w:rsidRDefault="00BD27AC" w:rsidP="00A212E7">
      <w:pPr>
        <w:rPr>
          <w:spacing w:val="-2"/>
          <w:sz w:val="28"/>
          <w:szCs w:val="28"/>
        </w:rPr>
      </w:pPr>
      <w:r>
        <w:rPr>
          <w:spacing w:val="-2"/>
          <w:sz w:val="28"/>
          <w:szCs w:val="28"/>
        </w:rPr>
        <w:t>3. 5.</w:t>
      </w:r>
    </w:p>
    <w:p w:rsidR="00BD27AC" w:rsidRDefault="00BD27AC" w:rsidP="00A212E7">
      <w:pPr>
        <w:rPr>
          <w:spacing w:val="-2"/>
          <w:sz w:val="28"/>
          <w:szCs w:val="28"/>
        </w:rPr>
      </w:pPr>
      <w:r>
        <w:rPr>
          <w:spacing w:val="-2"/>
          <w:sz w:val="28"/>
          <w:szCs w:val="28"/>
        </w:rPr>
        <w:t>4. 6.</w:t>
      </w:r>
    </w:p>
    <w:p w:rsidR="00BD27AC" w:rsidRDefault="00BD27AC" w:rsidP="00A212E7">
      <w:pPr>
        <w:rPr>
          <w:lang w:eastAsia="ru-RU"/>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3</w:t>
      </w:r>
      <w:r w:rsidRPr="00A212E7">
        <w:rPr>
          <w:b/>
          <w:spacing w:val="-2"/>
          <w:sz w:val="28"/>
          <w:szCs w:val="28"/>
        </w:rPr>
        <w:t xml:space="preserve">. </w:t>
      </w:r>
      <w:r>
        <w:rPr>
          <w:b/>
          <w:spacing w:val="-2"/>
          <w:sz w:val="28"/>
          <w:szCs w:val="28"/>
        </w:rPr>
        <w:t>К работам на высоте относятся работы…</w:t>
      </w:r>
    </w:p>
    <w:p w:rsidR="00BD27AC" w:rsidRDefault="00BD27AC" w:rsidP="00A212E7">
      <w:pPr>
        <w:rPr>
          <w:spacing w:val="-2"/>
          <w:sz w:val="28"/>
          <w:szCs w:val="28"/>
        </w:rPr>
      </w:pPr>
      <w:r>
        <w:rPr>
          <w:spacing w:val="-2"/>
          <w:sz w:val="28"/>
          <w:szCs w:val="28"/>
        </w:rPr>
        <w:t>1. Нахождение работника выше 5 м. от поверхности грунта.</w:t>
      </w:r>
    </w:p>
    <w:p w:rsidR="00BD27AC" w:rsidRDefault="00BD27AC" w:rsidP="00A212E7">
      <w:pPr>
        <w:rPr>
          <w:spacing w:val="-2"/>
          <w:sz w:val="28"/>
          <w:szCs w:val="28"/>
        </w:rPr>
      </w:pPr>
      <w:r>
        <w:rPr>
          <w:spacing w:val="-2"/>
          <w:sz w:val="28"/>
          <w:szCs w:val="28"/>
        </w:rPr>
        <w:t>2. Нахождение работника выше 1,3 м. от поверхности грунта.</w:t>
      </w:r>
    </w:p>
    <w:p w:rsidR="00BD27AC" w:rsidRDefault="00BD27AC" w:rsidP="00A212E7">
      <w:pPr>
        <w:rPr>
          <w:spacing w:val="-2"/>
          <w:sz w:val="28"/>
          <w:szCs w:val="28"/>
        </w:rPr>
      </w:pPr>
      <w:r>
        <w:rPr>
          <w:spacing w:val="-2"/>
          <w:sz w:val="28"/>
          <w:szCs w:val="28"/>
        </w:rPr>
        <w:t>3. Нахождение работника выше 1,2 м. от поверхности грунта.</w:t>
      </w:r>
    </w:p>
    <w:p w:rsidR="00BD27AC" w:rsidRDefault="00BD27AC" w:rsidP="00B61DC2">
      <w:pPr>
        <w:rPr>
          <w:spacing w:val="-2"/>
          <w:sz w:val="28"/>
          <w:szCs w:val="28"/>
        </w:rPr>
      </w:pPr>
      <w:r>
        <w:rPr>
          <w:spacing w:val="-2"/>
          <w:sz w:val="28"/>
          <w:szCs w:val="28"/>
        </w:rPr>
        <w:t>4. Нахождение работника выше 1,8 м. от поверхности грунта.</w:t>
      </w:r>
    </w:p>
    <w:p w:rsidR="00BD27AC" w:rsidRDefault="00BD27AC" w:rsidP="00A212E7">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4</w:t>
      </w:r>
      <w:r w:rsidRPr="00A212E7">
        <w:rPr>
          <w:b/>
          <w:spacing w:val="-2"/>
          <w:sz w:val="28"/>
          <w:szCs w:val="28"/>
        </w:rPr>
        <w:t xml:space="preserve">. </w:t>
      </w:r>
      <w:r>
        <w:rPr>
          <w:b/>
          <w:spacing w:val="-2"/>
          <w:sz w:val="28"/>
          <w:szCs w:val="28"/>
        </w:rPr>
        <w:t>Нормальная продолжительность рабочего времени в неделю не может превышать…</w:t>
      </w:r>
    </w:p>
    <w:p w:rsidR="00BD27AC" w:rsidRDefault="00BD27AC" w:rsidP="00B61DC2">
      <w:pPr>
        <w:rPr>
          <w:spacing w:val="-2"/>
          <w:sz w:val="28"/>
          <w:szCs w:val="28"/>
        </w:rPr>
      </w:pPr>
      <w:r>
        <w:rPr>
          <w:spacing w:val="-2"/>
          <w:sz w:val="28"/>
          <w:szCs w:val="28"/>
        </w:rPr>
        <w:t>1. 36 часов.</w:t>
      </w:r>
    </w:p>
    <w:p w:rsidR="00BD27AC" w:rsidRDefault="00BD27AC" w:rsidP="00B61DC2">
      <w:pPr>
        <w:rPr>
          <w:spacing w:val="-2"/>
          <w:sz w:val="28"/>
          <w:szCs w:val="28"/>
        </w:rPr>
      </w:pPr>
      <w:r>
        <w:rPr>
          <w:spacing w:val="-2"/>
          <w:sz w:val="28"/>
          <w:szCs w:val="28"/>
        </w:rPr>
        <w:t>2. 42 часов.</w:t>
      </w:r>
    </w:p>
    <w:p w:rsidR="00BD27AC" w:rsidRDefault="00BD27AC" w:rsidP="00B61DC2">
      <w:pPr>
        <w:rPr>
          <w:spacing w:val="-2"/>
          <w:sz w:val="28"/>
          <w:szCs w:val="28"/>
        </w:rPr>
      </w:pPr>
      <w:r>
        <w:rPr>
          <w:spacing w:val="-2"/>
          <w:sz w:val="28"/>
          <w:szCs w:val="28"/>
        </w:rPr>
        <w:t>3. 40 часов.</w:t>
      </w:r>
    </w:p>
    <w:p w:rsidR="00BD27AC" w:rsidRDefault="00BD27AC" w:rsidP="00B61DC2">
      <w:pPr>
        <w:rPr>
          <w:spacing w:val="-2"/>
          <w:sz w:val="28"/>
          <w:szCs w:val="28"/>
        </w:rPr>
      </w:pPr>
      <w:r>
        <w:rPr>
          <w:spacing w:val="-2"/>
          <w:sz w:val="28"/>
          <w:szCs w:val="28"/>
        </w:rPr>
        <w:t>4. 48 часов.</w:t>
      </w:r>
    </w:p>
    <w:p w:rsidR="00BD27AC" w:rsidRDefault="00BD27AC" w:rsidP="00B61DC2">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5</w:t>
      </w:r>
      <w:r w:rsidRPr="00A212E7">
        <w:rPr>
          <w:b/>
          <w:spacing w:val="-2"/>
          <w:sz w:val="28"/>
          <w:szCs w:val="28"/>
        </w:rPr>
        <w:t xml:space="preserve">. </w:t>
      </w:r>
      <w:r>
        <w:rPr>
          <w:b/>
          <w:spacing w:val="-2"/>
          <w:sz w:val="28"/>
          <w:szCs w:val="28"/>
        </w:rPr>
        <w:t>Какой инструктаж проводится при выполнении разовых работ?</w:t>
      </w:r>
    </w:p>
    <w:p w:rsidR="00BD27AC" w:rsidRDefault="00BD27AC" w:rsidP="00B61DC2">
      <w:pPr>
        <w:rPr>
          <w:spacing w:val="-2"/>
          <w:sz w:val="28"/>
          <w:szCs w:val="28"/>
        </w:rPr>
      </w:pPr>
      <w:r>
        <w:rPr>
          <w:spacing w:val="-2"/>
          <w:sz w:val="28"/>
          <w:szCs w:val="28"/>
        </w:rPr>
        <w:lastRenderedPageBreak/>
        <w:t>1. Целевой.</w:t>
      </w:r>
    </w:p>
    <w:p w:rsidR="00BD27AC" w:rsidRDefault="00BD27AC" w:rsidP="00B61DC2">
      <w:pPr>
        <w:rPr>
          <w:spacing w:val="-2"/>
          <w:sz w:val="28"/>
          <w:szCs w:val="28"/>
        </w:rPr>
      </w:pPr>
      <w:r>
        <w:rPr>
          <w:spacing w:val="-2"/>
          <w:sz w:val="28"/>
          <w:szCs w:val="28"/>
        </w:rPr>
        <w:t>2. Первичный.</w:t>
      </w:r>
    </w:p>
    <w:p w:rsidR="00BD27AC" w:rsidRDefault="00BD27AC" w:rsidP="00B61DC2">
      <w:pPr>
        <w:rPr>
          <w:spacing w:val="-2"/>
          <w:sz w:val="28"/>
          <w:szCs w:val="28"/>
        </w:rPr>
      </w:pPr>
      <w:r>
        <w:rPr>
          <w:spacing w:val="-2"/>
          <w:sz w:val="28"/>
          <w:szCs w:val="28"/>
        </w:rPr>
        <w:t>3. Вводный.</w:t>
      </w:r>
    </w:p>
    <w:p w:rsidR="00BD27AC" w:rsidRDefault="00BD27AC" w:rsidP="00B61DC2">
      <w:pPr>
        <w:rPr>
          <w:spacing w:val="-2"/>
          <w:sz w:val="28"/>
          <w:szCs w:val="28"/>
        </w:rPr>
      </w:pPr>
      <w:r>
        <w:rPr>
          <w:spacing w:val="-2"/>
          <w:sz w:val="28"/>
          <w:szCs w:val="28"/>
        </w:rPr>
        <w:t>4. Внеочередной.</w:t>
      </w:r>
    </w:p>
    <w:p w:rsidR="00BD27AC" w:rsidRDefault="00BD27AC" w:rsidP="00B61DC2">
      <w:pPr>
        <w:rPr>
          <w:spacing w:val="-2"/>
          <w:sz w:val="28"/>
          <w:szCs w:val="28"/>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jc w:val="center"/>
        <w:rPr>
          <w:b/>
          <w:lang w:eastAsia="ru-RU"/>
        </w:rPr>
      </w:pPr>
      <w:r>
        <w:rPr>
          <w:b/>
          <w:lang w:eastAsia="ru-RU"/>
        </w:rPr>
        <w:t>Таблица кодов правильных ответов.</w:t>
      </w:r>
    </w:p>
    <w:p w:rsidR="00BD27AC" w:rsidRDefault="00BD27AC" w:rsidP="001C7673">
      <w:pPr>
        <w:rPr>
          <w:lang w:eastAsia="ru-RU"/>
        </w:rPr>
      </w:pPr>
    </w:p>
    <w:p w:rsidR="00BD27AC" w:rsidRDefault="00757550" w:rsidP="00757550">
      <w:pPr>
        <w:rPr>
          <w:sz w:val="28"/>
          <w:szCs w:val="28"/>
          <w:lang w:eastAsia="ru-RU"/>
        </w:rPr>
      </w:pPr>
      <w:r>
        <w:rPr>
          <w:sz w:val="28"/>
          <w:szCs w:val="28"/>
          <w:lang w:eastAsia="ru-RU"/>
        </w:rPr>
        <w:t>Вариант 1</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gridCol w:w="2084"/>
      </w:tblGrid>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2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3 </w:t>
            </w:r>
            <w:r w:rsidR="00757550" w:rsidRPr="00DE4105">
              <w:rPr>
                <w:sz w:val="28"/>
                <w:szCs w:val="28"/>
                <w:lang w:eastAsia="ru-RU"/>
              </w:rPr>
              <w:t>–</w:t>
            </w:r>
            <w:r w:rsidRPr="00DE4105">
              <w:rPr>
                <w:sz w:val="28"/>
                <w:szCs w:val="28"/>
                <w:lang w:eastAsia="ru-RU"/>
              </w:rPr>
              <w:t xml:space="preserve"> 2</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4 </w:t>
            </w:r>
            <w:r w:rsidR="00757550" w:rsidRPr="00DE4105">
              <w:rPr>
                <w:sz w:val="28"/>
                <w:szCs w:val="28"/>
                <w:lang w:eastAsia="ru-RU"/>
              </w:rPr>
              <w:t>–</w:t>
            </w:r>
            <w:r w:rsidRPr="00DE4105">
              <w:rPr>
                <w:sz w:val="28"/>
                <w:szCs w:val="28"/>
                <w:lang w:eastAsia="ru-RU"/>
              </w:rPr>
              <w:t xml:space="preserve"> 2</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5 </w:t>
            </w:r>
            <w:r w:rsidR="00757550" w:rsidRPr="00DE4105">
              <w:rPr>
                <w:sz w:val="28"/>
                <w:szCs w:val="28"/>
                <w:lang w:eastAsia="ru-RU"/>
              </w:rPr>
              <w:t>–</w:t>
            </w:r>
            <w:r w:rsidRPr="00DE4105">
              <w:rPr>
                <w:sz w:val="28"/>
                <w:szCs w:val="28"/>
                <w:lang w:eastAsia="ru-RU"/>
              </w:rPr>
              <w:t xml:space="preserve"> 2</w:t>
            </w:r>
          </w:p>
        </w:tc>
      </w:tr>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6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7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8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9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10 -3</w:t>
            </w:r>
          </w:p>
        </w:tc>
      </w:tr>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11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12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13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14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15 – 1</w:t>
            </w:r>
          </w:p>
        </w:tc>
      </w:tr>
      <w:tr w:rsidR="00DE4105" w:rsidTr="00DE4105">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16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17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18 – 4</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19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20 – 3</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21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23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24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25 – 1</w:t>
            </w:r>
          </w:p>
        </w:tc>
      </w:tr>
    </w:tbl>
    <w:p w:rsidR="00757550" w:rsidRDefault="00757550" w:rsidP="00757550">
      <w:pPr>
        <w:rPr>
          <w:sz w:val="28"/>
          <w:szCs w:val="28"/>
          <w:lang w:eastAsia="ru-RU"/>
        </w:rPr>
      </w:pPr>
      <w:r>
        <w:rPr>
          <w:sz w:val="28"/>
          <w:szCs w:val="28"/>
          <w:lang w:eastAsia="ru-RU"/>
        </w:rPr>
        <w:t>Вариант 2</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gridCol w:w="2084"/>
      </w:tblGrid>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26 - 1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27 - 3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29 - 2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30 - 4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31 - 4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32 - 2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33 - 3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34 - 4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35 - 4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36 - 3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37 - 1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40 - 4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41 - 2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42 - 4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43 - 4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45 - 3</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46 - 4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47 - 3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50 - 1</w:t>
            </w:r>
          </w:p>
        </w:tc>
      </w:tr>
    </w:tbl>
    <w:p w:rsidR="00BD27AC" w:rsidRDefault="00757550" w:rsidP="00757550">
      <w:pPr>
        <w:rPr>
          <w:sz w:val="28"/>
          <w:szCs w:val="28"/>
          <w:lang w:eastAsia="ru-RU"/>
        </w:rPr>
      </w:pPr>
      <w:r>
        <w:rPr>
          <w:sz w:val="28"/>
          <w:szCs w:val="28"/>
          <w:lang w:eastAsia="ru-RU"/>
        </w:rPr>
        <w:t>Вариант 3</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4"/>
        <w:gridCol w:w="2084"/>
      </w:tblGrid>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51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53 - 1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55 - 2</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56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57 - 2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58 - 3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59 - 3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60 - 1</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61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63 - 2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65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66 - 4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67 - 1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70 - 1</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71 - 1</w:t>
            </w:r>
          </w:p>
        </w:tc>
        <w:tc>
          <w:tcPr>
            <w:tcW w:w="2084" w:type="dxa"/>
            <w:shd w:val="clear" w:color="auto" w:fill="auto"/>
          </w:tcPr>
          <w:p w:rsidR="00757550" w:rsidRPr="00DE4105" w:rsidRDefault="00757550" w:rsidP="00DE4105">
            <w:pPr>
              <w:ind w:left="-108" w:right="-108"/>
              <w:jc w:val="center"/>
              <w:rPr>
                <w:sz w:val="28"/>
                <w:szCs w:val="28"/>
                <w:lang w:eastAsia="ru-RU"/>
              </w:rPr>
            </w:pPr>
            <w:r w:rsidRPr="00DE4105">
              <w:rPr>
                <w:sz w:val="28"/>
                <w:szCs w:val="28"/>
                <w:lang w:eastAsia="ru-RU"/>
              </w:rPr>
              <w:t>72 - 2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73 - 2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 xml:space="preserve">74 - 3 </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75 - 1</w:t>
            </w:r>
          </w:p>
        </w:tc>
      </w:tr>
    </w:tbl>
    <w:p w:rsidR="00BD27AC" w:rsidRDefault="00BD27AC" w:rsidP="001C7673">
      <w:pPr>
        <w:jc w:val="center"/>
        <w:rPr>
          <w:sz w:val="28"/>
          <w:szCs w:val="28"/>
          <w:lang w:eastAsia="ru-RU"/>
        </w:rPr>
      </w:pPr>
    </w:p>
    <w:p w:rsidR="00BD27AC" w:rsidRDefault="00BD27AC" w:rsidP="001C7673">
      <w:pPr>
        <w:jc w:val="center"/>
        <w:rPr>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BD27AC" w:rsidRDefault="00BD27AC" w:rsidP="001C7673">
      <w:pPr>
        <w:spacing w:after="200" w:line="276" w:lineRule="auto"/>
        <w:jc w:val="right"/>
        <w:rPr>
          <w:b/>
        </w:rPr>
      </w:pPr>
    </w:p>
    <w:p w:rsidR="00B37B9B" w:rsidRDefault="00B37B9B" w:rsidP="001C7673">
      <w:pPr>
        <w:spacing w:after="200" w:line="276" w:lineRule="auto"/>
        <w:jc w:val="right"/>
        <w:rPr>
          <w:b/>
        </w:rPr>
      </w:pPr>
    </w:p>
    <w:p w:rsidR="00BD27AC" w:rsidRPr="00384F4E" w:rsidRDefault="00BD27AC" w:rsidP="00B37B9B">
      <w:pPr>
        <w:jc w:val="right"/>
        <w:rPr>
          <w:sz w:val="28"/>
          <w:szCs w:val="28"/>
          <w:lang w:eastAsia="ru-RU"/>
        </w:rPr>
      </w:pPr>
      <w:r w:rsidRPr="00384F4E">
        <w:rPr>
          <w:sz w:val="28"/>
          <w:szCs w:val="28"/>
          <w:lang w:eastAsia="ru-RU"/>
        </w:rPr>
        <w:t>Приложение 3</w:t>
      </w:r>
    </w:p>
    <w:p w:rsidR="00BD27AC" w:rsidRPr="00384F4E" w:rsidRDefault="00BD27AC" w:rsidP="001C7673">
      <w:pPr>
        <w:rPr>
          <w:bCs/>
          <w:sz w:val="28"/>
          <w:szCs w:val="28"/>
          <w:lang w:eastAsia="ru-RU"/>
        </w:rPr>
      </w:pPr>
    </w:p>
    <w:p w:rsidR="00BD27AC" w:rsidRPr="00384F4E" w:rsidRDefault="00BD27AC" w:rsidP="001C7673">
      <w:pPr>
        <w:jc w:val="center"/>
        <w:rPr>
          <w:sz w:val="28"/>
          <w:szCs w:val="28"/>
          <w:lang w:eastAsia="ru-RU"/>
        </w:rPr>
      </w:pPr>
      <w:r w:rsidRPr="00384F4E">
        <w:rPr>
          <w:sz w:val="28"/>
          <w:szCs w:val="28"/>
          <w:lang w:eastAsia="ru-RU"/>
        </w:rPr>
        <w:t>Перечень тем для самостоятельной работы студентов</w:t>
      </w:r>
    </w:p>
    <w:p w:rsidR="00BD27AC" w:rsidRPr="006D0CC0" w:rsidRDefault="00BD27AC" w:rsidP="001C7673">
      <w:pPr>
        <w:jc w:val="center"/>
        <w:rPr>
          <w:b/>
          <w:i/>
          <w:sz w:val="28"/>
          <w:szCs w:val="28"/>
          <w:lang w:eastAsia="ru-RU"/>
        </w:rPr>
      </w:pPr>
      <w:r w:rsidRPr="00384F4E">
        <w:rPr>
          <w:sz w:val="28"/>
          <w:szCs w:val="28"/>
          <w:lang w:eastAsia="ru-RU"/>
        </w:rPr>
        <w:t>по дисциплине</w:t>
      </w:r>
      <w:r>
        <w:rPr>
          <w:sz w:val="28"/>
          <w:szCs w:val="28"/>
          <w:lang w:eastAsia="ru-RU"/>
        </w:rPr>
        <w:t xml:space="preserve"> </w:t>
      </w:r>
      <w:r w:rsidRPr="006D0CC0">
        <w:rPr>
          <w:b/>
          <w:i/>
          <w:sz w:val="28"/>
          <w:szCs w:val="28"/>
          <w:lang w:eastAsia="ru-RU"/>
        </w:rPr>
        <w:t>«Охрана труда»</w:t>
      </w:r>
    </w:p>
    <w:p w:rsidR="00BD27AC" w:rsidRPr="006D0CC0" w:rsidRDefault="00BD27AC" w:rsidP="001C7673">
      <w:pPr>
        <w:rPr>
          <w:b/>
          <w:sz w:val="28"/>
          <w:szCs w:val="28"/>
          <w:vertAlign w:val="superscript"/>
          <w:lang w:eastAsia="ru-RU"/>
        </w:rPr>
      </w:pPr>
    </w:p>
    <w:p w:rsidR="00BD27AC" w:rsidRPr="006D0CC0" w:rsidRDefault="00BD27AC" w:rsidP="001C7673">
      <w:pPr>
        <w:rPr>
          <w:i/>
          <w:sz w:val="28"/>
          <w:szCs w:val="28"/>
          <w:lang w:eastAsia="ru-RU"/>
        </w:rPr>
      </w:pPr>
      <w:r w:rsidRPr="006D0CC0">
        <w:rPr>
          <w:bCs/>
          <w:i/>
          <w:sz w:val="28"/>
          <w:szCs w:val="28"/>
          <w:lang w:eastAsia="ru-RU"/>
        </w:rPr>
        <w:t xml:space="preserve">«Основы </w:t>
      </w:r>
      <w:r w:rsidRPr="006D0CC0">
        <w:rPr>
          <w:i/>
          <w:sz w:val="28"/>
          <w:szCs w:val="28"/>
          <w:lang w:eastAsia="ru-RU"/>
        </w:rPr>
        <w:t>законодательства в области охраны труда».</w:t>
      </w:r>
    </w:p>
    <w:p w:rsidR="00BD27AC" w:rsidRPr="006D0CC0" w:rsidRDefault="00BD27AC" w:rsidP="001C7673">
      <w:pPr>
        <w:rPr>
          <w:i/>
          <w:sz w:val="28"/>
          <w:szCs w:val="28"/>
          <w:lang w:eastAsia="ru-RU"/>
        </w:rPr>
      </w:pPr>
      <w:r w:rsidRPr="006D0CC0">
        <w:rPr>
          <w:i/>
          <w:sz w:val="28"/>
          <w:szCs w:val="28"/>
          <w:lang w:eastAsia="ru-RU"/>
        </w:rPr>
        <w:t>«Виды ответственности за нарушение требований охраны труда».</w:t>
      </w:r>
    </w:p>
    <w:p w:rsidR="00BD27AC" w:rsidRPr="006D0CC0" w:rsidRDefault="00BD27AC" w:rsidP="001C7673">
      <w:pPr>
        <w:rPr>
          <w:i/>
          <w:sz w:val="28"/>
          <w:szCs w:val="28"/>
          <w:lang w:eastAsia="ru-RU"/>
        </w:rPr>
      </w:pPr>
      <w:r w:rsidRPr="006D0CC0">
        <w:rPr>
          <w:i/>
          <w:sz w:val="28"/>
          <w:szCs w:val="28"/>
          <w:lang w:eastAsia="ru-RU"/>
        </w:rPr>
        <w:t>«Обучение  охране труда. Виды инструктажей».</w:t>
      </w:r>
    </w:p>
    <w:p w:rsidR="00BD27AC" w:rsidRPr="006D0CC0" w:rsidRDefault="00BD27AC" w:rsidP="001C7673">
      <w:pPr>
        <w:rPr>
          <w:i/>
          <w:sz w:val="28"/>
          <w:szCs w:val="28"/>
          <w:lang w:eastAsia="ru-RU"/>
        </w:rPr>
      </w:pPr>
      <w:r w:rsidRPr="006D0CC0">
        <w:rPr>
          <w:i/>
          <w:sz w:val="28"/>
          <w:szCs w:val="28"/>
          <w:lang w:eastAsia="ru-RU"/>
        </w:rPr>
        <w:t>«Труд женщин и молодежи».</w:t>
      </w:r>
    </w:p>
    <w:p w:rsidR="00BD27AC" w:rsidRPr="006D0CC0" w:rsidRDefault="00BD27AC" w:rsidP="001C7673">
      <w:pPr>
        <w:rPr>
          <w:i/>
          <w:sz w:val="28"/>
          <w:szCs w:val="28"/>
          <w:lang w:eastAsia="ru-RU"/>
        </w:rPr>
      </w:pPr>
      <w:r w:rsidRPr="006D0CC0">
        <w:rPr>
          <w:i/>
          <w:sz w:val="28"/>
          <w:szCs w:val="28"/>
          <w:lang w:eastAsia="ru-RU"/>
        </w:rPr>
        <w:t>«Рабочее время и время отдыха».</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Несчастные случаи на производстве, которые подлежат расследованию и учету</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Вредные и опасные производственные факторы. Классификация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Шум. Вибрация. Способы защиты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7F21C8">
        <w:rPr>
          <w:bCs/>
          <w:i/>
          <w:sz w:val="28"/>
          <w:szCs w:val="28"/>
          <w:lang w:eastAsia="ru-RU"/>
        </w:rPr>
        <w:t>Обеспечение работающих и служащих моющими и обезвреживающими веществами и средствами личной гигиены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«Опасные производственные объекты».</w:t>
      </w:r>
    </w:p>
    <w:p w:rsidR="00BD27AC" w:rsidRPr="006D0CC0" w:rsidRDefault="00BD27AC" w:rsidP="001C7673">
      <w:pPr>
        <w:rPr>
          <w:bCs/>
          <w:i/>
          <w:sz w:val="28"/>
          <w:szCs w:val="28"/>
          <w:lang w:eastAsia="ru-RU"/>
        </w:rPr>
      </w:pPr>
      <w:r w:rsidRPr="006D0CC0">
        <w:rPr>
          <w:bCs/>
          <w:i/>
          <w:sz w:val="28"/>
          <w:szCs w:val="28"/>
          <w:lang w:eastAsia="ru-RU"/>
        </w:rPr>
        <w:t>«Классификация помещений электроустановок по степени опасности ».</w:t>
      </w:r>
    </w:p>
    <w:p w:rsidR="00BD27AC"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Средства защиты в электроустановках</w:t>
      </w:r>
      <w:r w:rsidRPr="006D0CC0">
        <w:rPr>
          <w:bCs/>
          <w:i/>
          <w:sz w:val="28"/>
          <w:szCs w:val="28"/>
          <w:lang w:eastAsia="ru-RU"/>
        </w:rPr>
        <w:t>».</w:t>
      </w:r>
    </w:p>
    <w:p w:rsidR="00BD27AC" w:rsidRPr="006D0CC0" w:rsidRDefault="00BD27AC" w:rsidP="001C7673">
      <w:pPr>
        <w:rPr>
          <w:bCs/>
          <w:i/>
          <w:sz w:val="28"/>
          <w:szCs w:val="28"/>
          <w:lang w:eastAsia="ru-RU"/>
        </w:rPr>
      </w:pPr>
      <w:r>
        <w:rPr>
          <w:bCs/>
          <w:i/>
          <w:sz w:val="28"/>
          <w:szCs w:val="28"/>
          <w:lang w:eastAsia="ru-RU"/>
        </w:rPr>
        <w:t>«Средства коллективной и индивидуальной защиты».</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безопасности при работе с ГПМ</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Опасная зона оборудования</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к эксплуатации зданий и сооружений</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Аттестация рабочих мест по условиям труда. Порядок проведения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Pr>
          <w:bCs/>
          <w:i/>
          <w:sz w:val="28"/>
          <w:szCs w:val="28"/>
          <w:lang w:eastAsia="ru-RU"/>
        </w:rPr>
        <w:t xml:space="preserve">Пожар. </w:t>
      </w:r>
      <w:r w:rsidRPr="006D0CC0">
        <w:rPr>
          <w:i/>
          <w:sz w:val="28"/>
          <w:szCs w:val="28"/>
          <w:lang w:eastAsia="ru-RU"/>
        </w:rPr>
        <w:t>Причины возникновения пожара</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Первичные средства пожаротушения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Основы законодательства в области экологической безопасности</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 xml:space="preserve"> «</w:t>
      </w:r>
      <w:r w:rsidRPr="006D0CC0">
        <w:rPr>
          <w:i/>
          <w:sz w:val="28"/>
          <w:szCs w:val="28"/>
          <w:lang w:eastAsia="ru-RU"/>
        </w:rPr>
        <w:t>Оказание первой помощи пострадавшим</w:t>
      </w:r>
      <w:r w:rsidRPr="006D0CC0">
        <w:rPr>
          <w:bCs/>
          <w:i/>
          <w:sz w:val="28"/>
          <w:szCs w:val="28"/>
          <w:lang w:eastAsia="ru-RU"/>
        </w:rPr>
        <w:t>».</w:t>
      </w:r>
    </w:p>
    <w:p w:rsidR="00BD27AC" w:rsidRPr="006D0CC0" w:rsidRDefault="00BD27AC" w:rsidP="001C7673">
      <w:pPr>
        <w:rPr>
          <w:i/>
          <w:color w:val="FF0000"/>
          <w:sz w:val="28"/>
          <w:szCs w:val="28"/>
          <w:lang w:eastAsia="ru-RU"/>
        </w:rPr>
      </w:pPr>
    </w:p>
    <w:p w:rsidR="00BD27AC" w:rsidRDefault="00BD27AC"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37B9B" w:rsidRDefault="00B37B9B"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Pr="00384F4E" w:rsidRDefault="00BD27AC" w:rsidP="001C7673">
      <w:pPr>
        <w:spacing w:after="200" w:line="276" w:lineRule="auto"/>
        <w:jc w:val="right"/>
        <w:rPr>
          <w:b/>
        </w:rPr>
      </w:pPr>
      <w:r w:rsidRPr="00384F4E">
        <w:rPr>
          <w:b/>
        </w:rPr>
        <w:t>Приложение 4</w:t>
      </w:r>
    </w:p>
    <w:p w:rsidR="00BD27AC" w:rsidRDefault="00BD27AC" w:rsidP="001C7673">
      <w:pPr>
        <w:ind w:left="-851" w:right="-284"/>
        <w:jc w:val="center"/>
        <w:rPr>
          <w:b/>
          <w:sz w:val="28"/>
          <w:szCs w:val="28"/>
        </w:rPr>
      </w:pPr>
    </w:p>
    <w:p w:rsidR="00BD27AC" w:rsidRPr="006D0CC0" w:rsidRDefault="00BD27AC" w:rsidP="001C7673">
      <w:pPr>
        <w:ind w:left="-851" w:right="-284"/>
        <w:jc w:val="center"/>
        <w:rPr>
          <w:sz w:val="28"/>
          <w:szCs w:val="28"/>
        </w:rPr>
      </w:pPr>
      <w:r w:rsidRPr="006D0CC0">
        <w:rPr>
          <w:sz w:val="28"/>
          <w:szCs w:val="28"/>
        </w:rPr>
        <w:t xml:space="preserve">Перечень вопросов для проведения </w:t>
      </w:r>
    </w:p>
    <w:p w:rsidR="00BD27AC" w:rsidRPr="006D0CC0" w:rsidRDefault="00BD27AC" w:rsidP="001C7673">
      <w:pPr>
        <w:ind w:left="-851" w:right="-284"/>
        <w:jc w:val="center"/>
        <w:rPr>
          <w:sz w:val="28"/>
          <w:szCs w:val="28"/>
          <w:lang w:eastAsia="ru-RU"/>
        </w:rPr>
      </w:pPr>
      <w:r w:rsidRPr="006D0CC0">
        <w:rPr>
          <w:sz w:val="28"/>
          <w:szCs w:val="28"/>
          <w:lang w:eastAsia="ru-RU"/>
        </w:rPr>
        <w:t xml:space="preserve"> для проведения промежуточной аттестации в форме устного экзамена </w:t>
      </w:r>
    </w:p>
    <w:p w:rsidR="00BD27AC" w:rsidRPr="006D0CC0" w:rsidRDefault="00BD27AC" w:rsidP="001C7673">
      <w:pPr>
        <w:ind w:left="-851" w:right="-284"/>
        <w:jc w:val="center"/>
        <w:rPr>
          <w:sz w:val="28"/>
          <w:szCs w:val="28"/>
          <w:lang w:eastAsia="ru-RU"/>
        </w:rPr>
      </w:pPr>
      <w:r w:rsidRPr="006D0CC0">
        <w:rPr>
          <w:sz w:val="28"/>
          <w:szCs w:val="28"/>
          <w:lang w:eastAsia="ru-RU"/>
        </w:rPr>
        <w:t xml:space="preserve">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Pr="00DF5C67" w:rsidRDefault="00BD27AC" w:rsidP="001C7673">
      <w:pPr>
        <w:rPr>
          <w:sz w:val="18"/>
          <w:szCs w:val="18"/>
          <w:lang w:eastAsia="ru-RU"/>
        </w:rPr>
      </w:pP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Охрана труда: определение, мероприятия входящие в систему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разработки и утверждения инструкций по охране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Опасные и вредные производственные факторы. Классификация.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Вибрация. Способы защиты.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Производственный шум. Способы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обеспечения работников средствами индивидуальной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хранения и ухода за средствами индивидуальной защиты на предприятии.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Коллективный договор и ответственность сторон за его выполнение.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внутреннего трудового распорядка.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Права и гарантии права работников на труд в условиях, соответствующих требованиям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Финансирование мероприятий по улучшению условий и охраны труда в организациях.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Государственный надзор и контроль за соблюдением законодательства об охране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Обязанности работодателя по обеспечению безопасных условий 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работника в области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Виды ответственности за нарушение требований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lastRenderedPageBreak/>
        <w:t>Порядок проведения аттестации рабочих мест по условиям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и проведение предварительных и периодических медицинских осмотров.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Внеочередная проверка знаний по охране труда руководителей и специалистов предприятий.</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Обучение работников рабочих профессий.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Вводный инструктаж по безопасности труда.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Повторный инструктаж.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Внеплановый инструктаж. Необходимость его проведения.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Целевой инструктаж. Причины проведения и порядок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В какие сроки и с кем проводится стажировка на рабочем месте. Допуск к самостоятельной работе.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проведения аттестации рабочих мест по условиям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Несчастные случаи, которые подлежат расследованию и учету как несчастные случаи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Обязанности работодателя по организации расследования несчастных случаев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 Первоочередные меры, принимаемые в связи с несчастным случаем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оформления акта по форме Н-1 о несчастном случае на производстве.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Виды выплат пострадавшему (застрахованному) лицу в связи </w:t>
      </w:r>
      <w:r w:rsidRPr="00384F4E">
        <w:rPr>
          <w:bCs/>
          <w:i/>
          <w:iCs/>
          <w:sz w:val="28"/>
          <w:szCs w:val="28"/>
          <w:lang w:eastAsia="ru-RU"/>
        </w:rPr>
        <w:t xml:space="preserve">с </w:t>
      </w:r>
      <w:r w:rsidRPr="00384F4E">
        <w:rPr>
          <w:bCs/>
          <w:sz w:val="28"/>
          <w:szCs w:val="28"/>
          <w:lang w:eastAsia="ru-RU"/>
        </w:rPr>
        <w:t xml:space="preserve">несчастным случаем на производстве или профессиональным заболеванием.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Компенсации за тяжелую работу и работу с вредными и (или) опасными условиями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Какие цехи, предприятия относятся к категории опасных производственных объектов.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эксплуатации производственных зданий и сооружений.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надзора за техническим состоянием зданий и сооружений.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территории предприятия.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Рабочее место, его безопасная организация.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Безопасность труда при проведении погрузочно-разгрузочных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работе с электроинструментом.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Требования безопасности при работе с ручным 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при работе на высоте.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организации и выполнения работ повышенной опасности.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предъявляемые к переносным лестницам.</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Цвета сигнальные и знаки безопасности.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безопасности при проведении временных огневых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лица, ответственного за эксплуатацию электроустановок потребителей.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работникам, осуществляющим оперативные обслуживание электроустановок.</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lastRenderedPageBreak/>
        <w:t>Выполнение работ в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Квалификационные группы по электробезопасности, порядок их присвоения.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Состав бригады при работе в электроустановках.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и условия производства работ в действующих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Защитное заземление, организация контроля.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Проверка отсутствия напряжения.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Технические мероприятия, обеспечивающие безопасность работ со снятием напряжения.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Организационные мероприятия, обеспечивающие безопасность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выдачи и оформления наряда-допуска. Состав бригады работающей по наряду.</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Оформление перерывов в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Перевод бригады на новое место работы.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Окончание работ. Закрытие наряда-допуска.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Подготовка рабочего места и допуск к выполнению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Работы, выполняемые по наряду-допуску, распоряжению и в порядке текущей эксплуатации.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Работы с переносными инструментами, светильниками, ручными эл. машинами, разделительными трансформаторами.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Работы с электроизмерительными клещами и измерительными штангами.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Выдача разрешений на подготовку рабочего места и допуск к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и дополнительные защитные средства, применяемые в электроустановках.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Первая помощь при вывихах, переломах, ушибах и растяжениях.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оказания первой помощи при переломах конечностей.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Первая помощь при кровотечении.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пострадавшему от электрического тока.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доврачебной помощи при ожогах кислотами и щелочами.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при ожогах.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первой помощи при падении с высоты.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 Причины возникновения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действий при пожаре.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Профилактика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противопожарные требования к электроприборам, электроустановкам, электросети.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Пожарная опасность электрического тока.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Порошковые огнетушители, их применение.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Углекислотные огнетушители.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Первичные средства пожаротушения.</w:t>
      </w:r>
    </w:p>
    <w:p w:rsidR="00BD27AC" w:rsidRPr="00D61BDA"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Pr="00755B17" w:rsidRDefault="00BD27AC" w:rsidP="001C7673">
      <w:pPr>
        <w:rPr>
          <w:b/>
          <w:sz w:val="28"/>
          <w:szCs w:val="28"/>
          <w:lang w:eastAsia="ru-RU"/>
        </w:rPr>
      </w:pPr>
    </w:p>
    <w:tbl>
      <w:tblPr>
        <w:tblpPr w:leftFromText="181" w:rightFromText="181" w:vertAnchor="page" w:horzAnchor="margin" w:tblpY="1456"/>
        <w:tblW w:w="0" w:type="auto"/>
        <w:tblCellMar>
          <w:left w:w="0" w:type="dxa"/>
          <w:right w:w="0" w:type="dxa"/>
        </w:tblCellMar>
        <w:tblLook w:val="0000"/>
      </w:tblPr>
      <w:tblGrid>
        <w:gridCol w:w="5673"/>
        <w:gridCol w:w="2126"/>
        <w:gridCol w:w="2551"/>
      </w:tblGrid>
      <w:tr w:rsidR="00BD27AC" w:rsidRPr="001E1CEE" w:rsidTr="00981B40">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 xml:space="preserve">Оценка уровня подготовки </w:t>
            </w:r>
          </w:p>
        </w:tc>
      </w:tr>
      <w:tr w:rsidR="00BD27AC" w:rsidRPr="001E1CEE" w:rsidTr="00981B40">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BD27AC" w:rsidRPr="001E1CEE" w:rsidRDefault="00BD27AC" w:rsidP="00981B40">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вербальный аналог</w:t>
            </w:r>
          </w:p>
        </w:tc>
      </w:tr>
      <w:tr w:rsidR="00BD27AC" w:rsidRPr="004D5715" w:rsidTr="00981B40">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последовательно, связно излагает материал, показывает знание и глубокое понимание всего материала;</w:t>
            </w:r>
          </w:p>
          <w:p w:rsidR="00BD27AC" w:rsidRDefault="00BD27AC" w:rsidP="00981B40">
            <w:pPr>
              <w:keepNext/>
              <w:keepLines/>
              <w:suppressLineNumbers/>
              <w:textAlignment w:val="baseline"/>
            </w:pPr>
            <w:r>
              <w:t>- делает необходимые выводы;</w:t>
            </w:r>
          </w:p>
          <w:p w:rsidR="00BD27AC" w:rsidRPr="00BD1CAE" w:rsidRDefault="00BD27AC" w:rsidP="00981B40">
            <w:pPr>
              <w:keepNext/>
              <w:keepLines/>
              <w:suppressLineNumbers/>
              <w:textAlignment w:val="baseline"/>
            </w:pPr>
            <w:r>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отлично</w:t>
            </w:r>
          </w:p>
        </w:tc>
      </w:tr>
      <w:tr w:rsidR="00BD27AC" w:rsidRPr="004D5715" w:rsidTr="00981B40">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усвоил основной материал программы;</w:t>
            </w:r>
          </w:p>
          <w:p w:rsidR="00BD27AC" w:rsidRDefault="00BD27AC" w:rsidP="00981B40">
            <w:pPr>
              <w:keepNext/>
              <w:keepLines/>
              <w:suppressLineNumbers/>
              <w:textAlignment w:val="baseline"/>
            </w:pPr>
            <w:r>
              <w:lastRenderedPageBreak/>
              <w:t>- ответ, в основном, удовлетворяет установленным требованиям;</w:t>
            </w:r>
          </w:p>
          <w:p w:rsidR="00BD27AC" w:rsidRDefault="00BD27AC" w:rsidP="00981B40">
            <w:pPr>
              <w:keepNext/>
              <w:keepLines/>
              <w:suppressLineNumbers/>
              <w:textAlignment w:val="baseline"/>
            </w:pPr>
            <w:r>
              <w:t>- но при этом делает несущественные пропуски при изложении фактического материала, предусмотренного программой;</w:t>
            </w:r>
          </w:p>
          <w:p w:rsidR="00BD27AC" w:rsidRPr="00691ED4" w:rsidRDefault="00BD27AC" w:rsidP="00981B40">
            <w:pPr>
              <w:keepNext/>
              <w:keepLines/>
              <w:suppressLineNumbers/>
              <w:textAlignment w:val="baseline"/>
            </w:pPr>
            <w:r>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lastRenderedPageBreak/>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хорошо</w:t>
            </w:r>
          </w:p>
        </w:tc>
      </w:tr>
      <w:tr w:rsidR="00BD27AC" w:rsidRPr="004D5715" w:rsidTr="00981B40">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lastRenderedPageBreak/>
              <w:t>Обучающийся:</w:t>
            </w:r>
          </w:p>
          <w:p w:rsidR="00BD27AC" w:rsidRDefault="00BD27AC" w:rsidP="00981B40">
            <w:pPr>
              <w:keepNext/>
              <w:keepLines/>
              <w:suppressLineNumbers/>
              <w:textAlignment w:val="baseline"/>
            </w:pPr>
            <w:r>
              <w:t>- знает и понимает основной материал программы;</w:t>
            </w:r>
          </w:p>
          <w:p w:rsidR="00BD27AC" w:rsidRPr="00BD1CAE" w:rsidRDefault="00BD27AC" w:rsidP="00981B40">
            <w:pPr>
              <w:keepNext/>
              <w:keepLines/>
              <w:suppressLineNumbers/>
              <w:textAlignment w:val="baseline"/>
            </w:pPr>
            <w:r>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удовлетворительно</w:t>
            </w:r>
          </w:p>
        </w:tc>
      </w:tr>
      <w:tr w:rsidR="00BD27AC" w:rsidRPr="004D5715" w:rsidTr="00981B40">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излагает материал бессистемно;</w:t>
            </w:r>
          </w:p>
          <w:p w:rsidR="00BD27AC" w:rsidRPr="00BD1CAE" w:rsidRDefault="00BD27AC" w:rsidP="00981B40">
            <w:pPr>
              <w:keepNext/>
              <w:keepLines/>
              <w:suppressLineNumbers/>
              <w:textAlignment w:val="baseline"/>
            </w:pPr>
            <w:r>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неудовлетворительно</w:t>
            </w:r>
          </w:p>
        </w:tc>
      </w:tr>
    </w:tbl>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Pr="00384F4E" w:rsidRDefault="00BD27AC" w:rsidP="001C7673">
      <w:pPr>
        <w:ind w:left="720" w:firstLine="360"/>
        <w:jc w:val="both"/>
        <w:rPr>
          <w:sz w:val="28"/>
          <w:szCs w:val="28"/>
        </w:rPr>
      </w:pPr>
    </w:p>
    <w:p w:rsidR="00BD27AC" w:rsidRDefault="00BD27AC" w:rsidP="001C7673">
      <w:pPr>
        <w:tabs>
          <w:tab w:val="left" w:pos="2295"/>
        </w:tabs>
        <w:rPr>
          <w:b/>
          <w:sz w:val="28"/>
          <w:szCs w:val="28"/>
        </w:rPr>
      </w:pPr>
    </w:p>
    <w:p w:rsidR="00BD27AC" w:rsidRPr="00F21255" w:rsidRDefault="00BD27AC" w:rsidP="001C7673"/>
    <w:p w:rsidR="00B37B9B" w:rsidRPr="005F33A6" w:rsidRDefault="00B37B9B" w:rsidP="00B37B9B">
      <w:pPr>
        <w:pStyle w:val="2"/>
        <w:spacing w:before="0" w:after="0"/>
        <w:rPr>
          <w:rFonts w:ascii="Times New Roman" w:hAnsi="Times New Roman"/>
          <w:bCs w:val="0"/>
          <w:i w:val="0"/>
          <w:iCs w:val="0"/>
          <w:lang w:eastAsia="ru-RU"/>
        </w:rPr>
      </w:pPr>
    </w:p>
    <w:p w:rsidR="00B37B9B" w:rsidRDefault="00B37B9B" w:rsidP="00B37B9B">
      <w:pPr>
        <w:pStyle w:val="1"/>
        <w:spacing w:before="0" w:after="0"/>
        <w:jc w:val="both"/>
        <w:rPr>
          <w:sz w:val="28"/>
          <w:szCs w:val="28"/>
        </w:rPr>
      </w:pPr>
      <w:r w:rsidRPr="005F33A6">
        <w:rPr>
          <w:sz w:val="28"/>
          <w:szCs w:val="28"/>
        </w:rPr>
        <w:t>2.1. Теоретические задания</w:t>
      </w:r>
      <w:r>
        <w:rPr>
          <w:sz w:val="28"/>
          <w:szCs w:val="28"/>
        </w:rPr>
        <w:t xml:space="preserve"> (</w:t>
      </w:r>
      <w:r w:rsidRPr="00FF479C">
        <w:rPr>
          <w:i/>
          <w:sz w:val="28"/>
          <w:szCs w:val="28"/>
        </w:rPr>
        <w:t>для устного или письменного контроля</w:t>
      </w:r>
      <w:r>
        <w:rPr>
          <w:sz w:val="28"/>
          <w:szCs w:val="28"/>
        </w:rPr>
        <w:t>)</w:t>
      </w:r>
    </w:p>
    <w:p w:rsidR="00B37B9B" w:rsidRPr="00FF479C" w:rsidRDefault="00B37B9B" w:rsidP="00B37B9B">
      <w:pPr>
        <w:jc w:val="center"/>
        <w:rPr>
          <w:b/>
          <w:bCs/>
          <w:sz w:val="24"/>
          <w:szCs w:val="24"/>
        </w:rPr>
      </w:pPr>
      <w:r>
        <w:rPr>
          <w:b/>
          <w:bCs/>
          <w:sz w:val="24"/>
          <w:szCs w:val="24"/>
        </w:rPr>
        <w:t xml:space="preserve">1. </w:t>
      </w:r>
      <w:r w:rsidRPr="00FF479C">
        <w:rPr>
          <w:b/>
          <w:bCs/>
          <w:sz w:val="24"/>
          <w:szCs w:val="24"/>
        </w:rPr>
        <w:t>ТЕОРЕТИЧЕСКОЕ ЗАДАНИЕ (</w:t>
      </w:r>
      <w:r>
        <w:rPr>
          <w:b/>
          <w:bCs/>
          <w:sz w:val="24"/>
          <w:szCs w:val="24"/>
        </w:rPr>
        <w:t>1.</w:t>
      </w:r>
      <w:r w:rsidRPr="00FF479C">
        <w:rPr>
          <w:b/>
          <w:bCs/>
          <w:sz w:val="24"/>
          <w:szCs w:val="24"/>
        </w:rPr>
        <w:t>ТЗ) № 1</w:t>
      </w:r>
    </w:p>
    <w:p w:rsidR="00B37B9B" w:rsidRPr="00B37B9B" w:rsidRDefault="00B37B9B" w:rsidP="00B37B9B">
      <w:pPr>
        <w:jc w:val="both"/>
        <w:rPr>
          <w:bCs/>
          <w:sz w:val="24"/>
          <w:szCs w:val="24"/>
        </w:rPr>
      </w:pPr>
      <w:r w:rsidRPr="00FF479C">
        <w:rPr>
          <w:b/>
          <w:bCs/>
          <w:sz w:val="24"/>
          <w:szCs w:val="24"/>
        </w:rPr>
        <w:t xml:space="preserve">Текст задания: </w:t>
      </w:r>
      <w:r w:rsidRPr="00FF479C">
        <w:rPr>
          <w:bCs/>
          <w:sz w:val="24"/>
          <w:szCs w:val="24"/>
        </w:rPr>
        <w:t>Ответьте на вопросы:</w:t>
      </w:r>
    </w:p>
    <w:p w:rsidR="00B37B9B" w:rsidRPr="00A0069D" w:rsidRDefault="00B37B9B" w:rsidP="00B37B9B">
      <w:pPr>
        <w:numPr>
          <w:ilvl w:val="0"/>
          <w:numId w:val="31"/>
        </w:numPr>
        <w:rPr>
          <w:sz w:val="24"/>
          <w:szCs w:val="24"/>
        </w:rPr>
      </w:pPr>
      <w:r>
        <w:rPr>
          <w:sz w:val="24"/>
          <w:szCs w:val="24"/>
        </w:rPr>
        <w:t>Дайте определения основных</w:t>
      </w:r>
      <w:r w:rsidRPr="00A0069D">
        <w:rPr>
          <w:sz w:val="24"/>
          <w:szCs w:val="24"/>
        </w:rPr>
        <w:t xml:space="preserve"> поняти</w:t>
      </w:r>
      <w:r>
        <w:rPr>
          <w:sz w:val="24"/>
          <w:szCs w:val="24"/>
        </w:rPr>
        <w:t>й</w:t>
      </w:r>
      <w:r w:rsidRPr="00A0069D">
        <w:rPr>
          <w:sz w:val="24"/>
          <w:szCs w:val="24"/>
        </w:rPr>
        <w:t xml:space="preserve"> в области охраны труда</w:t>
      </w:r>
      <w:r>
        <w:rPr>
          <w:sz w:val="24"/>
          <w:szCs w:val="24"/>
        </w:rPr>
        <w:t xml:space="preserve"> (о</w:t>
      </w:r>
      <w:r w:rsidRPr="00A0069D">
        <w:rPr>
          <w:sz w:val="24"/>
          <w:szCs w:val="24"/>
        </w:rPr>
        <w:t>храна труда, техника безопасности, производственная санитария, условия труда, вредный производственный фактор, опасный производственный фактор, безопасные условия труда</w:t>
      </w:r>
      <w:r>
        <w:rPr>
          <w:sz w:val="24"/>
          <w:szCs w:val="24"/>
        </w:rPr>
        <w:t>)</w:t>
      </w:r>
      <w:r w:rsidRPr="00A0069D">
        <w:rPr>
          <w:sz w:val="24"/>
          <w:szCs w:val="24"/>
        </w:rPr>
        <w:t>.</w:t>
      </w:r>
    </w:p>
    <w:p w:rsidR="00B37B9B" w:rsidRPr="00A0069D" w:rsidRDefault="00B37B9B" w:rsidP="00B37B9B">
      <w:pPr>
        <w:numPr>
          <w:ilvl w:val="0"/>
          <w:numId w:val="31"/>
        </w:numPr>
        <w:tabs>
          <w:tab w:val="left" w:pos="1579"/>
        </w:tabs>
        <w:rPr>
          <w:iCs/>
          <w:sz w:val="24"/>
          <w:szCs w:val="24"/>
        </w:rPr>
      </w:pPr>
      <w:r>
        <w:rPr>
          <w:iCs/>
          <w:sz w:val="24"/>
          <w:szCs w:val="24"/>
        </w:rPr>
        <w:t>Дайте к</w:t>
      </w:r>
      <w:r w:rsidRPr="00A0069D">
        <w:rPr>
          <w:iCs/>
          <w:sz w:val="24"/>
          <w:szCs w:val="24"/>
        </w:rPr>
        <w:t>лассификаци</w:t>
      </w:r>
      <w:r>
        <w:rPr>
          <w:iCs/>
          <w:sz w:val="24"/>
          <w:szCs w:val="24"/>
        </w:rPr>
        <w:t>ю</w:t>
      </w:r>
      <w:r w:rsidRPr="00A0069D">
        <w:rPr>
          <w:iCs/>
          <w:sz w:val="24"/>
          <w:szCs w:val="24"/>
        </w:rPr>
        <w:t xml:space="preserve"> опасных и вредных производственных факторов</w:t>
      </w:r>
    </w:p>
    <w:p w:rsidR="00B37B9B" w:rsidRPr="00A0069D" w:rsidRDefault="00B37B9B" w:rsidP="00B37B9B">
      <w:pPr>
        <w:numPr>
          <w:ilvl w:val="0"/>
          <w:numId w:val="31"/>
        </w:numPr>
        <w:tabs>
          <w:tab w:val="left" w:pos="1579"/>
        </w:tabs>
        <w:rPr>
          <w:sz w:val="24"/>
          <w:szCs w:val="24"/>
        </w:rPr>
      </w:pPr>
      <w:r>
        <w:rPr>
          <w:sz w:val="24"/>
          <w:szCs w:val="24"/>
        </w:rPr>
        <w:t>Дайте классификацию вредных веществ, укажите их</w:t>
      </w:r>
      <w:r w:rsidRPr="00A0069D">
        <w:rPr>
          <w:sz w:val="24"/>
          <w:szCs w:val="24"/>
        </w:rPr>
        <w:t xml:space="preserve"> воздействие  на организм человека </w:t>
      </w:r>
      <w:r>
        <w:rPr>
          <w:sz w:val="24"/>
          <w:szCs w:val="24"/>
        </w:rPr>
        <w:t xml:space="preserve">и </w:t>
      </w:r>
      <w:r w:rsidRPr="00A0069D">
        <w:rPr>
          <w:sz w:val="24"/>
          <w:szCs w:val="24"/>
        </w:rPr>
        <w:t xml:space="preserve">нормирование содержания вредных веществ в воздухе рабочей зоны. </w:t>
      </w:r>
    </w:p>
    <w:p w:rsidR="00B37B9B" w:rsidRDefault="00B37B9B" w:rsidP="00B37B9B">
      <w:pPr>
        <w:numPr>
          <w:ilvl w:val="0"/>
          <w:numId w:val="31"/>
        </w:numPr>
        <w:tabs>
          <w:tab w:val="left" w:pos="1579"/>
        </w:tabs>
        <w:rPr>
          <w:sz w:val="24"/>
          <w:szCs w:val="24"/>
        </w:rPr>
      </w:pPr>
      <w:r>
        <w:rPr>
          <w:sz w:val="24"/>
          <w:szCs w:val="24"/>
        </w:rPr>
        <w:t>Какие существуют в</w:t>
      </w:r>
      <w:r w:rsidRPr="00A0069D">
        <w:rPr>
          <w:sz w:val="24"/>
          <w:szCs w:val="24"/>
        </w:rPr>
        <w:t xml:space="preserve">иды вибрации и </w:t>
      </w:r>
      <w:r>
        <w:rPr>
          <w:sz w:val="24"/>
          <w:szCs w:val="24"/>
        </w:rPr>
        <w:t xml:space="preserve">какое </w:t>
      </w:r>
      <w:r w:rsidRPr="00A0069D">
        <w:rPr>
          <w:sz w:val="24"/>
          <w:szCs w:val="24"/>
        </w:rPr>
        <w:t xml:space="preserve">воздействие </w:t>
      </w:r>
      <w:r>
        <w:rPr>
          <w:sz w:val="24"/>
          <w:szCs w:val="24"/>
        </w:rPr>
        <w:t>оказывают</w:t>
      </w:r>
      <w:r w:rsidRPr="00A0069D">
        <w:rPr>
          <w:sz w:val="24"/>
          <w:szCs w:val="24"/>
        </w:rPr>
        <w:t xml:space="preserve"> </w:t>
      </w:r>
      <w:r>
        <w:rPr>
          <w:sz w:val="24"/>
          <w:szCs w:val="24"/>
        </w:rPr>
        <w:t>на человека?</w:t>
      </w:r>
    </w:p>
    <w:p w:rsidR="00B37B9B" w:rsidRDefault="00B37B9B" w:rsidP="00B37B9B">
      <w:pPr>
        <w:numPr>
          <w:ilvl w:val="0"/>
          <w:numId w:val="31"/>
        </w:numPr>
        <w:tabs>
          <w:tab w:val="left" w:pos="1579"/>
        </w:tabs>
        <w:rPr>
          <w:sz w:val="24"/>
          <w:szCs w:val="24"/>
        </w:rPr>
      </w:pPr>
      <w:r>
        <w:rPr>
          <w:sz w:val="24"/>
          <w:szCs w:val="24"/>
        </w:rPr>
        <w:t>Какое воздействие на человека оказывают акустические колебания?</w:t>
      </w:r>
    </w:p>
    <w:p w:rsidR="00B37B9B" w:rsidRDefault="00B37B9B" w:rsidP="00B37B9B">
      <w:pPr>
        <w:numPr>
          <w:ilvl w:val="0"/>
          <w:numId w:val="31"/>
        </w:numPr>
        <w:tabs>
          <w:tab w:val="left" w:pos="1579"/>
        </w:tabs>
        <w:rPr>
          <w:sz w:val="24"/>
          <w:szCs w:val="24"/>
        </w:rPr>
      </w:pPr>
      <w:r>
        <w:rPr>
          <w:sz w:val="24"/>
          <w:szCs w:val="24"/>
        </w:rPr>
        <w:t>Какие виды электромагнитных излучений вы знаете и какое воздействие на человека оказывают э</w:t>
      </w:r>
      <w:r w:rsidRPr="00A0069D">
        <w:rPr>
          <w:sz w:val="24"/>
          <w:szCs w:val="24"/>
        </w:rPr>
        <w:t>лектромагнитные поля и излучения</w:t>
      </w:r>
      <w:r>
        <w:rPr>
          <w:sz w:val="24"/>
          <w:szCs w:val="24"/>
        </w:rPr>
        <w:t>?</w:t>
      </w:r>
    </w:p>
    <w:p w:rsidR="00B37B9B" w:rsidRPr="00A0069D" w:rsidRDefault="00B37B9B" w:rsidP="00B37B9B">
      <w:pPr>
        <w:numPr>
          <w:ilvl w:val="0"/>
          <w:numId w:val="31"/>
        </w:numPr>
        <w:tabs>
          <w:tab w:val="left" w:pos="1579"/>
        </w:tabs>
        <w:rPr>
          <w:sz w:val="24"/>
          <w:szCs w:val="24"/>
        </w:rPr>
      </w:pPr>
      <w:r>
        <w:rPr>
          <w:sz w:val="24"/>
          <w:szCs w:val="24"/>
        </w:rPr>
        <w:t>Какие в</w:t>
      </w:r>
      <w:r w:rsidRPr="00A0069D">
        <w:rPr>
          <w:sz w:val="24"/>
          <w:szCs w:val="24"/>
        </w:rPr>
        <w:t>иды ионизирующие излучений</w:t>
      </w:r>
      <w:r>
        <w:rPr>
          <w:sz w:val="24"/>
          <w:szCs w:val="24"/>
        </w:rPr>
        <w:t xml:space="preserve"> вы знаете и какое</w:t>
      </w:r>
      <w:r w:rsidRPr="00A0069D">
        <w:rPr>
          <w:sz w:val="24"/>
          <w:szCs w:val="24"/>
        </w:rPr>
        <w:t xml:space="preserve"> биологическое действие на человека</w:t>
      </w:r>
      <w:r>
        <w:rPr>
          <w:sz w:val="24"/>
          <w:szCs w:val="24"/>
        </w:rPr>
        <w:t xml:space="preserve"> они оказывают?</w:t>
      </w:r>
      <w:r w:rsidRPr="00A0069D">
        <w:rPr>
          <w:sz w:val="24"/>
          <w:szCs w:val="24"/>
        </w:rPr>
        <w:t>.</w:t>
      </w:r>
    </w:p>
    <w:p w:rsidR="00B37B9B" w:rsidRPr="00A0069D" w:rsidRDefault="00B37B9B" w:rsidP="00B37B9B">
      <w:pPr>
        <w:numPr>
          <w:ilvl w:val="0"/>
          <w:numId w:val="31"/>
        </w:numPr>
        <w:tabs>
          <w:tab w:val="left" w:pos="1579"/>
        </w:tabs>
        <w:rPr>
          <w:sz w:val="24"/>
          <w:szCs w:val="24"/>
        </w:rPr>
      </w:pPr>
      <w:r>
        <w:rPr>
          <w:sz w:val="24"/>
          <w:szCs w:val="24"/>
        </w:rPr>
        <w:t>Укажите д</w:t>
      </w:r>
      <w:r w:rsidRPr="00A0069D">
        <w:rPr>
          <w:sz w:val="24"/>
          <w:szCs w:val="24"/>
        </w:rPr>
        <w:t xml:space="preserve">ействие электрического тока на организм человека. </w:t>
      </w:r>
    </w:p>
    <w:p w:rsidR="00B37B9B" w:rsidRDefault="00B37B9B" w:rsidP="00B37B9B">
      <w:pPr>
        <w:jc w:val="center"/>
      </w:pPr>
      <w:r>
        <w:t xml:space="preserve">      </w:t>
      </w:r>
    </w:p>
    <w:p w:rsidR="00B37B9B" w:rsidRDefault="00B37B9B" w:rsidP="00B37B9B">
      <w:pPr>
        <w:jc w:val="center"/>
        <w:rPr>
          <w:b/>
          <w:bCs/>
        </w:rPr>
      </w:pPr>
      <w:r>
        <w:rPr>
          <w:b/>
          <w:bCs/>
        </w:rPr>
        <w:t xml:space="preserve">1. </w:t>
      </w:r>
      <w:r w:rsidRPr="005F33A6">
        <w:rPr>
          <w:b/>
          <w:bCs/>
        </w:rPr>
        <w:t>ТЕОРЕТИЧЕСКОЕ ЗАДАНИЕ (</w:t>
      </w:r>
      <w:r>
        <w:rPr>
          <w:b/>
          <w:bCs/>
        </w:rPr>
        <w:t>1.</w:t>
      </w:r>
      <w:r w:rsidRPr="005F33A6">
        <w:rPr>
          <w:b/>
          <w:bCs/>
        </w:rPr>
        <w:t xml:space="preserve">ТЗ) № </w:t>
      </w:r>
      <w:r>
        <w:rPr>
          <w:b/>
          <w:bCs/>
        </w:rPr>
        <w:t>2</w:t>
      </w:r>
    </w:p>
    <w:p w:rsidR="00B37B9B" w:rsidRDefault="00B37B9B" w:rsidP="00B37B9B">
      <w:pPr>
        <w:jc w:val="both"/>
        <w:rPr>
          <w:bCs/>
        </w:rPr>
      </w:pPr>
      <w:r w:rsidRPr="005F33A6">
        <w:rPr>
          <w:b/>
          <w:bCs/>
        </w:rPr>
        <w:t xml:space="preserve">Текст задания: </w:t>
      </w:r>
      <w:r w:rsidRPr="005F33A6">
        <w:rPr>
          <w:bCs/>
        </w:rPr>
        <w:t>Ответьте на вопросы:</w:t>
      </w:r>
    </w:p>
    <w:p w:rsidR="00B37B9B" w:rsidRPr="003B5E83" w:rsidRDefault="00B37B9B" w:rsidP="00B37B9B">
      <w:pPr>
        <w:numPr>
          <w:ilvl w:val="0"/>
          <w:numId w:val="36"/>
        </w:numPr>
        <w:jc w:val="both"/>
        <w:rPr>
          <w:bCs/>
          <w:sz w:val="24"/>
          <w:szCs w:val="24"/>
        </w:rPr>
      </w:pPr>
      <w:r w:rsidRPr="003B5E83">
        <w:rPr>
          <w:bCs/>
          <w:sz w:val="24"/>
          <w:szCs w:val="24"/>
        </w:rPr>
        <w:t>Назовите методы и средства защиты от вибрации.</w:t>
      </w:r>
    </w:p>
    <w:p w:rsidR="00B37B9B" w:rsidRPr="003B5E83" w:rsidRDefault="00B37B9B" w:rsidP="00B37B9B">
      <w:pPr>
        <w:numPr>
          <w:ilvl w:val="0"/>
          <w:numId w:val="36"/>
        </w:numPr>
        <w:jc w:val="both"/>
        <w:rPr>
          <w:bCs/>
          <w:sz w:val="24"/>
          <w:szCs w:val="24"/>
        </w:rPr>
      </w:pPr>
      <w:r w:rsidRPr="003B5E83">
        <w:rPr>
          <w:bCs/>
          <w:sz w:val="24"/>
          <w:szCs w:val="24"/>
        </w:rPr>
        <w:t>Назовите методы и средства защиты от шума.</w:t>
      </w:r>
    </w:p>
    <w:p w:rsidR="00B37B9B" w:rsidRPr="003B5E83" w:rsidRDefault="00B37B9B" w:rsidP="00B37B9B">
      <w:pPr>
        <w:numPr>
          <w:ilvl w:val="0"/>
          <w:numId w:val="36"/>
        </w:numPr>
        <w:jc w:val="both"/>
        <w:rPr>
          <w:bCs/>
          <w:sz w:val="24"/>
          <w:szCs w:val="24"/>
        </w:rPr>
      </w:pPr>
      <w:r w:rsidRPr="003B5E83">
        <w:rPr>
          <w:bCs/>
          <w:sz w:val="24"/>
          <w:szCs w:val="24"/>
        </w:rPr>
        <w:t>Укажите основные способы защиты от электромагнитных полей и излучений.</w:t>
      </w:r>
    </w:p>
    <w:p w:rsidR="00B37B9B" w:rsidRPr="003B5E83" w:rsidRDefault="00B37B9B" w:rsidP="00B37B9B">
      <w:pPr>
        <w:numPr>
          <w:ilvl w:val="0"/>
          <w:numId w:val="36"/>
        </w:numPr>
        <w:jc w:val="both"/>
        <w:rPr>
          <w:bCs/>
          <w:sz w:val="24"/>
          <w:szCs w:val="24"/>
        </w:rPr>
      </w:pPr>
      <w:r w:rsidRPr="003B5E83">
        <w:rPr>
          <w:bCs/>
          <w:sz w:val="24"/>
          <w:szCs w:val="24"/>
        </w:rPr>
        <w:t>Укажите основные способы защиты от ионизирующих излучений.</w:t>
      </w:r>
    </w:p>
    <w:p w:rsidR="00B37B9B" w:rsidRPr="003B5E83" w:rsidRDefault="00B37B9B" w:rsidP="00B37B9B">
      <w:pPr>
        <w:numPr>
          <w:ilvl w:val="0"/>
          <w:numId w:val="36"/>
        </w:numPr>
        <w:rPr>
          <w:iCs/>
          <w:sz w:val="24"/>
          <w:szCs w:val="24"/>
        </w:rPr>
      </w:pPr>
      <w:r w:rsidRPr="003B5E83">
        <w:rPr>
          <w:iCs/>
          <w:sz w:val="24"/>
          <w:szCs w:val="24"/>
        </w:rPr>
        <w:t xml:space="preserve">Укажите основные методы и средства очистки воздуха от вредных веществ. </w:t>
      </w:r>
    </w:p>
    <w:p w:rsidR="00B37B9B" w:rsidRPr="003B5E83" w:rsidRDefault="00B37B9B" w:rsidP="00B37B9B">
      <w:pPr>
        <w:numPr>
          <w:ilvl w:val="0"/>
          <w:numId w:val="36"/>
        </w:numPr>
        <w:rPr>
          <w:iCs/>
          <w:sz w:val="24"/>
          <w:szCs w:val="24"/>
        </w:rPr>
      </w:pPr>
      <w:r w:rsidRPr="003B5E83">
        <w:rPr>
          <w:iCs/>
          <w:sz w:val="24"/>
          <w:szCs w:val="24"/>
        </w:rPr>
        <w:t>Как осуществляется защита атмосферы от вредных выбросов?</w:t>
      </w:r>
    </w:p>
    <w:p w:rsidR="00B37B9B" w:rsidRPr="003B5E83" w:rsidRDefault="00B37B9B" w:rsidP="00B37B9B">
      <w:pPr>
        <w:numPr>
          <w:ilvl w:val="0"/>
          <w:numId w:val="36"/>
        </w:numPr>
        <w:rPr>
          <w:iCs/>
          <w:sz w:val="24"/>
          <w:szCs w:val="24"/>
        </w:rPr>
      </w:pPr>
      <w:r w:rsidRPr="003B5E83">
        <w:rPr>
          <w:iCs/>
          <w:sz w:val="24"/>
          <w:szCs w:val="24"/>
        </w:rPr>
        <w:t xml:space="preserve">Какие существуют методы и средства очистки воды? </w:t>
      </w:r>
    </w:p>
    <w:p w:rsidR="00B37B9B" w:rsidRPr="003B5E83" w:rsidRDefault="00B37B9B" w:rsidP="00B37B9B">
      <w:pPr>
        <w:numPr>
          <w:ilvl w:val="0"/>
          <w:numId w:val="36"/>
        </w:numPr>
        <w:rPr>
          <w:iCs/>
          <w:sz w:val="24"/>
          <w:szCs w:val="24"/>
        </w:rPr>
      </w:pPr>
      <w:r w:rsidRPr="003B5E83">
        <w:rPr>
          <w:iCs/>
          <w:sz w:val="24"/>
          <w:szCs w:val="24"/>
        </w:rPr>
        <w:t>Укажите средства коллективной и индивидуальной защиты от механического травмирования.</w:t>
      </w:r>
    </w:p>
    <w:p w:rsidR="00B37B9B" w:rsidRPr="003B5E83" w:rsidRDefault="00B37B9B" w:rsidP="00B37B9B">
      <w:pPr>
        <w:pStyle w:val="afb"/>
        <w:numPr>
          <w:ilvl w:val="0"/>
          <w:numId w:val="36"/>
        </w:numPr>
        <w:shd w:val="clear" w:color="auto" w:fill="FFFFFF"/>
        <w:suppressAutoHyphens w:val="0"/>
        <w:textAlignment w:val="top"/>
        <w:rPr>
          <w:rStyle w:val="aff9"/>
          <w:b w:val="0"/>
          <w:color w:val="000000"/>
        </w:rPr>
      </w:pPr>
      <w:r w:rsidRPr="003B5E83">
        <w:rPr>
          <w:rStyle w:val="aff9"/>
          <w:b w:val="0"/>
          <w:color w:val="000000"/>
        </w:rPr>
        <w:t>Укажите способы и средства защиты от поражения электрическим током.</w:t>
      </w:r>
    </w:p>
    <w:p w:rsidR="00B37B9B" w:rsidRPr="003B5E83" w:rsidRDefault="00B37B9B" w:rsidP="00B37B9B">
      <w:pPr>
        <w:pStyle w:val="afb"/>
        <w:numPr>
          <w:ilvl w:val="0"/>
          <w:numId w:val="36"/>
        </w:numPr>
        <w:shd w:val="clear" w:color="auto" w:fill="FFFFFF"/>
        <w:suppressAutoHyphens w:val="0"/>
        <w:textAlignment w:val="top"/>
        <w:rPr>
          <w:iCs/>
        </w:rPr>
      </w:pPr>
      <w:r w:rsidRPr="003B5E83">
        <w:rPr>
          <w:rStyle w:val="aff9"/>
          <w:b w:val="0"/>
          <w:color w:val="000000"/>
        </w:rPr>
        <w:t>Какие применяются м</w:t>
      </w:r>
      <w:r w:rsidRPr="003B5E83">
        <w:rPr>
          <w:iCs/>
        </w:rPr>
        <w:t>етоды защиты от статического электричества?</w:t>
      </w:r>
    </w:p>
    <w:p w:rsidR="00B37B9B" w:rsidRPr="003B5E83" w:rsidRDefault="00B37B9B" w:rsidP="00B37B9B">
      <w:pPr>
        <w:pStyle w:val="afb"/>
        <w:numPr>
          <w:ilvl w:val="0"/>
          <w:numId w:val="36"/>
        </w:numPr>
        <w:shd w:val="clear" w:color="auto" w:fill="FFFFFF"/>
        <w:suppressAutoHyphens w:val="0"/>
        <w:textAlignment w:val="top"/>
        <w:rPr>
          <w:color w:val="000000"/>
        </w:rPr>
      </w:pPr>
      <w:r w:rsidRPr="003B5E83">
        <w:rPr>
          <w:iCs/>
        </w:rPr>
        <w:t>Какие меры пожарной защиты применяются на производственных объектах?</w:t>
      </w:r>
    </w:p>
    <w:p w:rsidR="00B37B9B" w:rsidRDefault="00B37B9B" w:rsidP="00B37B9B">
      <w:pPr>
        <w:jc w:val="center"/>
      </w:pPr>
      <w:r>
        <w:t xml:space="preserve">  </w:t>
      </w:r>
    </w:p>
    <w:p w:rsidR="00B37B9B" w:rsidRDefault="00B37B9B" w:rsidP="00B37B9B">
      <w:pPr>
        <w:jc w:val="center"/>
        <w:rPr>
          <w:b/>
          <w:bCs/>
        </w:rPr>
      </w:pPr>
      <w:r>
        <w:t xml:space="preserve">1. </w:t>
      </w:r>
      <w:r w:rsidRPr="005F33A6">
        <w:rPr>
          <w:b/>
          <w:bCs/>
        </w:rPr>
        <w:t>ТЕОРЕТИЧЕСКОЕ ЗАДАНИЕ (</w:t>
      </w:r>
      <w:r>
        <w:rPr>
          <w:b/>
          <w:bCs/>
        </w:rPr>
        <w:t>1.</w:t>
      </w:r>
      <w:r w:rsidRPr="005F33A6">
        <w:rPr>
          <w:b/>
          <w:bCs/>
        </w:rPr>
        <w:t xml:space="preserve">ТЗ) № </w:t>
      </w:r>
      <w:r>
        <w:rPr>
          <w:b/>
          <w:bCs/>
        </w:rPr>
        <w:t>3</w:t>
      </w:r>
    </w:p>
    <w:p w:rsidR="00B37B9B" w:rsidRPr="000F4141" w:rsidRDefault="00B37B9B" w:rsidP="00B37B9B">
      <w:pPr>
        <w:jc w:val="both"/>
        <w:rPr>
          <w:bCs/>
          <w:sz w:val="24"/>
          <w:szCs w:val="24"/>
        </w:rPr>
      </w:pPr>
      <w:r w:rsidRPr="000F4141">
        <w:rPr>
          <w:b/>
          <w:bCs/>
          <w:sz w:val="24"/>
          <w:szCs w:val="24"/>
        </w:rPr>
        <w:lastRenderedPageBreak/>
        <w:t xml:space="preserve">Текст задания: </w:t>
      </w:r>
      <w:r w:rsidRPr="000F4141">
        <w:rPr>
          <w:bCs/>
          <w:sz w:val="24"/>
          <w:szCs w:val="24"/>
        </w:rPr>
        <w:t>Ответьте на вопросы:</w:t>
      </w:r>
    </w:p>
    <w:p w:rsidR="00B37B9B" w:rsidRPr="00A0069D" w:rsidRDefault="00B37B9B" w:rsidP="00B37B9B">
      <w:pPr>
        <w:numPr>
          <w:ilvl w:val="0"/>
          <w:numId w:val="37"/>
        </w:numPr>
        <w:rPr>
          <w:iCs/>
          <w:sz w:val="24"/>
          <w:szCs w:val="24"/>
        </w:rPr>
      </w:pPr>
      <w:r>
        <w:rPr>
          <w:iCs/>
          <w:sz w:val="24"/>
          <w:szCs w:val="24"/>
        </w:rPr>
        <w:t>Какое воздействие оказывает производственный микроклимат на организм человека и как нормируется?</w:t>
      </w:r>
      <w:r w:rsidRPr="00A0069D">
        <w:rPr>
          <w:iCs/>
          <w:sz w:val="24"/>
          <w:szCs w:val="24"/>
        </w:rPr>
        <w:t xml:space="preserve"> </w:t>
      </w:r>
    </w:p>
    <w:p w:rsidR="00B37B9B" w:rsidRPr="00A0069D" w:rsidRDefault="00B37B9B" w:rsidP="00B37B9B">
      <w:pPr>
        <w:numPr>
          <w:ilvl w:val="0"/>
          <w:numId w:val="37"/>
        </w:numPr>
        <w:rPr>
          <w:iCs/>
          <w:sz w:val="24"/>
          <w:szCs w:val="24"/>
        </w:rPr>
      </w:pPr>
      <w:r>
        <w:rPr>
          <w:iCs/>
          <w:sz w:val="24"/>
          <w:szCs w:val="24"/>
        </w:rPr>
        <w:t>Укажите м</w:t>
      </w:r>
      <w:r w:rsidRPr="00A0069D">
        <w:rPr>
          <w:iCs/>
          <w:sz w:val="24"/>
          <w:szCs w:val="24"/>
        </w:rPr>
        <w:t xml:space="preserve">ероприятия по обеспечению оптимального микроклимата. </w:t>
      </w:r>
    </w:p>
    <w:p w:rsidR="00B37B9B" w:rsidRDefault="00B37B9B" w:rsidP="00B37B9B">
      <w:pPr>
        <w:numPr>
          <w:ilvl w:val="0"/>
          <w:numId w:val="37"/>
        </w:numPr>
        <w:rPr>
          <w:iCs/>
          <w:sz w:val="24"/>
          <w:szCs w:val="24"/>
        </w:rPr>
      </w:pPr>
      <w:r>
        <w:rPr>
          <w:iCs/>
          <w:sz w:val="24"/>
          <w:szCs w:val="24"/>
        </w:rPr>
        <w:t>Какие существуют в</w:t>
      </w:r>
      <w:r w:rsidRPr="00A0069D">
        <w:rPr>
          <w:iCs/>
          <w:sz w:val="24"/>
          <w:szCs w:val="24"/>
        </w:rPr>
        <w:t>иды освещения</w:t>
      </w:r>
      <w:r>
        <w:rPr>
          <w:iCs/>
          <w:sz w:val="24"/>
          <w:szCs w:val="24"/>
        </w:rPr>
        <w:t>?</w:t>
      </w:r>
      <w:r w:rsidRPr="00A0069D">
        <w:rPr>
          <w:iCs/>
          <w:sz w:val="24"/>
          <w:szCs w:val="24"/>
        </w:rPr>
        <w:t xml:space="preserve"> </w:t>
      </w:r>
    </w:p>
    <w:p w:rsidR="00B37B9B" w:rsidRDefault="00B37B9B" w:rsidP="00B37B9B">
      <w:pPr>
        <w:numPr>
          <w:ilvl w:val="0"/>
          <w:numId w:val="37"/>
        </w:numPr>
        <w:rPr>
          <w:iCs/>
          <w:sz w:val="24"/>
          <w:szCs w:val="24"/>
        </w:rPr>
      </w:pPr>
      <w:r>
        <w:rPr>
          <w:iCs/>
          <w:sz w:val="24"/>
          <w:szCs w:val="24"/>
        </w:rPr>
        <w:t>Какие т</w:t>
      </w:r>
      <w:r w:rsidRPr="00A0069D">
        <w:rPr>
          <w:iCs/>
          <w:sz w:val="24"/>
          <w:szCs w:val="24"/>
        </w:rPr>
        <w:t xml:space="preserve">ребования </w:t>
      </w:r>
      <w:r>
        <w:rPr>
          <w:iCs/>
          <w:sz w:val="24"/>
          <w:szCs w:val="24"/>
        </w:rPr>
        <w:t xml:space="preserve">предъявляются </w:t>
      </w:r>
      <w:r w:rsidRPr="00A0069D">
        <w:rPr>
          <w:iCs/>
          <w:sz w:val="24"/>
          <w:szCs w:val="24"/>
        </w:rPr>
        <w:t>к производственному освещению</w:t>
      </w:r>
      <w:r>
        <w:rPr>
          <w:iCs/>
          <w:sz w:val="24"/>
          <w:szCs w:val="24"/>
        </w:rPr>
        <w:t>?.</w:t>
      </w:r>
      <w:r w:rsidRPr="00A0069D">
        <w:rPr>
          <w:iCs/>
          <w:sz w:val="24"/>
          <w:szCs w:val="24"/>
        </w:rPr>
        <w:t xml:space="preserve">. </w:t>
      </w:r>
    </w:p>
    <w:p w:rsidR="00B37B9B" w:rsidRPr="00A0069D" w:rsidRDefault="00B37B9B" w:rsidP="00B37B9B">
      <w:pPr>
        <w:numPr>
          <w:ilvl w:val="0"/>
          <w:numId w:val="37"/>
        </w:numPr>
        <w:spacing w:after="200" w:line="276" w:lineRule="auto"/>
        <w:rPr>
          <w:iCs/>
          <w:sz w:val="24"/>
          <w:szCs w:val="24"/>
        </w:rPr>
      </w:pPr>
      <w:r>
        <w:rPr>
          <w:iCs/>
          <w:sz w:val="24"/>
          <w:szCs w:val="24"/>
        </w:rPr>
        <w:t>Как организовать</w:t>
      </w:r>
      <w:r w:rsidRPr="00A0069D">
        <w:rPr>
          <w:iCs/>
          <w:sz w:val="24"/>
          <w:szCs w:val="24"/>
        </w:rPr>
        <w:t xml:space="preserve"> рабоче</w:t>
      </w:r>
      <w:r>
        <w:rPr>
          <w:iCs/>
          <w:sz w:val="24"/>
          <w:szCs w:val="24"/>
        </w:rPr>
        <w:t>е</w:t>
      </w:r>
      <w:r w:rsidRPr="00A0069D">
        <w:rPr>
          <w:iCs/>
          <w:sz w:val="24"/>
          <w:szCs w:val="24"/>
        </w:rPr>
        <w:t xml:space="preserve"> мест</w:t>
      </w:r>
      <w:r>
        <w:rPr>
          <w:iCs/>
          <w:sz w:val="24"/>
          <w:szCs w:val="24"/>
        </w:rPr>
        <w:t>о</w:t>
      </w:r>
      <w:r w:rsidRPr="00A0069D">
        <w:rPr>
          <w:iCs/>
          <w:sz w:val="24"/>
          <w:szCs w:val="24"/>
        </w:rPr>
        <w:t xml:space="preserve"> с точки зрения эргономических требований</w:t>
      </w:r>
      <w:r>
        <w:rPr>
          <w:iCs/>
          <w:sz w:val="24"/>
          <w:szCs w:val="24"/>
        </w:rPr>
        <w:t>?</w:t>
      </w:r>
    </w:p>
    <w:p w:rsidR="00B37B9B" w:rsidRDefault="00B37B9B" w:rsidP="00B37B9B">
      <w:pPr>
        <w:jc w:val="center"/>
        <w:rPr>
          <w:b/>
          <w:bCs/>
        </w:rPr>
      </w:pPr>
      <w:r>
        <w:rPr>
          <w:b/>
          <w:bCs/>
        </w:rPr>
        <w:t>1.</w:t>
      </w:r>
      <w:r w:rsidRPr="005F33A6">
        <w:rPr>
          <w:b/>
          <w:bCs/>
        </w:rPr>
        <w:t>ТЕОРЕТИЧЕСКОЕ ЗАДАНИЕ (</w:t>
      </w:r>
      <w:r>
        <w:rPr>
          <w:b/>
          <w:bCs/>
        </w:rPr>
        <w:t>1.</w:t>
      </w:r>
      <w:r w:rsidRPr="005F33A6">
        <w:rPr>
          <w:b/>
          <w:bCs/>
        </w:rPr>
        <w:t xml:space="preserve">ТЗ) № </w:t>
      </w:r>
      <w:r>
        <w:rPr>
          <w:b/>
          <w:bCs/>
        </w:rPr>
        <w:t>4</w:t>
      </w:r>
    </w:p>
    <w:p w:rsidR="00B37B9B" w:rsidRPr="000F4141" w:rsidRDefault="00B37B9B" w:rsidP="00B37B9B">
      <w:pPr>
        <w:jc w:val="both"/>
        <w:rPr>
          <w:bCs/>
          <w:sz w:val="24"/>
          <w:szCs w:val="24"/>
        </w:rPr>
      </w:pPr>
      <w:r w:rsidRPr="000F4141">
        <w:rPr>
          <w:b/>
          <w:bCs/>
          <w:sz w:val="24"/>
          <w:szCs w:val="24"/>
        </w:rPr>
        <w:t xml:space="preserve">Текст задания: </w:t>
      </w:r>
      <w:r w:rsidRPr="000F4141">
        <w:rPr>
          <w:bCs/>
          <w:sz w:val="24"/>
          <w:szCs w:val="24"/>
        </w:rPr>
        <w:t>Ответьте на вопросы:</w:t>
      </w:r>
    </w:p>
    <w:p w:rsidR="00B37B9B" w:rsidRPr="00E740FC" w:rsidRDefault="00B37B9B" w:rsidP="00B37B9B">
      <w:pPr>
        <w:numPr>
          <w:ilvl w:val="0"/>
          <w:numId w:val="34"/>
        </w:numPr>
        <w:shd w:val="clear" w:color="auto" w:fill="FFFFFF"/>
        <w:rPr>
          <w:sz w:val="24"/>
          <w:szCs w:val="24"/>
        </w:rPr>
      </w:pPr>
      <w:r w:rsidRPr="00E740FC">
        <w:rPr>
          <w:sz w:val="24"/>
          <w:szCs w:val="24"/>
        </w:rPr>
        <w:t>Назовите основные законодательные акты РФ по охране труда и нормативно-правовые акты по охране труда.</w:t>
      </w:r>
    </w:p>
    <w:p w:rsidR="00B37B9B" w:rsidRPr="00E740FC" w:rsidRDefault="00B37B9B" w:rsidP="00B37B9B">
      <w:pPr>
        <w:numPr>
          <w:ilvl w:val="0"/>
          <w:numId w:val="34"/>
        </w:numPr>
        <w:shd w:val="clear" w:color="auto" w:fill="FFFFFF"/>
        <w:rPr>
          <w:sz w:val="24"/>
          <w:szCs w:val="24"/>
        </w:rPr>
      </w:pPr>
      <w:r w:rsidRPr="00E740FC">
        <w:rPr>
          <w:sz w:val="24"/>
          <w:szCs w:val="24"/>
        </w:rPr>
        <w:t>Какие государственные органы осуществляют надзор и контроль за соблюдением законодательства об охране труда?</w:t>
      </w:r>
    </w:p>
    <w:p w:rsidR="00B37B9B" w:rsidRPr="00E740FC" w:rsidRDefault="00B37B9B" w:rsidP="00B37B9B">
      <w:pPr>
        <w:numPr>
          <w:ilvl w:val="0"/>
          <w:numId w:val="34"/>
        </w:numPr>
        <w:shd w:val="clear" w:color="auto" w:fill="FFFFFF"/>
        <w:rPr>
          <w:sz w:val="24"/>
          <w:szCs w:val="24"/>
        </w:rPr>
      </w:pPr>
      <w:r w:rsidRPr="00E740FC">
        <w:rPr>
          <w:sz w:val="24"/>
          <w:szCs w:val="24"/>
        </w:rPr>
        <w:t>Какие обязанности по обеспечению безопасных условий и охраны труда возлагаются на работодателя?</w:t>
      </w:r>
    </w:p>
    <w:p w:rsidR="00B37B9B" w:rsidRPr="00E740FC" w:rsidRDefault="00B37B9B" w:rsidP="00B37B9B">
      <w:pPr>
        <w:numPr>
          <w:ilvl w:val="0"/>
          <w:numId w:val="34"/>
        </w:numPr>
        <w:shd w:val="clear" w:color="auto" w:fill="FFFFFF"/>
        <w:rPr>
          <w:sz w:val="24"/>
          <w:szCs w:val="24"/>
        </w:rPr>
      </w:pPr>
      <w:r w:rsidRPr="00E740FC">
        <w:rPr>
          <w:sz w:val="24"/>
          <w:szCs w:val="24"/>
        </w:rPr>
        <w:t>Какие обязанности у работника в области охраны труда?</w:t>
      </w:r>
    </w:p>
    <w:p w:rsidR="00B37B9B" w:rsidRPr="00E740FC" w:rsidRDefault="00B37B9B" w:rsidP="00B37B9B">
      <w:pPr>
        <w:numPr>
          <w:ilvl w:val="0"/>
          <w:numId w:val="34"/>
        </w:numPr>
        <w:shd w:val="clear" w:color="auto" w:fill="FFFFFF"/>
        <w:rPr>
          <w:sz w:val="24"/>
          <w:szCs w:val="24"/>
        </w:rPr>
      </w:pPr>
      <w:r w:rsidRPr="00E740FC">
        <w:rPr>
          <w:sz w:val="24"/>
          <w:szCs w:val="24"/>
        </w:rPr>
        <w:t>Кто осуществляет общественный контроль за охраной труда?</w:t>
      </w:r>
    </w:p>
    <w:p w:rsidR="00B37B9B" w:rsidRPr="00E740FC" w:rsidRDefault="00B37B9B" w:rsidP="00B37B9B">
      <w:pPr>
        <w:numPr>
          <w:ilvl w:val="0"/>
          <w:numId w:val="34"/>
        </w:numPr>
        <w:shd w:val="clear" w:color="auto" w:fill="FFFFFF"/>
        <w:rPr>
          <w:sz w:val="24"/>
          <w:szCs w:val="24"/>
        </w:rPr>
      </w:pPr>
      <w:r w:rsidRPr="00E740FC">
        <w:rPr>
          <w:sz w:val="24"/>
          <w:szCs w:val="24"/>
        </w:rPr>
        <w:t>При какой численности работников на предприятии создается служба охраны труда?</w:t>
      </w:r>
    </w:p>
    <w:p w:rsidR="00B37B9B" w:rsidRPr="00E740FC" w:rsidRDefault="00B37B9B" w:rsidP="00B37B9B">
      <w:pPr>
        <w:numPr>
          <w:ilvl w:val="0"/>
          <w:numId w:val="34"/>
        </w:numPr>
        <w:shd w:val="clear" w:color="auto" w:fill="FFFFFF"/>
        <w:rPr>
          <w:sz w:val="24"/>
          <w:szCs w:val="24"/>
        </w:rPr>
      </w:pPr>
      <w:r w:rsidRPr="00E740FC">
        <w:rPr>
          <w:sz w:val="24"/>
          <w:szCs w:val="24"/>
        </w:rPr>
        <w:t>Назовите основные задачи службы охраны труда.</w:t>
      </w:r>
    </w:p>
    <w:p w:rsidR="00B37B9B" w:rsidRPr="00E740FC" w:rsidRDefault="00B37B9B" w:rsidP="00B37B9B">
      <w:pPr>
        <w:numPr>
          <w:ilvl w:val="0"/>
          <w:numId w:val="34"/>
        </w:numPr>
        <w:rPr>
          <w:sz w:val="24"/>
          <w:szCs w:val="24"/>
        </w:rPr>
      </w:pPr>
      <w:r w:rsidRPr="00E740FC">
        <w:rPr>
          <w:sz w:val="24"/>
          <w:szCs w:val="24"/>
        </w:rPr>
        <w:t>Как осуществляется обучение работающих безопасности труда на производстве? Какие предусмотрены виды инструктажей?</w:t>
      </w:r>
    </w:p>
    <w:p w:rsidR="00B37B9B" w:rsidRPr="00E740FC" w:rsidRDefault="00B37B9B" w:rsidP="00B37B9B">
      <w:pPr>
        <w:numPr>
          <w:ilvl w:val="0"/>
          <w:numId w:val="34"/>
        </w:numPr>
        <w:rPr>
          <w:sz w:val="24"/>
          <w:szCs w:val="24"/>
        </w:rPr>
      </w:pPr>
      <w:r w:rsidRPr="00E740FC">
        <w:rPr>
          <w:sz w:val="24"/>
          <w:szCs w:val="24"/>
        </w:rPr>
        <w:t>Какие несчастные случаи на производстве подлежат расследованию и учету?</w:t>
      </w:r>
    </w:p>
    <w:p w:rsidR="00B37B9B" w:rsidRPr="00E740FC" w:rsidRDefault="00B37B9B" w:rsidP="00B37B9B">
      <w:pPr>
        <w:numPr>
          <w:ilvl w:val="0"/>
          <w:numId w:val="34"/>
        </w:numPr>
        <w:rPr>
          <w:sz w:val="24"/>
          <w:szCs w:val="24"/>
        </w:rPr>
      </w:pPr>
      <w:r w:rsidRPr="00E740FC">
        <w:rPr>
          <w:sz w:val="24"/>
          <w:szCs w:val="24"/>
        </w:rPr>
        <w:t>В каком случае оформляется акт о несчастном случае на производстве по форме Н-1?</w:t>
      </w:r>
    </w:p>
    <w:p w:rsidR="00B37B9B" w:rsidRPr="00E740FC" w:rsidRDefault="00B37B9B" w:rsidP="00B37B9B">
      <w:pPr>
        <w:numPr>
          <w:ilvl w:val="0"/>
          <w:numId w:val="34"/>
        </w:numPr>
        <w:rPr>
          <w:sz w:val="24"/>
          <w:szCs w:val="24"/>
        </w:rPr>
      </w:pPr>
      <w:r w:rsidRPr="00E740FC">
        <w:rPr>
          <w:sz w:val="24"/>
          <w:szCs w:val="24"/>
        </w:rPr>
        <w:t>Укажите порядок расследования несчастного случая на производстве (ст. 229 ТК РФ)</w:t>
      </w:r>
    </w:p>
    <w:p w:rsidR="00B37B9B" w:rsidRPr="00E740FC" w:rsidRDefault="00B37B9B" w:rsidP="00B37B9B">
      <w:pPr>
        <w:numPr>
          <w:ilvl w:val="0"/>
          <w:numId w:val="34"/>
        </w:numPr>
        <w:rPr>
          <w:sz w:val="24"/>
          <w:szCs w:val="24"/>
        </w:rPr>
      </w:pPr>
      <w:r w:rsidRPr="00E740FC">
        <w:rPr>
          <w:sz w:val="24"/>
          <w:szCs w:val="24"/>
        </w:rPr>
        <w:t>Какая предусмотрена ответственность за нарушение требо</w:t>
      </w:r>
      <w:r w:rsidRPr="00E740FC">
        <w:rPr>
          <w:sz w:val="24"/>
          <w:szCs w:val="24"/>
        </w:rPr>
        <w:softHyphen/>
        <w:t>ваний охраны труда.</w:t>
      </w:r>
    </w:p>
    <w:p w:rsidR="00B37B9B" w:rsidRPr="00CE040A" w:rsidRDefault="00B37B9B" w:rsidP="00B37B9B">
      <w:pPr>
        <w:tabs>
          <w:tab w:val="num" w:pos="360"/>
        </w:tabs>
        <w:ind w:left="360"/>
      </w:pPr>
    </w:p>
    <w:p w:rsidR="00B37B9B" w:rsidRDefault="00B37B9B" w:rsidP="00B37B9B">
      <w:pPr>
        <w:jc w:val="center"/>
        <w:rPr>
          <w:b/>
          <w:bCs/>
        </w:rPr>
      </w:pPr>
      <w:r>
        <w:rPr>
          <w:b/>
          <w:bCs/>
        </w:rPr>
        <w:t>1.</w:t>
      </w:r>
      <w:r w:rsidRPr="005F33A6">
        <w:rPr>
          <w:b/>
          <w:bCs/>
        </w:rPr>
        <w:t>ТЕОРЕТИЧЕСКОЕ ЗАДАНИЕ (</w:t>
      </w:r>
      <w:r>
        <w:rPr>
          <w:b/>
          <w:bCs/>
        </w:rPr>
        <w:t>1.</w:t>
      </w:r>
      <w:r w:rsidRPr="005F33A6">
        <w:rPr>
          <w:b/>
          <w:bCs/>
        </w:rPr>
        <w:t xml:space="preserve">ТЗ) № </w:t>
      </w:r>
      <w:r>
        <w:rPr>
          <w:b/>
          <w:bCs/>
        </w:rPr>
        <w:t>5</w:t>
      </w:r>
    </w:p>
    <w:p w:rsidR="00B37B9B" w:rsidRPr="000F4141" w:rsidRDefault="00B37B9B" w:rsidP="00B37B9B">
      <w:pPr>
        <w:jc w:val="both"/>
        <w:rPr>
          <w:bCs/>
          <w:sz w:val="24"/>
          <w:szCs w:val="24"/>
        </w:rPr>
      </w:pPr>
      <w:r w:rsidRPr="000F4141">
        <w:rPr>
          <w:b/>
          <w:bCs/>
          <w:sz w:val="24"/>
          <w:szCs w:val="24"/>
        </w:rPr>
        <w:t xml:space="preserve">Текст задания: </w:t>
      </w:r>
      <w:r w:rsidRPr="000F4141">
        <w:rPr>
          <w:bCs/>
          <w:sz w:val="24"/>
          <w:szCs w:val="24"/>
        </w:rPr>
        <w:t>Ответьте на вопросы:</w:t>
      </w:r>
    </w:p>
    <w:p w:rsidR="00B37B9B" w:rsidRPr="00224854" w:rsidRDefault="00B37B9B" w:rsidP="00B37B9B">
      <w:pPr>
        <w:numPr>
          <w:ilvl w:val="0"/>
          <w:numId w:val="35"/>
        </w:numPr>
        <w:rPr>
          <w:sz w:val="24"/>
          <w:szCs w:val="24"/>
        </w:rPr>
      </w:pPr>
      <w:r>
        <w:rPr>
          <w:sz w:val="24"/>
          <w:szCs w:val="24"/>
        </w:rPr>
        <w:t>Назовите о</w:t>
      </w:r>
      <w:r w:rsidRPr="00224854">
        <w:rPr>
          <w:sz w:val="24"/>
          <w:szCs w:val="24"/>
        </w:rPr>
        <w:t xml:space="preserve">бщие требования безопасности к производственным процессам и оборудованию </w:t>
      </w:r>
    </w:p>
    <w:p w:rsidR="00B37B9B" w:rsidRPr="00224854" w:rsidRDefault="00B37B9B" w:rsidP="00B37B9B">
      <w:pPr>
        <w:numPr>
          <w:ilvl w:val="0"/>
          <w:numId w:val="35"/>
        </w:numPr>
        <w:rPr>
          <w:sz w:val="24"/>
          <w:szCs w:val="24"/>
        </w:rPr>
      </w:pPr>
      <w:r>
        <w:rPr>
          <w:sz w:val="24"/>
          <w:szCs w:val="24"/>
        </w:rPr>
        <w:t>Какие т</w:t>
      </w:r>
      <w:r w:rsidRPr="00224854">
        <w:rPr>
          <w:sz w:val="24"/>
          <w:szCs w:val="24"/>
        </w:rPr>
        <w:t xml:space="preserve">ребования охраны труда </w:t>
      </w:r>
      <w:r>
        <w:rPr>
          <w:sz w:val="24"/>
          <w:szCs w:val="24"/>
        </w:rPr>
        <w:t xml:space="preserve">необходимо соблюдать </w:t>
      </w:r>
      <w:r w:rsidRPr="00224854">
        <w:rPr>
          <w:sz w:val="24"/>
          <w:szCs w:val="24"/>
        </w:rPr>
        <w:t xml:space="preserve">при проведении </w:t>
      </w:r>
      <w:r>
        <w:rPr>
          <w:sz w:val="24"/>
          <w:szCs w:val="24"/>
        </w:rPr>
        <w:t>электро-  и газосварочных работ?</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выполнении работ в колодце, коллекторе, траншее.</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эксплуатации наружных газопроводов и сооружений на них.</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выполнении работ по изоляции подземных и наземных газопроводов.</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выполнении работ на ГРП.</w:t>
      </w:r>
    </w:p>
    <w:p w:rsidR="00B37B9B" w:rsidRPr="00224854" w:rsidRDefault="00B37B9B" w:rsidP="00B37B9B">
      <w:pPr>
        <w:numPr>
          <w:ilvl w:val="0"/>
          <w:numId w:val="35"/>
        </w:numPr>
        <w:rPr>
          <w:sz w:val="24"/>
          <w:szCs w:val="24"/>
        </w:rPr>
      </w:pPr>
      <w:r>
        <w:rPr>
          <w:sz w:val="24"/>
          <w:szCs w:val="24"/>
        </w:rPr>
        <w:t>Укажите т</w:t>
      </w:r>
      <w:r w:rsidRPr="00224854">
        <w:rPr>
          <w:sz w:val="24"/>
          <w:szCs w:val="24"/>
        </w:rPr>
        <w:t>ребования охраны труда при эксплуатации резервуарных и баллонных установок сжиженного газа.</w:t>
      </w:r>
    </w:p>
    <w:p w:rsidR="00B37B9B" w:rsidRPr="00224854" w:rsidRDefault="00B37B9B" w:rsidP="00B37B9B">
      <w:pPr>
        <w:numPr>
          <w:ilvl w:val="0"/>
          <w:numId w:val="35"/>
        </w:numPr>
        <w:rPr>
          <w:sz w:val="24"/>
          <w:szCs w:val="24"/>
        </w:rPr>
      </w:pPr>
      <w:r>
        <w:rPr>
          <w:sz w:val="24"/>
          <w:szCs w:val="24"/>
        </w:rPr>
        <w:t>Укажите порядок о</w:t>
      </w:r>
      <w:r w:rsidRPr="00224854">
        <w:rPr>
          <w:sz w:val="24"/>
          <w:szCs w:val="24"/>
        </w:rPr>
        <w:t xml:space="preserve">казание первой медицинской помощи при тепловых ударах, ожогах, отравлении угарным газом. </w:t>
      </w:r>
    </w:p>
    <w:p w:rsidR="00B37B9B" w:rsidRDefault="00B37B9B" w:rsidP="00B37B9B">
      <w:pPr>
        <w:pStyle w:val="1"/>
        <w:spacing w:before="0" w:after="0"/>
      </w:pPr>
    </w:p>
    <w:p w:rsidR="00B37B9B" w:rsidRPr="00B37B9B" w:rsidRDefault="00B37B9B" w:rsidP="00B37B9B">
      <w:pPr>
        <w:pStyle w:val="1"/>
        <w:spacing w:before="0" w:after="0"/>
        <w:rPr>
          <w:sz w:val="28"/>
          <w:szCs w:val="28"/>
        </w:rPr>
      </w:pPr>
      <w:r w:rsidRPr="005F33A6">
        <w:rPr>
          <w:sz w:val="28"/>
          <w:szCs w:val="28"/>
        </w:rPr>
        <w:t>2.</w:t>
      </w:r>
      <w:r>
        <w:rPr>
          <w:sz w:val="28"/>
          <w:szCs w:val="28"/>
        </w:rPr>
        <w:t>2</w:t>
      </w:r>
      <w:r w:rsidRPr="005F33A6">
        <w:rPr>
          <w:sz w:val="28"/>
          <w:szCs w:val="28"/>
        </w:rPr>
        <w:t>. Теоретические задания</w:t>
      </w:r>
      <w:r>
        <w:rPr>
          <w:sz w:val="28"/>
          <w:szCs w:val="28"/>
        </w:rPr>
        <w:t xml:space="preserve"> (</w:t>
      </w:r>
      <w:r w:rsidRPr="00FF479C">
        <w:rPr>
          <w:i/>
          <w:sz w:val="28"/>
          <w:szCs w:val="28"/>
        </w:rPr>
        <w:t xml:space="preserve">для </w:t>
      </w:r>
      <w:r>
        <w:rPr>
          <w:i/>
          <w:sz w:val="28"/>
          <w:szCs w:val="28"/>
        </w:rPr>
        <w:t xml:space="preserve">тестового </w:t>
      </w:r>
      <w:r w:rsidRPr="00FF479C">
        <w:rPr>
          <w:i/>
          <w:sz w:val="28"/>
          <w:szCs w:val="28"/>
        </w:rPr>
        <w:t>контроля</w:t>
      </w:r>
      <w:r>
        <w:rPr>
          <w:sz w:val="28"/>
          <w:szCs w:val="28"/>
        </w:rPr>
        <w:t>)</w:t>
      </w:r>
    </w:p>
    <w:p w:rsidR="00B37B9B" w:rsidRPr="00B37B9B" w:rsidRDefault="00B37B9B" w:rsidP="00B37B9B"/>
    <w:p w:rsidR="00B37B9B" w:rsidRPr="00FF479C" w:rsidRDefault="00B37B9B" w:rsidP="00B37B9B">
      <w:pPr>
        <w:jc w:val="center"/>
        <w:rPr>
          <w:b/>
          <w:bCs/>
          <w:sz w:val="24"/>
          <w:szCs w:val="24"/>
        </w:rPr>
      </w:pPr>
      <w:r>
        <w:rPr>
          <w:b/>
          <w:bCs/>
          <w:sz w:val="24"/>
          <w:szCs w:val="24"/>
        </w:rPr>
        <w:t xml:space="preserve">2. </w:t>
      </w:r>
      <w:r w:rsidRPr="00FF479C">
        <w:rPr>
          <w:b/>
          <w:bCs/>
          <w:sz w:val="24"/>
          <w:szCs w:val="24"/>
        </w:rPr>
        <w:t>ТЕОРЕТИЧЕСКОЕ ЗАДАНИЕ (</w:t>
      </w:r>
      <w:r>
        <w:rPr>
          <w:b/>
          <w:bCs/>
          <w:sz w:val="24"/>
          <w:szCs w:val="24"/>
        </w:rPr>
        <w:t>2.</w:t>
      </w:r>
      <w:r w:rsidRPr="00FF479C">
        <w:rPr>
          <w:b/>
          <w:bCs/>
          <w:sz w:val="24"/>
          <w:szCs w:val="24"/>
        </w:rPr>
        <w:t>ТЗ) № 1</w:t>
      </w:r>
    </w:p>
    <w:p w:rsidR="00B37B9B" w:rsidRPr="00F42C01" w:rsidRDefault="00B37B9B" w:rsidP="00B37B9B">
      <w:pPr>
        <w:jc w:val="center"/>
        <w:rPr>
          <w:b/>
          <w:sz w:val="24"/>
          <w:szCs w:val="24"/>
        </w:rPr>
      </w:pPr>
      <w:r w:rsidRPr="00F42C01">
        <w:rPr>
          <w:b/>
          <w:sz w:val="24"/>
          <w:szCs w:val="24"/>
        </w:rPr>
        <w:t>Вариант 1.</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3"/>
      </w:pPr>
      <w:r w:rsidRPr="00F42C01">
        <w:rPr>
          <w:b/>
          <w:bCs/>
          <w:color w:val="000000"/>
          <w:sz w:val="28"/>
          <w:szCs w:val="28"/>
        </w:rPr>
        <w:t>1</w:t>
      </w:r>
      <w:r w:rsidRPr="00F42C01">
        <w:rPr>
          <w:color w:val="000000"/>
          <w:sz w:val="28"/>
          <w:szCs w:val="28"/>
        </w:rPr>
        <w:t>.</w:t>
      </w:r>
      <w:r w:rsidRPr="00F42C01">
        <w:rPr>
          <w:color w:val="000000"/>
          <w:sz w:val="28"/>
          <w:szCs w:val="28"/>
        </w:rPr>
        <w:tab/>
      </w:r>
      <w:r w:rsidRPr="00F42C01">
        <w:rPr>
          <w:color w:val="000000"/>
          <w:spacing w:val="-3"/>
          <w:sz w:val="28"/>
          <w:szCs w:val="28"/>
        </w:rPr>
        <w:t>Отравления, возникающие при длительном поступлении яда в организм в</w:t>
      </w:r>
      <w:r w:rsidRPr="00F42C01">
        <w:rPr>
          <w:color w:val="000000"/>
          <w:spacing w:val="-3"/>
          <w:sz w:val="28"/>
          <w:szCs w:val="28"/>
        </w:rPr>
        <w:br/>
      </w:r>
      <w:r w:rsidRPr="00F42C01">
        <w:rPr>
          <w:color w:val="000000"/>
          <w:spacing w:val="-1"/>
          <w:sz w:val="28"/>
          <w:szCs w:val="28"/>
        </w:rPr>
        <w:t>относительно небольших количествах</w:t>
      </w:r>
    </w:p>
    <w:p w:rsidR="00B37B9B" w:rsidRPr="00F42C01" w:rsidRDefault="00B37B9B" w:rsidP="00B37B9B">
      <w:pPr>
        <w:shd w:val="clear" w:color="auto" w:fill="FFFFFF"/>
        <w:tabs>
          <w:tab w:val="left" w:pos="331"/>
          <w:tab w:val="left" w:pos="4090"/>
          <w:tab w:val="left" w:pos="9410"/>
        </w:tabs>
        <w:ind w:firstLine="2795"/>
        <w:rPr>
          <w:sz w:val="24"/>
          <w:szCs w:val="24"/>
        </w:rPr>
      </w:pPr>
      <w:r w:rsidRPr="00F42C01">
        <w:rPr>
          <w:color w:val="000000"/>
          <w:spacing w:val="-3"/>
          <w:sz w:val="24"/>
          <w:szCs w:val="24"/>
        </w:rPr>
        <w:t xml:space="preserve">а)  </w:t>
      </w:r>
      <w:r w:rsidRPr="00F42C01">
        <w:rPr>
          <w:color w:val="000000"/>
          <w:spacing w:val="-5"/>
          <w:sz w:val="24"/>
          <w:szCs w:val="24"/>
        </w:rPr>
        <w:t>острые</w:t>
      </w:r>
      <w:r w:rsidRPr="00F42C01">
        <w:rPr>
          <w:color w:val="000000"/>
          <w:sz w:val="24"/>
          <w:szCs w:val="24"/>
        </w:rPr>
        <w:tab/>
      </w:r>
      <w:r w:rsidRPr="00F42C01">
        <w:rPr>
          <w:color w:val="000000"/>
          <w:sz w:val="24"/>
          <w:szCs w:val="24"/>
        </w:rPr>
        <w:tab/>
      </w:r>
    </w:p>
    <w:p w:rsidR="00B37B9B" w:rsidRPr="00F42C01" w:rsidRDefault="00B37B9B" w:rsidP="00B37B9B">
      <w:pPr>
        <w:shd w:val="clear" w:color="auto" w:fill="FFFFFF"/>
        <w:tabs>
          <w:tab w:val="left" w:pos="331"/>
          <w:tab w:val="left" w:pos="4061"/>
          <w:tab w:val="left" w:pos="9385"/>
        </w:tabs>
        <w:ind w:firstLine="2795"/>
        <w:rPr>
          <w:sz w:val="24"/>
          <w:szCs w:val="24"/>
        </w:rPr>
      </w:pPr>
      <w:r w:rsidRPr="00F42C01">
        <w:rPr>
          <w:color w:val="000000"/>
          <w:spacing w:val="-12"/>
          <w:sz w:val="24"/>
          <w:szCs w:val="24"/>
        </w:rPr>
        <w:t>б)</w:t>
      </w:r>
      <w:r w:rsidRPr="00F42C01">
        <w:rPr>
          <w:color w:val="000000"/>
          <w:sz w:val="24"/>
          <w:szCs w:val="24"/>
        </w:rPr>
        <w:t xml:space="preserve">  </w:t>
      </w:r>
      <w:r w:rsidRPr="00F42C01">
        <w:rPr>
          <w:color w:val="000000"/>
          <w:spacing w:val="-4"/>
          <w:sz w:val="24"/>
          <w:szCs w:val="24"/>
        </w:rPr>
        <w:t>хронические</w:t>
      </w:r>
      <w:r w:rsidRPr="00F42C01">
        <w:rPr>
          <w:color w:val="000000"/>
          <w:sz w:val="24"/>
          <w:szCs w:val="24"/>
        </w:rPr>
        <w:tab/>
      </w:r>
      <w:r w:rsidRPr="00F42C01">
        <w:rPr>
          <w:color w:val="000000"/>
          <w:sz w:val="24"/>
          <w:szCs w:val="24"/>
        </w:rPr>
        <w:tab/>
      </w:r>
    </w:p>
    <w:p w:rsidR="00B37B9B" w:rsidRPr="00F42C01" w:rsidRDefault="00B37B9B" w:rsidP="00B37B9B">
      <w:pPr>
        <w:rPr>
          <w:b/>
          <w:sz w:val="24"/>
          <w:szCs w:val="24"/>
        </w:rPr>
      </w:pPr>
    </w:p>
    <w:p w:rsidR="00B37B9B" w:rsidRPr="00B37B9B"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2"/>
      </w:pPr>
      <w:r w:rsidRPr="00F42C01">
        <w:rPr>
          <w:color w:val="000000"/>
          <w:sz w:val="28"/>
          <w:szCs w:val="28"/>
        </w:rPr>
        <w:t>2.</w:t>
      </w:r>
      <w:r w:rsidRPr="00F42C01">
        <w:rPr>
          <w:color w:val="000000"/>
          <w:sz w:val="28"/>
          <w:szCs w:val="28"/>
        </w:rPr>
        <w:tab/>
      </w:r>
      <w:r w:rsidRPr="00F42C01">
        <w:rPr>
          <w:color w:val="000000"/>
          <w:spacing w:val="-2"/>
          <w:sz w:val="28"/>
          <w:szCs w:val="28"/>
        </w:rPr>
        <w:t>Общетоксические, раздражающие, канцерогенные, мутагенные - это характер</w:t>
      </w:r>
      <w:r w:rsidRPr="00F42C01">
        <w:rPr>
          <w:color w:val="000000"/>
          <w:spacing w:val="-2"/>
          <w:sz w:val="28"/>
          <w:szCs w:val="28"/>
        </w:rPr>
        <w:br/>
      </w:r>
      <w:r w:rsidRPr="00F42C01">
        <w:rPr>
          <w:color w:val="000000"/>
          <w:spacing w:val="-1"/>
          <w:sz w:val="28"/>
          <w:szCs w:val="28"/>
        </w:rPr>
        <w:t>воздействия на человека:</w:t>
      </w:r>
    </w:p>
    <w:p w:rsidR="00B37B9B" w:rsidRPr="00F42C01" w:rsidRDefault="00B37B9B" w:rsidP="00B37B9B">
      <w:pPr>
        <w:shd w:val="clear" w:color="auto" w:fill="FFFFFF"/>
        <w:tabs>
          <w:tab w:val="left" w:pos="328"/>
        </w:tabs>
        <w:ind w:firstLine="2803"/>
        <w:rPr>
          <w:sz w:val="24"/>
          <w:szCs w:val="24"/>
        </w:rPr>
      </w:pPr>
      <w:r w:rsidRPr="00F42C01">
        <w:rPr>
          <w:color w:val="000000"/>
          <w:spacing w:val="-3"/>
          <w:sz w:val="24"/>
          <w:szCs w:val="24"/>
        </w:rPr>
        <w:t>а)</w:t>
      </w:r>
      <w:r w:rsidRPr="00F42C01">
        <w:rPr>
          <w:color w:val="000000"/>
          <w:sz w:val="24"/>
          <w:szCs w:val="24"/>
        </w:rPr>
        <w:t xml:space="preserve">  физических вредных факторов</w:t>
      </w:r>
    </w:p>
    <w:p w:rsidR="00B37B9B" w:rsidRPr="00F42C01" w:rsidRDefault="00B37B9B" w:rsidP="00B37B9B">
      <w:pPr>
        <w:shd w:val="clear" w:color="auto" w:fill="FFFFFF"/>
        <w:tabs>
          <w:tab w:val="left" w:pos="328"/>
        </w:tabs>
        <w:ind w:firstLine="2803"/>
        <w:rPr>
          <w:sz w:val="24"/>
          <w:szCs w:val="24"/>
        </w:rPr>
      </w:pPr>
      <w:r w:rsidRPr="00F42C01">
        <w:rPr>
          <w:color w:val="000000"/>
          <w:spacing w:val="-12"/>
          <w:sz w:val="24"/>
          <w:szCs w:val="24"/>
        </w:rPr>
        <w:t>б)</w:t>
      </w:r>
      <w:r w:rsidRPr="00F42C01">
        <w:rPr>
          <w:color w:val="000000"/>
          <w:sz w:val="24"/>
          <w:szCs w:val="24"/>
        </w:rPr>
        <w:t xml:space="preserve">  химических вредных факторов</w:t>
      </w:r>
    </w:p>
    <w:p w:rsidR="00B37B9B" w:rsidRPr="00F42C01" w:rsidRDefault="00B37B9B" w:rsidP="00B37B9B">
      <w:pPr>
        <w:shd w:val="clear" w:color="auto" w:fill="FFFFFF"/>
        <w:tabs>
          <w:tab w:val="left" w:pos="328"/>
        </w:tabs>
        <w:ind w:firstLine="2803"/>
        <w:rPr>
          <w:sz w:val="24"/>
          <w:szCs w:val="24"/>
        </w:rPr>
      </w:pPr>
      <w:r w:rsidRPr="00F42C01">
        <w:rPr>
          <w:color w:val="000000"/>
          <w:spacing w:val="-3"/>
          <w:sz w:val="24"/>
          <w:szCs w:val="24"/>
        </w:rPr>
        <w:t>в)</w:t>
      </w:r>
      <w:r w:rsidRPr="00F42C01">
        <w:rPr>
          <w:color w:val="000000"/>
          <w:sz w:val="24"/>
          <w:szCs w:val="24"/>
        </w:rPr>
        <w:t xml:space="preserve">  </w:t>
      </w:r>
      <w:r w:rsidRPr="00F42C01">
        <w:rPr>
          <w:color w:val="000000"/>
          <w:spacing w:val="-1"/>
          <w:sz w:val="24"/>
          <w:szCs w:val="24"/>
        </w:rPr>
        <w:t>психофизиологических вредных факторов</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pPr>
      <w:r w:rsidRPr="00F42C01">
        <w:rPr>
          <w:color w:val="000000"/>
          <w:sz w:val="28"/>
          <w:szCs w:val="28"/>
        </w:rPr>
        <w:t>3.</w:t>
      </w:r>
      <w:r w:rsidRPr="00F42C01">
        <w:rPr>
          <w:color w:val="000000"/>
          <w:sz w:val="28"/>
          <w:szCs w:val="28"/>
        </w:rPr>
        <w:tab/>
      </w:r>
      <w:r w:rsidRPr="00F42C01">
        <w:rPr>
          <w:color w:val="000000"/>
          <w:spacing w:val="-3"/>
          <w:sz w:val="28"/>
          <w:szCs w:val="28"/>
        </w:rPr>
        <w:t>Бывает общая, локальная, вертикальная, горизонтальная - так можно</w:t>
      </w:r>
      <w:r w:rsidRPr="00F42C01">
        <w:rPr>
          <w:color w:val="000000"/>
          <w:spacing w:val="-3"/>
          <w:sz w:val="28"/>
          <w:szCs w:val="28"/>
        </w:rPr>
        <w:br/>
      </w:r>
      <w:r w:rsidRPr="00F42C01">
        <w:rPr>
          <w:color w:val="000000"/>
          <w:spacing w:val="-1"/>
          <w:sz w:val="28"/>
          <w:szCs w:val="28"/>
        </w:rPr>
        <w:t>классифицировать:</w:t>
      </w:r>
    </w:p>
    <w:p w:rsidR="00B37B9B" w:rsidRPr="00F42C01" w:rsidRDefault="00B37B9B" w:rsidP="00B37B9B">
      <w:pPr>
        <w:shd w:val="clear" w:color="auto" w:fill="FFFFFF"/>
        <w:tabs>
          <w:tab w:val="left" w:pos="320"/>
        </w:tabs>
        <w:ind w:firstLine="2813"/>
        <w:rPr>
          <w:sz w:val="24"/>
          <w:szCs w:val="24"/>
        </w:rPr>
      </w:pPr>
      <w:r w:rsidRPr="00F42C01">
        <w:rPr>
          <w:color w:val="000000"/>
          <w:spacing w:val="-3"/>
          <w:sz w:val="24"/>
          <w:szCs w:val="24"/>
        </w:rPr>
        <w:t>а) вибрацию</w:t>
      </w:r>
    </w:p>
    <w:p w:rsidR="00B37B9B" w:rsidRPr="00F42C01" w:rsidRDefault="00B37B9B" w:rsidP="00B37B9B">
      <w:pPr>
        <w:shd w:val="clear" w:color="auto" w:fill="FFFFFF"/>
        <w:tabs>
          <w:tab w:val="left" w:pos="320"/>
        </w:tabs>
        <w:ind w:firstLine="2813"/>
        <w:rPr>
          <w:sz w:val="24"/>
          <w:szCs w:val="24"/>
        </w:rPr>
      </w:pPr>
      <w:r w:rsidRPr="00F42C01">
        <w:rPr>
          <w:color w:val="000000"/>
          <w:spacing w:val="-12"/>
          <w:sz w:val="24"/>
          <w:szCs w:val="24"/>
        </w:rPr>
        <w:t>б)</w:t>
      </w:r>
      <w:r w:rsidRPr="00F42C01">
        <w:rPr>
          <w:color w:val="000000"/>
          <w:spacing w:val="-1"/>
          <w:sz w:val="24"/>
          <w:szCs w:val="24"/>
        </w:rPr>
        <w:t xml:space="preserve"> акустические колебания</w:t>
      </w:r>
    </w:p>
    <w:p w:rsidR="00B37B9B" w:rsidRPr="00F42C01" w:rsidRDefault="00B37B9B" w:rsidP="00B37B9B">
      <w:pPr>
        <w:shd w:val="clear" w:color="auto" w:fill="FFFFFF"/>
        <w:tabs>
          <w:tab w:val="left" w:pos="320"/>
        </w:tabs>
        <w:ind w:firstLine="2813"/>
        <w:rPr>
          <w:sz w:val="24"/>
          <w:szCs w:val="24"/>
        </w:rPr>
      </w:pPr>
      <w:r w:rsidRPr="00F42C01">
        <w:rPr>
          <w:color w:val="000000"/>
          <w:spacing w:val="-3"/>
          <w:sz w:val="24"/>
          <w:szCs w:val="24"/>
        </w:rPr>
        <w:t>в)</w:t>
      </w:r>
      <w:r w:rsidRPr="00F42C01">
        <w:rPr>
          <w:color w:val="000000"/>
          <w:spacing w:val="-2"/>
          <w:sz w:val="24"/>
          <w:szCs w:val="24"/>
        </w:rPr>
        <w:t xml:space="preserve"> ЭМП и излучения</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3"/>
      </w:pPr>
      <w:r w:rsidRPr="00F42C01">
        <w:rPr>
          <w:color w:val="000000"/>
          <w:sz w:val="28"/>
          <w:szCs w:val="28"/>
        </w:rPr>
        <w:t xml:space="preserve">    4.</w:t>
      </w:r>
      <w:r w:rsidRPr="00F42C01">
        <w:rPr>
          <w:color w:val="000000"/>
          <w:spacing w:val="-2"/>
          <w:sz w:val="28"/>
          <w:szCs w:val="28"/>
        </w:rPr>
        <w:t xml:space="preserve"> Этому воздействию подвержены, в основном, водители транспорта, бурильщики,</w:t>
      </w:r>
      <w:r w:rsidRPr="00F42C01">
        <w:rPr>
          <w:color w:val="000000"/>
          <w:spacing w:val="-2"/>
          <w:sz w:val="28"/>
          <w:szCs w:val="28"/>
        </w:rPr>
        <w:br/>
      </w:r>
      <w:r w:rsidRPr="00F42C01">
        <w:rPr>
          <w:color w:val="000000"/>
          <w:spacing w:val="-1"/>
          <w:sz w:val="28"/>
          <w:szCs w:val="28"/>
        </w:rPr>
        <w:t>люди, работающие с ударным инструментом</w:t>
      </w:r>
    </w:p>
    <w:p w:rsidR="00B37B9B" w:rsidRPr="00F42C01" w:rsidRDefault="00B37B9B" w:rsidP="00B37B9B">
      <w:pPr>
        <w:shd w:val="clear" w:color="auto" w:fill="FFFFFF"/>
        <w:tabs>
          <w:tab w:val="left" w:pos="313"/>
        </w:tabs>
        <w:ind w:firstLine="2817"/>
        <w:rPr>
          <w:sz w:val="24"/>
          <w:szCs w:val="24"/>
        </w:rPr>
      </w:pPr>
      <w:r w:rsidRPr="00F42C01">
        <w:rPr>
          <w:color w:val="000000"/>
          <w:spacing w:val="-1"/>
          <w:sz w:val="24"/>
          <w:szCs w:val="24"/>
        </w:rPr>
        <w:t>а)</w:t>
      </w:r>
      <w:r w:rsidRPr="00F42C01">
        <w:rPr>
          <w:color w:val="000000"/>
          <w:sz w:val="24"/>
          <w:szCs w:val="24"/>
        </w:rPr>
        <w:t xml:space="preserve">  </w:t>
      </w:r>
      <w:r w:rsidRPr="00F42C01">
        <w:rPr>
          <w:color w:val="000000"/>
          <w:spacing w:val="-1"/>
          <w:sz w:val="24"/>
          <w:szCs w:val="24"/>
        </w:rPr>
        <w:t>ультразвук</w:t>
      </w:r>
    </w:p>
    <w:p w:rsidR="00B37B9B" w:rsidRPr="00F42C01" w:rsidRDefault="00B37B9B" w:rsidP="00B37B9B">
      <w:pPr>
        <w:tabs>
          <w:tab w:val="left" w:pos="2880"/>
        </w:tabs>
        <w:rPr>
          <w:sz w:val="24"/>
          <w:szCs w:val="24"/>
        </w:rPr>
      </w:pPr>
      <w:r w:rsidRPr="00F42C01">
        <w:rPr>
          <w:sz w:val="24"/>
          <w:szCs w:val="24"/>
        </w:rPr>
        <w:t xml:space="preserve">                                               б)  электрический ток</w:t>
      </w:r>
    </w:p>
    <w:p w:rsidR="00B37B9B" w:rsidRPr="00F42C01" w:rsidRDefault="00B37B9B" w:rsidP="00B37B9B">
      <w:pPr>
        <w:tabs>
          <w:tab w:val="left" w:pos="2880"/>
        </w:tabs>
        <w:rPr>
          <w:sz w:val="24"/>
          <w:szCs w:val="24"/>
        </w:rPr>
      </w:pPr>
      <w:r w:rsidRPr="00F42C01">
        <w:rPr>
          <w:sz w:val="24"/>
          <w:szCs w:val="24"/>
        </w:rPr>
        <w:t xml:space="preserve">                                                в)  вибрация</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pPr>
      <w:r w:rsidRPr="00F42C01">
        <w:rPr>
          <w:color w:val="000000"/>
          <w:sz w:val="28"/>
          <w:szCs w:val="28"/>
        </w:rPr>
        <w:t>5. Слышимые колебания упругих сред</w:t>
      </w:r>
    </w:p>
    <w:p w:rsidR="00B37B9B" w:rsidRPr="00F42C01" w:rsidRDefault="00B37B9B" w:rsidP="00B37B9B">
      <w:pPr>
        <w:shd w:val="clear" w:color="auto" w:fill="FFFFFF"/>
        <w:tabs>
          <w:tab w:val="left" w:pos="302"/>
        </w:tabs>
        <w:ind w:firstLine="2824"/>
        <w:rPr>
          <w:sz w:val="24"/>
          <w:szCs w:val="24"/>
        </w:rPr>
      </w:pPr>
      <w:r w:rsidRPr="00F42C01">
        <w:rPr>
          <w:color w:val="000000"/>
          <w:spacing w:val="-3"/>
          <w:sz w:val="24"/>
          <w:szCs w:val="24"/>
        </w:rPr>
        <w:t>а)</w:t>
      </w:r>
      <w:r w:rsidRPr="00F42C01">
        <w:rPr>
          <w:color w:val="000000"/>
          <w:spacing w:val="-1"/>
          <w:sz w:val="24"/>
          <w:szCs w:val="24"/>
        </w:rPr>
        <w:t xml:space="preserve"> инфразвуковые</w:t>
      </w:r>
    </w:p>
    <w:p w:rsidR="00B37B9B" w:rsidRPr="00F42C01" w:rsidRDefault="00B37B9B" w:rsidP="00B37B9B">
      <w:pPr>
        <w:shd w:val="clear" w:color="auto" w:fill="FFFFFF"/>
        <w:tabs>
          <w:tab w:val="left" w:pos="302"/>
        </w:tabs>
        <w:ind w:firstLine="2824"/>
        <w:rPr>
          <w:sz w:val="24"/>
          <w:szCs w:val="24"/>
        </w:rPr>
      </w:pPr>
      <w:r w:rsidRPr="00F42C01">
        <w:rPr>
          <w:color w:val="000000"/>
          <w:spacing w:val="-14"/>
          <w:sz w:val="24"/>
          <w:szCs w:val="24"/>
        </w:rPr>
        <w:t>б)</w:t>
      </w:r>
      <w:r w:rsidRPr="00F42C01">
        <w:rPr>
          <w:color w:val="000000"/>
          <w:spacing w:val="-2"/>
          <w:sz w:val="24"/>
          <w:szCs w:val="24"/>
        </w:rPr>
        <w:t xml:space="preserve"> звуковые</w:t>
      </w:r>
    </w:p>
    <w:p w:rsidR="00B37B9B" w:rsidRPr="00F42C01" w:rsidRDefault="00B37B9B" w:rsidP="00B37B9B">
      <w:pPr>
        <w:shd w:val="clear" w:color="auto" w:fill="FFFFFF"/>
        <w:tabs>
          <w:tab w:val="left" w:pos="302"/>
        </w:tabs>
        <w:ind w:firstLine="2824"/>
        <w:rPr>
          <w:sz w:val="24"/>
          <w:szCs w:val="24"/>
        </w:rPr>
      </w:pPr>
      <w:r w:rsidRPr="00F42C01">
        <w:rPr>
          <w:color w:val="000000"/>
          <w:spacing w:val="-5"/>
          <w:sz w:val="24"/>
          <w:szCs w:val="24"/>
        </w:rPr>
        <w:t>в)</w:t>
      </w:r>
      <w:r w:rsidRPr="00F42C01">
        <w:rPr>
          <w:color w:val="000000"/>
          <w:spacing w:val="-1"/>
          <w:sz w:val="24"/>
          <w:szCs w:val="24"/>
        </w:rPr>
        <w:t xml:space="preserve"> ультразвуковые</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3"/>
      </w:pPr>
      <w:r w:rsidRPr="00F42C01">
        <w:rPr>
          <w:color w:val="000000"/>
          <w:sz w:val="28"/>
          <w:szCs w:val="28"/>
        </w:rPr>
        <w:t xml:space="preserve">    6. </w:t>
      </w:r>
      <w:r w:rsidRPr="00F42C01">
        <w:rPr>
          <w:color w:val="000000"/>
          <w:spacing w:val="-1"/>
          <w:sz w:val="28"/>
          <w:szCs w:val="28"/>
        </w:rPr>
        <w:t>Для нормального существования, чтобы не ощущать себя изолированным от</w:t>
      </w:r>
      <w:r w:rsidRPr="00F42C01">
        <w:rPr>
          <w:color w:val="000000"/>
          <w:spacing w:val="-1"/>
          <w:sz w:val="28"/>
          <w:szCs w:val="28"/>
        </w:rPr>
        <w:br/>
        <w:t>мира, человеку нужен шум</w:t>
      </w:r>
    </w:p>
    <w:p w:rsidR="00B37B9B" w:rsidRPr="00F42C01" w:rsidRDefault="00B37B9B" w:rsidP="00B37B9B">
      <w:pPr>
        <w:shd w:val="clear" w:color="auto" w:fill="FFFFFF"/>
        <w:tabs>
          <w:tab w:val="left" w:pos="306"/>
        </w:tabs>
        <w:ind w:firstLine="2828"/>
        <w:rPr>
          <w:sz w:val="24"/>
          <w:szCs w:val="24"/>
        </w:rPr>
      </w:pPr>
      <w:r w:rsidRPr="00F42C01">
        <w:rPr>
          <w:color w:val="000000"/>
          <w:spacing w:val="-3"/>
          <w:sz w:val="24"/>
          <w:szCs w:val="24"/>
        </w:rPr>
        <w:t>а)</w:t>
      </w:r>
      <w:r w:rsidRPr="00F42C01">
        <w:rPr>
          <w:color w:val="000000"/>
          <w:sz w:val="24"/>
          <w:szCs w:val="24"/>
        </w:rPr>
        <w:t xml:space="preserve"> в 10-20 дБ</w:t>
      </w:r>
    </w:p>
    <w:p w:rsidR="00B37B9B" w:rsidRPr="00F42C01" w:rsidRDefault="00B37B9B" w:rsidP="00B37B9B">
      <w:pPr>
        <w:shd w:val="clear" w:color="auto" w:fill="FFFFFF"/>
        <w:tabs>
          <w:tab w:val="left" w:pos="306"/>
        </w:tabs>
        <w:ind w:firstLine="2828"/>
        <w:rPr>
          <w:sz w:val="24"/>
          <w:szCs w:val="24"/>
        </w:rPr>
      </w:pPr>
      <w:r w:rsidRPr="00F42C01">
        <w:rPr>
          <w:color w:val="000000"/>
          <w:spacing w:val="-12"/>
          <w:sz w:val="24"/>
          <w:szCs w:val="24"/>
        </w:rPr>
        <w:t>б)</w:t>
      </w:r>
      <w:r w:rsidRPr="00F42C01">
        <w:rPr>
          <w:color w:val="000000"/>
          <w:sz w:val="24"/>
          <w:szCs w:val="24"/>
        </w:rPr>
        <w:t xml:space="preserve"> 60 дБ</w:t>
      </w:r>
    </w:p>
    <w:p w:rsidR="00B37B9B" w:rsidRPr="00F42C01" w:rsidRDefault="00B37B9B" w:rsidP="00B37B9B">
      <w:pPr>
        <w:shd w:val="clear" w:color="auto" w:fill="FFFFFF"/>
        <w:tabs>
          <w:tab w:val="left" w:pos="306"/>
        </w:tabs>
        <w:ind w:firstLine="2828"/>
        <w:rPr>
          <w:sz w:val="24"/>
          <w:szCs w:val="24"/>
        </w:rPr>
      </w:pPr>
      <w:r w:rsidRPr="00F42C01">
        <w:rPr>
          <w:color w:val="000000"/>
          <w:spacing w:val="-5"/>
          <w:sz w:val="24"/>
          <w:szCs w:val="24"/>
        </w:rPr>
        <w:t>в)</w:t>
      </w:r>
      <w:r w:rsidRPr="00F42C01">
        <w:rPr>
          <w:color w:val="000000"/>
          <w:sz w:val="24"/>
          <w:szCs w:val="24"/>
        </w:rPr>
        <w:t xml:space="preserve"> 90 дБ</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356"/>
        </w:tabs>
        <w:ind w:hanging="353"/>
      </w:pPr>
      <w:r w:rsidRPr="00F42C01">
        <w:rPr>
          <w:color w:val="000000"/>
          <w:sz w:val="28"/>
          <w:szCs w:val="28"/>
        </w:rPr>
        <w:t xml:space="preserve">    7. </w:t>
      </w:r>
      <w:r w:rsidRPr="00F42C01">
        <w:rPr>
          <w:color w:val="000000"/>
          <w:spacing w:val="-1"/>
          <w:sz w:val="28"/>
          <w:szCs w:val="28"/>
        </w:rPr>
        <w:t>Возникает бессонница, головные боли, снижается внимание, ослабляется слух</w:t>
      </w:r>
      <w:r w:rsidRPr="00F42C01">
        <w:rPr>
          <w:color w:val="000000"/>
          <w:spacing w:val="-1"/>
          <w:sz w:val="28"/>
          <w:szCs w:val="28"/>
        </w:rPr>
        <w:br/>
      </w:r>
      <w:r w:rsidRPr="00F42C01">
        <w:rPr>
          <w:color w:val="000000"/>
          <w:spacing w:val="-2"/>
          <w:sz w:val="28"/>
          <w:szCs w:val="28"/>
        </w:rPr>
        <w:t>при воздействии</w:t>
      </w:r>
    </w:p>
    <w:p w:rsidR="00B37B9B" w:rsidRPr="00F42C01" w:rsidRDefault="00B37B9B" w:rsidP="00B37B9B">
      <w:pPr>
        <w:shd w:val="clear" w:color="auto" w:fill="FFFFFF"/>
        <w:tabs>
          <w:tab w:val="left" w:pos="306"/>
        </w:tabs>
        <w:ind w:firstLine="2835"/>
        <w:rPr>
          <w:sz w:val="24"/>
          <w:szCs w:val="24"/>
        </w:rPr>
      </w:pPr>
      <w:r w:rsidRPr="00F42C01">
        <w:rPr>
          <w:color w:val="000000"/>
          <w:spacing w:val="-3"/>
          <w:sz w:val="24"/>
          <w:szCs w:val="24"/>
        </w:rPr>
        <w:t>а)</w:t>
      </w:r>
      <w:r w:rsidRPr="00F42C01">
        <w:rPr>
          <w:color w:val="000000"/>
          <w:sz w:val="24"/>
          <w:szCs w:val="24"/>
        </w:rPr>
        <w:tab/>
      </w:r>
      <w:r w:rsidRPr="00F42C01">
        <w:rPr>
          <w:color w:val="000000"/>
          <w:spacing w:val="-5"/>
          <w:sz w:val="24"/>
          <w:szCs w:val="24"/>
        </w:rPr>
        <w:t>вибрации</w:t>
      </w:r>
    </w:p>
    <w:p w:rsidR="00B37B9B" w:rsidRPr="00F42C01" w:rsidRDefault="00B37B9B" w:rsidP="00B37B9B">
      <w:pPr>
        <w:shd w:val="clear" w:color="auto" w:fill="FFFFFF"/>
        <w:tabs>
          <w:tab w:val="left" w:pos="306"/>
        </w:tabs>
        <w:ind w:firstLine="2835"/>
        <w:rPr>
          <w:sz w:val="24"/>
          <w:szCs w:val="24"/>
        </w:rPr>
      </w:pPr>
      <w:r w:rsidRPr="00F42C01">
        <w:rPr>
          <w:color w:val="000000"/>
          <w:spacing w:val="-10"/>
          <w:sz w:val="24"/>
          <w:szCs w:val="24"/>
        </w:rPr>
        <w:t>б)</w:t>
      </w:r>
      <w:r w:rsidRPr="00F42C01">
        <w:rPr>
          <w:color w:val="000000"/>
          <w:sz w:val="24"/>
          <w:szCs w:val="24"/>
        </w:rPr>
        <w:tab/>
      </w:r>
      <w:r w:rsidRPr="00F42C01">
        <w:rPr>
          <w:color w:val="000000"/>
          <w:spacing w:val="-4"/>
          <w:sz w:val="24"/>
          <w:szCs w:val="24"/>
        </w:rPr>
        <w:t>шума</w:t>
      </w:r>
    </w:p>
    <w:p w:rsidR="00B37B9B" w:rsidRPr="00F42C01" w:rsidRDefault="00B37B9B" w:rsidP="00B37B9B">
      <w:pPr>
        <w:shd w:val="clear" w:color="auto" w:fill="FFFFFF"/>
        <w:tabs>
          <w:tab w:val="left" w:pos="306"/>
        </w:tabs>
        <w:ind w:firstLine="2835"/>
        <w:rPr>
          <w:sz w:val="24"/>
          <w:szCs w:val="24"/>
        </w:rPr>
      </w:pPr>
      <w:r w:rsidRPr="00F42C01">
        <w:rPr>
          <w:color w:val="000000"/>
          <w:spacing w:val="-3"/>
          <w:sz w:val="24"/>
          <w:szCs w:val="24"/>
        </w:rPr>
        <w:t>в)</w:t>
      </w:r>
      <w:r w:rsidRPr="00F42C01">
        <w:rPr>
          <w:color w:val="000000"/>
          <w:sz w:val="24"/>
          <w:szCs w:val="24"/>
        </w:rPr>
        <w:tab/>
        <w:t xml:space="preserve">ультразвука   </w:t>
      </w:r>
    </w:p>
    <w:p w:rsidR="00B37B9B" w:rsidRPr="00F42C01" w:rsidRDefault="00B37B9B" w:rsidP="00B37B9B">
      <w:pPr>
        <w:shd w:val="clear" w:color="auto" w:fill="FFFFFF"/>
        <w:tabs>
          <w:tab w:val="left" w:pos="306"/>
        </w:tabs>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400"/>
        </w:tabs>
      </w:pPr>
      <w:r w:rsidRPr="00F42C01">
        <w:rPr>
          <w:color w:val="000000"/>
          <w:sz w:val="28"/>
          <w:szCs w:val="28"/>
        </w:rPr>
        <w:t>8.</w:t>
      </w:r>
      <w:r w:rsidRPr="00F42C01">
        <w:rPr>
          <w:color w:val="000000"/>
          <w:sz w:val="28"/>
          <w:szCs w:val="28"/>
        </w:rPr>
        <w:tab/>
      </w:r>
      <w:r w:rsidRPr="00F42C01">
        <w:rPr>
          <w:color w:val="000000"/>
          <w:spacing w:val="-1"/>
          <w:sz w:val="28"/>
          <w:szCs w:val="28"/>
        </w:rPr>
        <w:t>Используется в диагностике, для исследовательских целей</w:t>
      </w:r>
    </w:p>
    <w:p w:rsidR="00B37B9B" w:rsidRPr="00F42C01" w:rsidRDefault="00B37B9B" w:rsidP="00B37B9B">
      <w:pPr>
        <w:shd w:val="clear" w:color="auto" w:fill="FFFFFF"/>
        <w:tabs>
          <w:tab w:val="left" w:pos="342"/>
        </w:tabs>
        <w:ind w:firstLine="2792"/>
        <w:rPr>
          <w:sz w:val="24"/>
          <w:szCs w:val="24"/>
        </w:rPr>
      </w:pPr>
      <w:r w:rsidRPr="00F42C01">
        <w:rPr>
          <w:color w:val="000000"/>
          <w:spacing w:val="-1"/>
          <w:sz w:val="24"/>
          <w:szCs w:val="24"/>
        </w:rPr>
        <w:t>а)</w:t>
      </w:r>
      <w:r w:rsidRPr="00F42C01">
        <w:rPr>
          <w:color w:val="000000"/>
          <w:sz w:val="24"/>
          <w:szCs w:val="24"/>
        </w:rPr>
        <w:tab/>
      </w:r>
      <w:r w:rsidRPr="00F42C01">
        <w:rPr>
          <w:color w:val="000000"/>
          <w:spacing w:val="-2"/>
          <w:sz w:val="24"/>
          <w:szCs w:val="24"/>
        </w:rPr>
        <w:t>инфразвук</w:t>
      </w:r>
    </w:p>
    <w:p w:rsidR="00B37B9B" w:rsidRPr="00F42C01" w:rsidRDefault="00B37B9B" w:rsidP="00B37B9B">
      <w:pPr>
        <w:shd w:val="clear" w:color="auto" w:fill="FFFFFF"/>
        <w:tabs>
          <w:tab w:val="left" w:pos="342"/>
        </w:tabs>
        <w:ind w:firstLine="2792"/>
        <w:rPr>
          <w:sz w:val="24"/>
          <w:szCs w:val="24"/>
        </w:rPr>
      </w:pPr>
      <w:r w:rsidRPr="00F42C01">
        <w:rPr>
          <w:color w:val="000000"/>
          <w:spacing w:val="-8"/>
          <w:sz w:val="24"/>
          <w:szCs w:val="24"/>
        </w:rPr>
        <w:t>б)</w:t>
      </w:r>
      <w:r w:rsidRPr="00F42C01">
        <w:rPr>
          <w:color w:val="000000"/>
          <w:sz w:val="24"/>
          <w:szCs w:val="24"/>
        </w:rPr>
        <w:tab/>
      </w:r>
      <w:r w:rsidRPr="00F42C01">
        <w:rPr>
          <w:color w:val="000000"/>
          <w:spacing w:val="-11"/>
          <w:sz w:val="24"/>
          <w:szCs w:val="24"/>
        </w:rPr>
        <w:t>ультразвук</w:t>
      </w:r>
    </w:p>
    <w:p w:rsidR="00B37B9B" w:rsidRPr="00F42C01" w:rsidRDefault="00B37B9B" w:rsidP="00B37B9B">
      <w:pPr>
        <w:shd w:val="clear" w:color="auto" w:fill="FFFFFF"/>
        <w:tabs>
          <w:tab w:val="left" w:pos="342"/>
        </w:tabs>
        <w:ind w:firstLine="2792"/>
        <w:rPr>
          <w:sz w:val="24"/>
          <w:szCs w:val="24"/>
        </w:rPr>
      </w:pPr>
      <w:r w:rsidRPr="00F42C01">
        <w:rPr>
          <w:color w:val="000000"/>
          <w:spacing w:val="4"/>
          <w:sz w:val="24"/>
          <w:szCs w:val="24"/>
        </w:rPr>
        <w:t>в)</w:t>
      </w:r>
      <w:r w:rsidRPr="00F42C01">
        <w:rPr>
          <w:color w:val="000000"/>
          <w:sz w:val="24"/>
          <w:szCs w:val="24"/>
        </w:rPr>
        <w:tab/>
      </w:r>
      <w:r w:rsidRPr="00F42C01">
        <w:rPr>
          <w:color w:val="000000"/>
          <w:spacing w:val="-2"/>
          <w:sz w:val="24"/>
          <w:szCs w:val="24"/>
        </w:rPr>
        <w:t>электрический ток</w:t>
      </w: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400"/>
        </w:tabs>
      </w:pPr>
      <w:r w:rsidRPr="00F42C01">
        <w:rPr>
          <w:color w:val="000000"/>
          <w:sz w:val="28"/>
          <w:szCs w:val="28"/>
        </w:rPr>
        <w:t>9.</w:t>
      </w:r>
      <w:r w:rsidRPr="00F42C01">
        <w:rPr>
          <w:color w:val="000000"/>
          <w:sz w:val="28"/>
          <w:szCs w:val="28"/>
        </w:rPr>
        <w:tab/>
        <w:t>Повышение температуры органов - это следствие воздействия</w:t>
      </w:r>
    </w:p>
    <w:p w:rsidR="00B37B9B" w:rsidRPr="00F42C01" w:rsidRDefault="00B37B9B" w:rsidP="00B37B9B">
      <w:pPr>
        <w:shd w:val="clear" w:color="auto" w:fill="FFFFFF"/>
        <w:tabs>
          <w:tab w:val="left" w:pos="346"/>
          <w:tab w:val="left" w:pos="4576"/>
          <w:tab w:val="left" w:pos="6343"/>
          <w:tab w:val="left" w:pos="9900"/>
        </w:tabs>
        <w:ind w:firstLine="2785"/>
        <w:rPr>
          <w:sz w:val="24"/>
          <w:szCs w:val="24"/>
        </w:rPr>
      </w:pPr>
      <w:r w:rsidRPr="00F42C01">
        <w:rPr>
          <w:color w:val="000000"/>
          <w:spacing w:val="-3"/>
          <w:sz w:val="24"/>
          <w:szCs w:val="24"/>
        </w:rPr>
        <w:t xml:space="preserve">а)         </w:t>
      </w:r>
      <w:r w:rsidRPr="00F42C01">
        <w:rPr>
          <w:color w:val="000000"/>
          <w:spacing w:val="-4"/>
          <w:sz w:val="24"/>
          <w:szCs w:val="24"/>
        </w:rPr>
        <w:t xml:space="preserve"> шума</w:t>
      </w:r>
    </w:p>
    <w:p w:rsidR="00B37B9B" w:rsidRPr="00F42C01" w:rsidRDefault="00B37B9B" w:rsidP="00B37B9B">
      <w:pPr>
        <w:shd w:val="clear" w:color="auto" w:fill="FFFFFF"/>
        <w:tabs>
          <w:tab w:val="left" w:pos="346"/>
        </w:tabs>
        <w:ind w:firstLine="2785"/>
        <w:rPr>
          <w:sz w:val="24"/>
          <w:szCs w:val="24"/>
        </w:rPr>
      </w:pPr>
      <w:r w:rsidRPr="00F42C01">
        <w:rPr>
          <w:color w:val="000000"/>
          <w:spacing w:val="-12"/>
          <w:sz w:val="24"/>
          <w:szCs w:val="24"/>
        </w:rPr>
        <w:lastRenderedPageBreak/>
        <w:t>б)</w:t>
      </w:r>
      <w:r w:rsidRPr="00F42C01">
        <w:rPr>
          <w:color w:val="000000"/>
          <w:sz w:val="24"/>
          <w:szCs w:val="24"/>
        </w:rPr>
        <w:tab/>
      </w:r>
      <w:r w:rsidRPr="00F42C01">
        <w:rPr>
          <w:color w:val="000000"/>
          <w:spacing w:val="-4"/>
          <w:sz w:val="24"/>
          <w:szCs w:val="24"/>
        </w:rPr>
        <w:t>вибрации</w:t>
      </w:r>
    </w:p>
    <w:p w:rsidR="00B37B9B" w:rsidRPr="00F42C01" w:rsidRDefault="00B37B9B" w:rsidP="00B37B9B">
      <w:pPr>
        <w:shd w:val="clear" w:color="auto" w:fill="FFFFFF"/>
        <w:tabs>
          <w:tab w:val="left" w:pos="346"/>
        </w:tabs>
        <w:ind w:firstLine="2785"/>
        <w:rPr>
          <w:sz w:val="24"/>
          <w:szCs w:val="24"/>
        </w:rPr>
      </w:pPr>
      <w:r w:rsidRPr="00F42C01">
        <w:rPr>
          <w:color w:val="000000"/>
          <w:spacing w:val="-1"/>
          <w:sz w:val="24"/>
          <w:szCs w:val="24"/>
        </w:rPr>
        <w:t>в)</w:t>
      </w:r>
      <w:r w:rsidRPr="00F42C01">
        <w:rPr>
          <w:color w:val="000000"/>
          <w:sz w:val="24"/>
          <w:szCs w:val="24"/>
        </w:rPr>
        <w:tab/>
      </w:r>
      <w:r w:rsidRPr="00F42C01">
        <w:rPr>
          <w:color w:val="000000"/>
          <w:spacing w:val="-2"/>
          <w:sz w:val="24"/>
          <w:szCs w:val="24"/>
        </w:rPr>
        <w:t>электромагнитных излучений</w:t>
      </w: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49"/>
        </w:tabs>
      </w:pPr>
      <w:r w:rsidRPr="00F42C01">
        <w:rPr>
          <w:color w:val="000000"/>
          <w:sz w:val="28"/>
          <w:szCs w:val="28"/>
        </w:rPr>
        <w:t xml:space="preserve">10. </w:t>
      </w:r>
      <w:r w:rsidRPr="00F42C01">
        <w:rPr>
          <w:color w:val="000000"/>
          <w:spacing w:val="-1"/>
          <w:sz w:val="28"/>
          <w:szCs w:val="28"/>
        </w:rPr>
        <w:t>Характерный красный цвет лица стеклодувов, сталеваров происходит из-за:</w:t>
      </w:r>
    </w:p>
    <w:p w:rsidR="00B37B9B" w:rsidRPr="00F42C01" w:rsidRDefault="00B37B9B" w:rsidP="00B37B9B">
      <w:pPr>
        <w:shd w:val="clear" w:color="auto" w:fill="FFFFFF"/>
        <w:tabs>
          <w:tab w:val="left" w:pos="338"/>
        </w:tabs>
        <w:ind w:firstLine="2788"/>
        <w:rPr>
          <w:sz w:val="24"/>
          <w:szCs w:val="24"/>
        </w:rPr>
      </w:pPr>
      <w:r w:rsidRPr="00F42C01">
        <w:rPr>
          <w:color w:val="000000"/>
          <w:spacing w:val="-5"/>
          <w:sz w:val="24"/>
          <w:szCs w:val="24"/>
        </w:rPr>
        <w:t>а)</w:t>
      </w:r>
      <w:r w:rsidRPr="00F42C01">
        <w:rPr>
          <w:color w:val="000000"/>
          <w:sz w:val="24"/>
          <w:szCs w:val="24"/>
        </w:rPr>
        <w:tab/>
      </w:r>
      <w:r w:rsidRPr="00F42C01">
        <w:rPr>
          <w:color w:val="000000"/>
          <w:spacing w:val="-2"/>
          <w:sz w:val="24"/>
          <w:szCs w:val="24"/>
        </w:rPr>
        <w:t>инфракрасного излучения</w:t>
      </w:r>
    </w:p>
    <w:p w:rsidR="00B37B9B" w:rsidRPr="00F42C01" w:rsidRDefault="00B37B9B" w:rsidP="00B37B9B">
      <w:pPr>
        <w:shd w:val="clear" w:color="auto" w:fill="FFFFFF"/>
        <w:tabs>
          <w:tab w:val="left" w:pos="338"/>
        </w:tabs>
        <w:ind w:firstLine="2788"/>
        <w:rPr>
          <w:sz w:val="24"/>
          <w:szCs w:val="24"/>
        </w:rPr>
      </w:pPr>
      <w:r w:rsidRPr="00F42C01">
        <w:rPr>
          <w:color w:val="000000"/>
          <w:spacing w:val="-10"/>
          <w:sz w:val="24"/>
          <w:szCs w:val="24"/>
        </w:rPr>
        <w:t>б)</w:t>
      </w:r>
      <w:r w:rsidRPr="00F42C01">
        <w:rPr>
          <w:color w:val="000000"/>
          <w:sz w:val="24"/>
          <w:szCs w:val="24"/>
        </w:rPr>
        <w:tab/>
      </w:r>
      <w:r w:rsidRPr="00F42C01">
        <w:rPr>
          <w:color w:val="000000"/>
          <w:spacing w:val="-1"/>
          <w:sz w:val="24"/>
          <w:szCs w:val="24"/>
        </w:rPr>
        <w:t>ультрафиолетового излучения</w:t>
      </w:r>
    </w:p>
    <w:p w:rsidR="00B37B9B" w:rsidRPr="00F42C01" w:rsidRDefault="00B37B9B" w:rsidP="00B37B9B">
      <w:pPr>
        <w:shd w:val="clear" w:color="auto" w:fill="FFFFFF"/>
        <w:tabs>
          <w:tab w:val="left" w:pos="338"/>
        </w:tabs>
        <w:ind w:firstLine="2788"/>
        <w:rPr>
          <w:sz w:val="24"/>
          <w:szCs w:val="24"/>
        </w:rPr>
      </w:pPr>
      <w:r w:rsidRPr="00F42C01">
        <w:rPr>
          <w:color w:val="000000"/>
          <w:spacing w:val="-3"/>
          <w:sz w:val="24"/>
          <w:szCs w:val="24"/>
        </w:rPr>
        <w:t>в)</w:t>
      </w:r>
      <w:r w:rsidRPr="00F42C01">
        <w:rPr>
          <w:color w:val="000000"/>
          <w:sz w:val="24"/>
          <w:szCs w:val="24"/>
        </w:rPr>
        <w:tab/>
      </w:r>
      <w:r w:rsidRPr="00F42C01">
        <w:rPr>
          <w:color w:val="000000"/>
          <w:spacing w:val="-2"/>
          <w:sz w:val="24"/>
          <w:szCs w:val="24"/>
        </w:rPr>
        <w:t>лазерного излучения</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49"/>
        </w:tabs>
        <w:ind w:hanging="137"/>
      </w:pPr>
      <w:r w:rsidRPr="00F42C01">
        <w:rPr>
          <w:color w:val="000000"/>
          <w:sz w:val="28"/>
          <w:szCs w:val="28"/>
        </w:rPr>
        <w:t xml:space="preserve"> 11. </w:t>
      </w:r>
      <w:r w:rsidRPr="00F42C01">
        <w:rPr>
          <w:color w:val="000000"/>
          <w:spacing w:val="-1"/>
          <w:sz w:val="28"/>
          <w:szCs w:val="28"/>
        </w:rPr>
        <w:t>Оптимальные дозы оказывают благотворное влияние на организм, является</w:t>
      </w:r>
      <w:r w:rsidRPr="00F42C01">
        <w:rPr>
          <w:color w:val="000000"/>
          <w:spacing w:val="-1"/>
          <w:sz w:val="28"/>
          <w:szCs w:val="28"/>
        </w:rPr>
        <w:br/>
      </w:r>
      <w:r w:rsidRPr="00F42C01">
        <w:rPr>
          <w:color w:val="000000"/>
          <w:sz w:val="28"/>
          <w:szCs w:val="28"/>
        </w:rPr>
        <w:t>жизненно необходимым</w:t>
      </w:r>
    </w:p>
    <w:p w:rsidR="00B37B9B" w:rsidRPr="00F42C01" w:rsidRDefault="00B37B9B" w:rsidP="00B37B9B">
      <w:pPr>
        <w:shd w:val="clear" w:color="auto" w:fill="FFFFFF"/>
        <w:tabs>
          <w:tab w:val="left" w:pos="320"/>
        </w:tabs>
        <w:ind w:firstLine="2803"/>
        <w:rPr>
          <w:sz w:val="24"/>
          <w:szCs w:val="24"/>
        </w:rPr>
      </w:pPr>
      <w:r w:rsidRPr="00F42C01">
        <w:rPr>
          <w:color w:val="000000"/>
          <w:spacing w:val="-5"/>
          <w:sz w:val="24"/>
          <w:szCs w:val="24"/>
        </w:rPr>
        <w:t>а)</w:t>
      </w:r>
      <w:r w:rsidRPr="00F42C01">
        <w:rPr>
          <w:color w:val="000000"/>
          <w:sz w:val="24"/>
          <w:szCs w:val="24"/>
        </w:rPr>
        <w:tab/>
      </w:r>
      <w:r w:rsidRPr="00F42C01">
        <w:rPr>
          <w:color w:val="000000"/>
          <w:spacing w:val="-2"/>
          <w:sz w:val="24"/>
          <w:szCs w:val="24"/>
        </w:rPr>
        <w:t>инфракрасное излучение</w:t>
      </w:r>
    </w:p>
    <w:p w:rsidR="00B37B9B" w:rsidRPr="00F42C01" w:rsidRDefault="00B37B9B" w:rsidP="00B37B9B">
      <w:pPr>
        <w:shd w:val="clear" w:color="auto" w:fill="FFFFFF"/>
        <w:tabs>
          <w:tab w:val="left" w:pos="320"/>
        </w:tabs>
        <w:ind w:firstLine="2803"/>
        <w:rPr>
          <w:sz w:val="24"/>
          <w:szCs w:val="24"/>
        </w:rPr>
      </w:pPr>
      <w:r w:rsidRPr="00F42C01">
        <w:rPr>
          <w:color w:val="000000"/>
          <w:spacing w:val="-15"/>
          <w:sz w:val="24"/>
          <w:szCs w:val="24"/>
        </w:rPr>
        <w:t>б)</w:t>
      </w:r>
      <w:r w:rsidRPr="00F42C01">
        <w:rPr>
          <w:color w:val="000000"/>
          <w:sz w:val="24"/>
          <w:szCs w:val="24"/>
        </w:rPr>
        <w:tab/>
      </w:r>
      <w:r w:rsidRPr="00F42C01">
        <w:rPr>
          <w:color w:val="000000"/>
          <w:spacing w:val="-1"/>
          <w:sz w:val="24"/>
          <w:szCs w:val="24"/>
        </w:rPr>
        <w:t>ультрафиолетовое излучение</w:t>
      </w:r>
    </w:p>
    <w:p w:rsidR="00B37B9B" w:rsidRPr="00F42C01" w:rsidRDefault="00B37B9B" w:rsidP="00B37B9B">
      <w:pPr>
        <w:shd w:val="clear" w:color="auto" w:fill="FFFFFF"/>
        <w:tabs>
          <w:tab w:val="left" w:pos="320"/>
        </w:tabs>
        <w:ind w:firstLine="2803"/>
        <w:rPr>
          <w:sz w:val="24"/>
          <w:szCs w:val="24"/>
        </w:rPr>
      </w:pPr>
      <w:r w:rsidRPr="00F42C01">
        <w:rPr>
          <w:color w:val="000000"/>
          <w:spacing w:val="-7"/>
          <w:sz w:val="24"/>
          <w:szCs w:val="24"/>
        </w:rPr>
        <w:t>в)</w:t>
      </w:r>
      <w:r w:rsidRPr="00F42C01">
        <w:rPr>
          <w:color w:val="000000"/>
          <w:sz w:val="24"/>
          <w:szCs w:val="24"/>
        </w:rPr>
        <w:tab/>
      </w:r>
      <w:r w:rsidRPr="00F42C01">
        <w:rPr>
          <w:color w:val="000000"/>
          <w:spacing w:val="-1"/>
          <w:sz w:val="24"/>
          <w:szCs w:val="24"/>
        </w:rPr>
        <w:t>лазерное излучение</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20"/>
        </w:tabs>
        <w:ind w:hanging="338"/>
      </w:pPr>
      <w:r w:rsidRPr="00F42C01">
        <w:rPr>
          <w:color w:val="000000"/>
          <w:sz w:val="28"/>
          <w:szCs w:val="28"/>
        </w:rPr>
        <w:t xml:space="preserve">    12.  </w:t>
      </w:r>
      <w:r w:rsidRPr="00F42C01">
        <w:rPr>
          <w:color w:val="000000"/>
          <w:spacing w:val="-4"/>
          <w:sz w:val="28"/>
          <w:szCs w:val="28"/>
        </w:rPr>
        <w:t>Происходит нарушение жизнедеятельности систем организма, перерождение</w:t>
      </w:r>
      <w:r w:rsidRPr="00F42C01">
        <w:rPr>
          <w:color w:val="000000"/>
          <w:spacing w:val="-4"/>
          <w:sz w:val="28"/>
          <w:szCs w:val="28"/>
        </w:rPr>
        <w:br/>
      </w:r>
      <w:r w:rsidRPr="00F42C01">
        <w:rPr>
          <w:color w:val="000000"/>
          <w:spacing w:val="-1"/>
          <w:sz w:val="28"/>
          <w:szCs w:val="28"/>
        </w:rPr>
        <w:t>нормальных клеток в злокачественные, истощение и так далее от воздействия:</w:t>
      </w:r>
    </w:p>
    <w:p w:rsidR="00B37B9B" w:rsidRPr="00F42C01" w:rsidRDefault="00B37B9B" w:rsidP="00B37B9B">
      <w:pPr>
        <w:shd w:val="clear" w:color="auto" w:fill="FFFFFF"/>
        <w:tabs>
          <w:tab w:val="left" w:pos="317"/>
        </w:tabs>
        <w:ind w:firstLine="2810"/>
        <w:rPr>
          <w:sz w:val="24"/>
          <w:szCs w:val="24"/>
        </w:rPr>
      </w:pPr>
      <w:r w:rsidRPr="00F42C01">
        <w:rPr>
          <w:color w:val="000000"/>
          <w:spacing w:val="-4"/>
          <w:sz w:val="24"/>
          <w:szCs w:val="24"/>
        </w:rPr>
        <w:t>а)</w:t>
      </w:r>
      <w:r w:rsidRPr="00F42C01">
        <w:rPr>
          <w:color w:val="000000"/>
          <w:sz w:val="24"/>
          <w:szCs w:val="24"/>
        </w:rPr>
        <w:tab/>
      </w:r>
      <w:r w:rsidRPr="00F42C01">
        <w:rPr>
          <w:color w:val="000000"/>
          <w:spacing w:val="-2"/>
          <w:sz w:val="24"/>
          <w:szCs w:val="24"/>
        </w:rPr>
        <w:t>электромагнитных полей</w:t>
      </w:r>
    </w:p>
    <w:p w:rsidR="00B37B9B" w:rsidRPr="00F42C01" w:rsidRDefault="00B37B9B" w:rsidP="00B37B9B">
      <w:pPr>
        <w:shd w:val="clear" w:color="auto" w:fill="FFFFFF"/>
        <w:tabs>
          <w:tab w:val="left" w:pos="317"/>
        </w:tabs>
        <w:ind w:firstLine="2810"/>
        <w:rPr>
          <w:sz w:val="24"/>
          <w:szCs w:val="24"/>
        </w:rPr>
      </w:pPr>
      <w:r w:rsidRPr="00F42C01">
        <w:rPr>
          <w:color w:val="000000"/>
          <w:spacing w:val="-12"/>
          <w:sz w:val="24"/>
          <w:szCs w:val="24"/>
        </w:rPr>
        <w:t>б)</w:t>
      </w:r>
      <w:r w:rsidRPr="00F42C01">
        <w:rPr>
          <w:color w:val="000000"/>
          <w:sz w:val="24"/>
          <w:szCs w:val="24"/>
        </w:rPr>
        <w:tab/>
      </w:r>
      <w:r w:rsidRPr="00F42C01">
        <w:rPr>
          <w:color w:val="000000"/>
          <w:spacing w:val="-1"/>
          <w:sz w:val="24"/>
          <w:szCs w:val="24"/>
        </w:rPr>
        <w:t>электромагнитных излучений</w:t>
      </w:r>
    </w:p>
    <w:p w:rsidR="00B37B9B" w:rsidRPr="00F42C01" w:rsidRDefault="00B37B9B" w:rsidP="00B37B9B">
      <w:pPr>
        <w:shd w:val="clear" w:color="auto" w:fill="FFFFFF"/>
        <w:tabs>
          <w:tab w:val="left" w:pos="317"/>
        </w:tabs>
        <w:ind w:firstLine="2810"/>
        <w:rPr>
          <w:sz w:val="24"/>
          <w:szCs w:val="24"/>
        </w:rPr>
      </w:pPr>
      <w:r w:rsidRPr="00F42C01">
        <w:rPr>
          <w:color w:val="000000"/>
          <w:spacing w:val="-5"/>
          <w:sz w:val="24"/>
          <w:szCs w:val="24"/>
        </w:rPr>
        <w:t>в)</w:t>
      </w:r>
      <w:r w:rsidRPr="00F42C01">
        <w:rPr>
          <w:color w:val="000000"/>
          <w:sz w:val="24"/>
          <w:szCs w:val="24"/>
        </w:rPr>
        <w:tab/>
        <w:t xml:space="preserve">радиации.     </w:t>
      </w:r>
    </w:p>
    <w:p w:rsidR="00B37B9B" w:rsidRPr="00F42C01" w:rsidRDefault="00B37B9B" w:rsidP="00B37B9B">
      <w:pPr>
        <w:rPr>
          <w:color w:val="000000"/>
          <w:sz w:val="28"/>
          <w:szCs w:val="28"/>
        </w:rPr>
      </w:pPr>
      <w:r w:rsidRPr="00F42C01">
        <w:rPr>
          <w:color w:val="000000"/>
          <w:sz w:val="28"/>
          <w:szCs w:val="28"/>
        </w:rPr>
        <w:t xml:space="preserve"> </w:t>
      </w: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20"/>
        </w:tabs>
        <w:ind w:hanging="338"/>
      </w:pPr>
      <w:r w:rsidRPr="00F42C01">
        <w:rPr>
          <w:color w:val="000000"/>
          <w:sz w:val="28"/>
          <w:szCs w:val="28"/>
        </w:rPr>
        <w:t xml:space="preserve">    13.</w:t>
      </w:r>
      <w:r w:rsidRPr="00F42C01">
        <w:rPr>
          <w:color w:val="000000"/>
          <w:spacing w:val="-2"/>
          <w:sz w:val="28"/>
          <w:szCs w:val="28"/>
        </w:rPr>
        <w:t xml:space="preserve"> Остановка дыхания, сердечной деятельности судороги мышц, ожоги - это</w:t>
      </w:r>
      <w:r w:rsidRPr="00F42C01">
        <w:rPr>
          <w:color w:val="000000"/>
          <w:spacing w:val="-2"/>
          <w:sz w:val="28"/>
          <w:szCs w:val="28"/>
        </w:rPr>
        <w:br/>
        <w:t>последствия воздействия на организм</w:t>
      </w:r>
    </w:p>
    <w:p w:rsidR="00B37B9B" w:rsidRPr="00F42C01" w:rsidRDefault="00B37B9B" w:rsidP="00B37B9B">
      <w:pPr>
        <w:shd w:val="clear" w:color="auto" w:fill="FFFFFF"/>
        <w:tabs>
          <w:tab w:val="left" w:pos="317"/>
        </w:tabs>
        <w:ind w:firstLine="2813"/>
        <w:rPr>
          <w:sz w:val="24"/>
          <w:szCs w:val="24"/>
        </w:rPr>
      </w:pPr>
      <w:r w:rsidRPr="00F42C01">
        <w:rPr>
          <w:color w:val="000000"/>
          <w:spacing w:val="-3"/>
          <w:sz w:val="24"/>
          <w:szCs w:val="24"/>
        </w:rPr>
        <w:t>а)</w:t>
      </w:r>
      <w:r w:rsidRPr="00F42C01">
        <w:rPr>
          <w:color w:val="000000"/>
          <w:sz w:val="24"/>
          <w:szCs w:val="24"/>
        </w:rPr>
        <w:tab/>
      </w:r>
      <w:r w:rsidRPr="00F42C01">
        <w:rPr>
          <w:color w:val="000000"/>
          <w:spacing w:val="-3"/>
          <w:sz w:val="24"/>
          <w:szCs w:val="24"/>
        </w:rPr>
        <w:t>электрического тока</w:t>
      </w:r>
    </w:p>
    <w:p w:rsidR="00B37B9B" w:rsidRPr="00F42C01" w:rsidRDefault="00B37B9B" w:rsidP="00B37B9B">
      <w:pPr>
        <w:shd w:val="clear" w:color="auto" w:fill="FFFFFF"/>
        <w:tabs>
          <w:tab w:val="left" w:pos="317"/>
        </w:tabs>
        <w:ind w:firstLine="2813"/>
        <w:rPr>
          <w:sz w:val="24"/>
          <w:szCs w:val="24"/>
        </w:rPr>
      </w:pPr>
      <w:r w:rsidRPr="00F42C01">
        <w:rPr>
          <w:color w:val="000000"/>
          <w:spacing w:val="-12"/>
          <w:sz w:val="24"/>
          <w:szCs w:val="24"/>
        </w:rPr>
        <w:t>б)</w:t>
      </w:r>
      <w:r w:rsidRPr="00F42C01">
        <w:rPr>
          <w:color w:val="000000"/>
          <w:sz w:val="24"/>
          <w:szCs w:val="24"/>
        </w:rPr>
        <w:tab/>
      </w:r>
      <w:r w:rsidRPr="00F42C01">
        <w:rPr>
          <w:color w:val="000000"/>
          <w:spacing w:val="-4"/>
          <w:sz w:val="24"/>
          <w:szCs w:val="24"/>
        </w:rPr>
        <w:t>радиации</w:t>
      </w:r>
    </w:p>
    <w:p w:rsidR="00B37B9B" w:rsidRPr="00F42C01" w:rsidRDefault="00B37B9B" w:rsidP="00B37B9B">
      <w:pPr>
        <w:shd w:val="clear" w:color="auto" w:fill="FFFFFF"/>
        <w:tabs>
          <w:tab w:val="left" w:pos="317"/>
        </w:tabs>
        <w:ind w:firstLine="2813"/>
        <w:rPr>
          <w:sz w:val="24"/>
          <w:szCs w:val="24"/>
        </w:rPr>
      </w:pPr>
      <w:r w:rsidRPr="00F42C01">
        <w:rPr>
          <w:color w:val="000000"/>
          <w:spacing w:val="-1"/>
          <w:sz w:val="24"/>
          <w:szCs w:val="24"/>
        </w:rPr>
        <w:t>в)</w:t>
      </w:r>
      <w:r w:rsidRPr="00F42C01">
        <w:rPr>
          <w:color w:val="000000"/>
          <w:sz w:val="24"/>
          <w:szCs w:val="24"/>
        </w:rPr>
        <w:tab/>
      </w:r>
      <w:r w:rsidRPr="00F42C01">
        <w:rPr>
          <w:color w:val="000000"/>
          <w:spacing w:val="-7"/>
          <w:sz w:val="24"/>
          <w:szCs w:val="24"/>
        </w:rPr>
        <w:t>ЭМП</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515"/>
        </w:tabs>
        <w:ind w:hanging="335"/>
      </w:pPr>
      <w:r w:rsidRPr="00F42C01">
        <w:rPr>
          <w:color w:val="000000"/>
          <w:sz w:val="28"/>
          <w:szCs w:val="28"/>
        </w:rPr>
        <w:t xml:space="preserve">    14. Особый вид электромагнитного излучения, применяемый в медицине для</w:t>
      </w:r>
      <w:r w:rsidRPr="00F42C01">
        <w:rPr>
          <w:color w:val="000000"/>
          <w:sz w:val="28"/>
          <w:szCs w:val="28"/>
        </w:rPr>
        <w:br/>
      </w:r>
      <w:r w:rsidRPr="00F42C01">
        <w:rPr>
          <w:color w:val="000000"/>
          <w:spacing w:val="-1"/>
          <w:sz w:val="28"/>
          <w:szCs w:val="28"/>
        </w:rPr>
        <w:t>лечения глазных заболеваний</w:t>
      </w:r>
    </w:p>
    <w:p w:rsidR="00B37B9B" w:rsidRPr="00F42C01" w:rsidRDefault="00B37B9B" w:rsidP="00B37B9B">
      <w:pPr>
        <w:shd w:val="clear" w:color="auto" w:fill="FFFFFF"/>
        <w:tabs>
          <w:tab w:val="left" w:pos="310"/>
        </w:tabs>
        <w:ind w:firstLine="2817"/>
        <w:rPr>
          <w:sz w:val="24"/>
          <w:szCs w:val="24"/>
        </w:rPr>
      </w:pPr>
      <w:r w:rsidRPr="00F42C01">
        <w:rPr>
          <w:color w:val="000000"/>
          <w:spacing w:val="-5"/>
          <w:sz w:val="24"/>
          <w:szCs w:val="24"/>
        </w:rPr>
        <w:t>а)</w:t>
      </w:r>
      <w:r w:rsidRPr="00F42C01">
        <w:rPr>
          <w:color w:val="000000"/>
          <w:sz w:val="24"/>
          <w:szCs w:val="24"/>
        </w:rPr>
        <w:tab/>
      </w:r>
      <w:r w:rsidRPr="00F42C01">
        <w:rPr>
          <w:color w:val="000000"/>
          <w:spacing w:val="-2"/>
          <w:sz w:val="24"/>
          <w:szCs w:val="24"/>
        </w:rPr>
        <w:t>ультрафиолетовое</w:t>
      </w:r>
    </w:p>
    <w:p w:rsidR="00B37B9B" w:rsidRPr="00F42C01" w:rsidRDefault="00B37B9B" w:rsidP="00B37B9B">
      <w:pPr>
        <w:shd w:val="clear" w:color="auto" w:fill="FFFFFF"/>
        <w:tabs>
          <w:tab w:val="left" w:pos="310"/>
        </w:tabs>
        <w:ind w:firstLine="2817"/>
        <w:rPr>
          <w:sz w:val="24"/>
          <w:szCs w:val="24"/>
        </w:rPr>
      </w:pPr>
      <w:r w:rsidRPr="00F42C01">
        <w:rPr>
          <w:color w:val="000000"/>
          <w:spacing w:val="-10"/>
          <w:sz w:val="24"/>
          <w:szCs w:val="24"/>
        </w:rPr>
        <w:t>б)</w:t>
      </w:r>
      <w:r w:rsidRPr="00F42C01">
        <w:rPr>
          <w:color w:val="000000"/>
          <w:sz w:val="24"/>
          <w:szCs w:val="24"/>
        </w:rPr>
        <w:tab/>
      </w:r>
      <w:r w:rsidRPr="00F42C01">
        <w:rPr>
          <w:color w:val="000000"/>
          <w:spacing w:val="-3"/>
          <w:sz w:val="24"/>
          <w:szCs w:val="24"/>
        </w:rPr>
        <w:t>инфракрасное</w:t>
      </w:r>
    </w:p>
    <w:p w:rsidR="00B37B9B" w:rsidRPr="00F42C01" w:rsidRDefault="00B37B9B" w:rsidP="00B37B9B">
      <w:pPr>
        <w:shd w:val="clear" w:color="auto" w:fill="FFFFFF"/>
        <w:tabs>
          <w:tab w:val="left" w:pos="310"/>
        </w:tabs>
        <w:ind w:firstLine="2817"/>
        <w:rPr>
          <w:sz w:val="24"/>
          <w:szCs w:val="24"/>
        </w:rPr>
      </w:pPr>
      <w:r w:rsidRPr="00F42C01">
        <w:rPr>
          <w:color w:val="000000"/>
          <w:spacing w:val="-3"/>
          <w:sz w:val="24"/>
          <w:szCs w:val="24"/>
        </w:rPr>
        <w:t>в)</w:t>
      </w:r>
      <w:r w:rsidRPr="00F42C01">
        <w:rPr>
          <w:color w:val="000000"/>
          <w:sz w:val="24"/>
          <w:szCs w:val="24"/>
        </w:rPr>
        <w:tab/>
      </w:r>
      <w:r w:rsidRPr="00F42C01">
        <w:rPr>
          <w:color w:val="000000"/>
          <w:spacing w:val="-3"/>
          <w:sz w:val="24"/>
          <w:szCs w:val="24"/>
        </w:rPr>
        <w:t>лазерное</w:t>
      </w:r>
    </w:p>
    <w:p w:rsidR="00B37B9B" w:rsidRPr="00F42C01" w:rsidRDefault="00B37B9B" w:rsidP="00B37B9B">
      <w:pPr>
        <w:rPr>
          <w:b/>
          <w:sz w:val="24"/>
          <w:szCs w:val="24"/>
        </w:rPr>
      </w:pPr>
    </w:p>
    <w:p w:rsidR="00B37B9B" w:rsidRPr="00F42C01" w:rsidRDefault="00B37B9B" w:rsidP="00B37B9B">
      <w:pPr>
        <w:rPr>
          <w:b/>
          <w:sz w:val="24"/>
          <w:szCs w:val="24"/>
        </w:rPr>
      </w:pPr>
      <w:r w:rsidRPr="00F42C01">
        <w:rPr>
          <w:b/>
          <w:sz w:val="24"/>
          <w:szCs w:val="24"/>
        </w:rPr>
        <w:t>Выбрать вариант правильного ответа.</w:t>
      </w:r>
    </w:p>
    <w:p w:rsidR="00B37B9B" w:rsidRPr="00F42C01" w:rsidRDefault="00B37B9B" w:rsidP="00B37B9B">
      <w:pPr>
        <w:shd w:val="clear" w:color="auto" w:fill="FFFFFF"/>
        <w:tabs>
          <w:tab w:val="left" w:pos="713"/>
        </w:tabs>
        <w:ind w:hanging="331"/>
      </w:pPr>
      <w:r w:rsidRPr="00F42C01">
        <w:rPr>
          <w:color w:val="000000"/>
          <w:sz w:val="28"/>
          <w:szCs w:val="28"/>
        </w:rPr>
        <w:t xml:space="preserve">     15.</w:t>
      </w:r>
      <w:r w:rsidRPr="00F42C01">
        <w:rPr>
          <w:color w:val="000000"/>
          <w:spacing w:val="-3"/>
          <w:sz w:val="28"/>
          <w:szCs w:val="28"/>
        </w:rPr>
        <w:t xml:space="preserve"> Ток, при котором человек может самостоятельно освободиться от </w:t>
      </w:r>
      <w:r w:rsidRPr="00F42C01">
        <w:rPr>
          <w:color w:val="000000"/>
          <w:spacing w:val="-1"/>
          <w:sz w:val="28"/>
          <w:szCs w:val="28"/>
        </w:rPr>
        <w:t>электрической цепи, называется:</w:t>
      </w:r>
    </w:p>
    <w:p w:rsidR="00B37B9B" w:rsidRPr="00F42C01" w:rsidRDefault="00B37B9B" w:rsidP="00B37B9B">
      <w:pPr>
        <w:shd w:val="clear" w:color="auto" w:fill="FFFFFF"/>
        <w:tabs>
          <w:tab w:val="left" w:pos="292"/>
        </w:tabs>
        <w:ind w:firstLine="2835"/>
        <w:rPr>
          <w:sz w:val="24"/>
          <w:szCs w:val="24"/>
        </w:rPr>
      </w:pPr>
      <w:r w:rsidRPr="00F42C01">
        <w:rPr>
          <w:color w:val="000000"/>
          <w:spacing w:val="-5"/>
          <w:sz w:val="24"/>
          <w:szCs w:val="24"/>
        </w:rPr>
        <w:t>а)</w:t>
      </w:r>
      <w:r w:rsidRPr="00F42C01">
        <w:rPr>
          <w:color w:val="000000"/>
          <w:sz w:val="24"/>
          <w:szCs w:val="24"/>
        </w:rPr>
        <w:tab/>
      </w:r>
      <w:r w:rsidRPr="00F42C01">
        <w:rPr>
          <w:color w:val="000000"/>
          <w:spacing w:val="-3"/>
          <w:sz w:val="24"/>
          <w:szCs w:val="24"/>
        </w:rPr>
        <w:t>оптимальный</w:t>
      </w:r>
    </w:p>
    <w:p w:rsidR="00B37B9B" w:rsidRPr="00F42C01" w:rsidRDefault="00B37B9B" w:rsidP="00B37B9B">
      <w:pPr>
        <w:shd w:val="clear" w:color="auto" w:fill="FFFFFF"/>
        <w:tabs>
          <w:tab w:val="left" w:pos="292"/>
        </w:tabs>
        <w:ind w:firstLine="2835"/>
        <w:rPr>
          <w:sz w:val="24"/>
          <w:szCs w:val="24"/>
        </w:rPr>
      </w:pPr>
      <w:r w:rsidRPr="00F42C01">
        <w:rPr>
          <w:color w:val="000000"/>
          <w:spacing w:val="-12"/>
          <w:sz w:val="24"/>
          <w:szCs w:val="24"/>
        </w:rPr>
        <w:t>б)</w:t>
      </w:r>
      <w:r w:rsidRPr="00F42C01">
        <w:rPr>
          <w:color w:val="000000"/>
          <w:sz w:val="24"/>
          <w:szCs w:val="24"/>
        </w:rPr>
        <w:tab/>
      </w:r>
      <w:r w:rsidRPr="00F42C01">
        <w:rPr>
          <w:color w:val="000000"/>
          <w:spacing w:val="-2"/>
          <w:sz w:val="24"/>
          <w:szCs w:val="24"/>
        </w:rPr>
        <w:t>допустимый</w:t>
      </w:r>
    </w:p>
    <w:p w:rsidR="00B37B9B" w:rsidRPr="00F42C01" w:rsidRDefault="00B37B9B" w:rsidP="00B37B9B">
      <w:pPr>
        <w:shd w:val="clear" w:color="auto" w:fill="FFFFFF"/>
        <w:tabs>
          <w:tab w:val="left" w:pos="292"/>
        </w:tabs>
        <w:ind w:firstLine="2835"/>
        <w:rPr>
          <w:sz w:val="24"/>
          <w:szCs w:val="24"/>
        </w:rPr>
      </w:pPr>
      <w:r w:rsidRPr="00F42C01">
        <w:rPr>
          <w:color w:val="000000"/>
          <w:spacing w:val="-3"/>
          <w:sz w:val="24"/>
          <w:szCs w:val="24"/>
        </w:rPr>
        <w:t>в)</w:t>
      </w:r>
      <w:r w:rsidRPr="00F42C01">
        <w:rPr>
          <w:color w:val="000000"/>
          <w:sz w:val="24"/>
          <w:szCs w:val="24"/>
        </w:rPr>
        <w:tab/>
      </w:r>
      <w:r w:rsidRPr="00F42C01">
        <w:rPr>
          <w:color w:val="000000"/>
          <w:spacing w:val="-3"/>
          <w:sz w:val="24"/>
          <w:szCs w:val="24"/>
        </w:rPr>
        <w:t>недопустимый</w:t>
      </w:r>
    </w:p>
    <w:p w:rsidR="00B37B9B" w:rsidRDefault="00B37B9B" w:rsidP="00B37B9B">
      <w:pPr>
        <w:jc w:val="center"/>
        <w:rPr>
          <w:b/>
          <w:bCs/>
          <w:sz w:val="24"/>
          <w:szCs w:val="24"/>
        </w:rPr>
      </w:pPr>
    </w:p>
    <w:p w:rsidR="00B37B9B" w:rsidRPr="00FF479C" w:rsidRDefault="00B37B9B" w:rsidP="00B37B9B">
      <w:pPr>
        <w:jc w:val="center"/>
        <w:rPr>
          <w:b/>
          <w:bCs/>
          <w:sz w:val="24"/>
          <w:szCs w:val="24"/>
        </w:rPr>
      </w:pPr>
      <w:r>
        <w:rPr>
          <w:b/>
          <w:bCs/>
          <w:sz w:val="24"/>
          <w:szCs w:val="24"/>
        </w:rPr>
        <w:t xml:space="preserve">2. </w:t>
      </w:r>
      <w:r w:rsidRPr="00FF479C">
        <w:rPr>
          <w:b/>
          <w:bCs/>
          <w:sz w:val="24"/>
          <w:szCs w:val="24"/>
        </w:rPr>
        <w:t>ТЕОРЕТИЧЕСКОЕ ЗАДАНИЕ (</w:t>
      </w:r>
      <w:r>
        <w:rPr>
          <w:b/>
          <w:bCs/>
          <w:sz w:val="24"/>
          <w:szCs w:val="24"/>
        </w:rPr>
        <w:t>2.</w:t>
      </w:r>
      <w:r w:rsidRPr="00FF479C">
        <w:rPr>
          <w:b/>
          <w:bCs/>
          <w:sz w:val="24"/>
          <w:szCs w:val="24"/>
        </w:rPr>
        <w:t>ТЗ) №</w:t>
      </w:r>
      <w:r>
        <w:rPr>
          <w:b/>
          <w:bCs/>
          <w:sz w:val="24"/>
          <w:szCs w:val="24"/>
        </w:rPr>
        <w:t xml:space="preserve"> 2</w:t>
      </w:r>
    </w:p>
    <w:p w:rsidR="00B37B9B" w:rsidRPr="005B33FA" w:rsidRDefault="00B37B9B" w:rsidP="00B37B9B">
      <w:pPr>
        <w:jc w:val="center"/>
        <w:rPr>
          <w:b/>
          <w:sz w:val="24"/>
          <w:szCs w:val="24"/>
        </w:rPr>
      </w:pPr>
      <w:r w:rsidRPr="005B33FA">
        <w:rPr>
          <w:b/>
          <w:sz w:val="24"/>
          <w:szCs w:val="24"/>
        </w:rPr>
        <w:t>Вариант 1.</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tabs>
          <w:tab w:val="left" w:pos="497"/>
        </w:tabs>
        <w:rPr>
          <w:sz w:val="28"/>
          <w:szCs w:val="28"/>
        </w:rPr>
      </w:pPr>
      <w:r w:rsidRPr="005B33FA">
        <w:rPr>
          <w:bCs/>
          <w:color w:val="000000"/>
          <w:spacing w:val="-21"/>
          <w:sz w:val="28"/>
          <w:szCs w:val="28"/>
        </w:rPr>
        <w:t>1.</w:t>
      </w:r>
      <w:r w:rsidRPr="005B33FA">
        <w:rPr>
          <w:bCs/>
          <w:color w:val="000000"/>
          <w:sz w:val="28"/>
          <w:szCs w:val="28"/>
        </w:rPr>
        <w:t xml:space="preserve"> О</w:t>
      </w:r>
      <w:r w:rsidRPr="005B33FA">
        <w:rPr>
          <w:bCs/>
          <w:color w:val="000000"/>
          <w:spacing w:val="4"/>
          <w:w w:val="91"/>
          <w:sz w:val="28"/>
          <w:szCs w:val="28"/>
        </w:rPr>
        <w:t xml:space="preserve">храна </w:t>
      </w:r>
      <w:r w:rsidRPr="005B33FA">
        <w:rPr>
          <w:color w:val="000000"/>
          <w:spacing w:val="4"/>
          <w:w w:val="91"/>
          <w:sz w:val="28"/>
          <w:szCs w:val="28"/>
        </w:rPr>
        <w:t>труда - это</w:t>
      </w:r>
    </w:p>
    <w:p w:rsidR="00B37B9B" w:rsidRPr="005B33FA" w:rsidRDefault="00B37B9B" w:rsidP="00B37B9B">
      <w:pPr>
        <w:rPr>
          <w:sz w:val="24"/>
          <w:szCs w:val="24"/>
        </w:rPr>
      </w:pPr>
      <w:r w:rsidRPr="005B33FA">
        <w:rPr>
          <w:sz w:val="24"/>
          <w:szCs w:val="24"/>
        </w:rPr>
        <w:t>А)</w:t>
      </w:r>
      <w:r w:rsidRPr="005B33FA">
        <w:rPr>
          <w:sz w:val="24"/>
          <w:szCs w:val="24"/>
        </w:rPr>
        <w:tab/>
        <w:t xml:space="preserve"> система организационных мероприятий и технических средств, предотвращающих воздействие на работающих опасных производственных факторов;</w:t>
      </w:r>
    </w:p>
    <w:p w:rsidR="00B37B9B" w:rsidRPr="005B33FA" w:rsidRDefault="00B37B9B" w:rsidP="00B37B9B">
      <w:pPr>
        <w:rPr>
          <w:sz w:val="24"/>
          <w:szCs w:val="24"/>
        </w:rPr>
      </w:pPr>
      <w:r w:rsidRPr="005B33FA">
        <w:rPr>
          <w:sz w:val="24"/>
          <w:szCs w:val="24"/>
        </w:rPr>
        <w:lastRenderedPageBreak/>
        <w:t>Б)</w:t>
      </w:r>
      <w:r w:rsidRPr="005B33FA">
        <w:rPr>
          <w:sz w:val="24"/>
          <w:szCs w:val="24"/>
        </w:rPr>
        <w:tab/>
        <w:t>система организационных мероприятий и технических средств, предотвращающих или уменьшающих воздействие на работающих вредных производственных факторов;</w:t>
      </w:r>
    </w:p>
    <w:p w:rsidR="00B37B9B" w:rsidRPr="005B33FA" w:rsidRDefault="00B37B9B" w:rsidP="00B37B9B">
      <w:pPr>
        <w:rPr>
          <w:sz w:val="24"/>
          <w:szCs w:val="24"/>
        </w:rPr>
      </w:pPr>
      <w:r w:rsidRPr="005B33FA">
        <w:rPr>
          <w:sz w:val="24"/>
          <w:szCs w:val="24"/>
        </w:rPr>
        <w:t>В)</w:t>
      </w:r>
      <w:r w:rsidRPr="005B33FA">
        <w:rPr>
          <w:sz w:val="24"/>
          <w:szCs w:val="24"/>
        </w:rPr>
        <w:tab/>
        <w:t>система сохранения жизни и здоровья ра</w:t>
      </w:r>
      <w:r w:rsidRPr="005B33FA">
        <w:rPr>
          <w:sz w:val="24"/>
          <w:szCs w:val="24"/>
        </w:rPr>
        <w:softHyphen/>
        <w:t>ботников в процессе трудовой деятельности, включающая в себя  правовые,  социально-экономические,  организационно-технические,</w:t>
      </w:r>
      <w:r w:rsidRPr="005B33FA">
        <w:rPr>
          <w:sz w:val="24"/>
          <w:szCs w:val="24"/>
        </w:rPr>
        <w:tab/>
        <w:t>санитарно-гигиенические,</w:t>
      </w:r>
      <w:r w:rsidRPr="005B33FA">
        <w:rPr>
          <w:sz w:val="24"/>
          <w:szCs w:val="24"/>
        </w:rPr>
        <w:tab/>
        <w:t>лечебно-профилактические, реабилитационные и иные мероприятия.</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rPr>
          <w:sz w:val="28"/>
          <w:szCs w:val="28"/>
        </w:rPr>
      </w:pPr>
      <w:r w:rsidRPr="005B33FA">
        <w:rPr>
          <w:sz w:val="28"/>
          <w:szCs w:val="28"/>
        </w:rPr>
        <w:t>2. Понятия охрана труда и тех</w:t>
      </w:r>
      <w:r w:rsidRPr="005B33FA">
        <w:rPr>
          <w:sz w:val="28"/>
          <w:szCs w:val="28"/>
        </w:rPr>
        <w:softHyphen/>
        <w:t>ника безопасности</w:t>
      </w:r>
    </w:p>
    <w:p w:rsidR="00B37B9B" w:rsidRPr="005B33FA" w:rsidRDefault="00B37B9B" w:rsidP="00B37B9B">
      <w:pPr>
        <w:ind w:firstLine="1080"/>
        <w:rPr>
          <w:sz w:val="24"/>
          <w:szCs w:val="24"/>
        </w:rPr>
      </w:pPr>
      <w:r w:rsidRPr="005B33FA">
        <w:rPr>
          <w:sz w:val="24"/>
          <w:szCs w:val="24"/>
        </w:rPr>
        <w:t>А)</w:t>
      </w:r>
      <w:r w:rsidRPr="005B33FA">
        <w:rPr>
          <w:sz w:val="24"/>
          <w:szCs w:val="24"/>
        </w:rPr>
        <w:tab/>
        <w:t xml:space="preserve"> равнозначны;</w:t>
      </w:r>
    </w:p>
    <w:p w:rsidR="00B37B9B" w:rsidRPr="005B33FA" w:rsidRDefault="00B37B9B" w:rsidP="00B37B9B">
      <w:pPr>
        <w:ind w:firstLine="1080"/>
        <w:rPr>
          <w:sz w:val="24"/>
          <w:szCs w:val="24"/>
        </w:rPr>
      </w:pPr>
      <w:r w:rsidRPr="005B33FA">
        <w:rPr>
          <w:sz w:val="24"/>
          <w:szCs w:val="24"/>
        </w:rPr>
        <w:t>Б)</w:t>
      </w:r>
      <w:r w:rsidRPr="005B33FA">
        <w:rPr>
          <w:sz w:val="24"/>
          <w:szCs w:val="24"/>
        </w:rPr>
        <w:tab/>
        <w:t xml:space="preserve"> техника безопасности является составной частью охраны труда;</w:t>
      </w:r>
    </w:p>
    <w:p w:rsidR="00B37B9B" w:rsidRPr="005B33FA" w:rsidRDefault="00B37B9B" w:rsidP="00B37B9B">
      <w:pPr>
        <w:ind w:firstLine="1080"/>
        <w:rPr>
          <w:sz w:val="24"/>
          <w:szCs w:val="24"/>
        </w:rPr>
      </w:pPr>
      <w:r w:rsidRPr="005B33FA">
        <w:rPr>
          <w:sz w:val="24"/>
          <w:szCs w:val="24"/>
        </w:rPr>
        <w:t>В)</w:t>
      </w:r>
      <w:r w:rsidRPr="005B33FA">
        <w:rPr>
          <w:sz w:val="24"/>
          <w:szCs w:val="24"/>
        </w:rPr>
        <w:tab/>
        <w:t xml:space="preserve"> техника безопасности шире понятия охрана труда.</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rPr>
          <w:sz w:val="28"/>
          <w:szCs w:val="28"/>
        </w:rPr>
      </w:pPr>
      <w:r w:rsidRPr="005B33FA">
        <w:rPr>
          <w:sz w:val="28"/>
          <w:szCs w:val="28"/>
        </w:rPr>
        <w:t>3. Российское законодательство об охране труда состоит:</w:t>
      </w:r>
    </w:p>
    <w:p w:rsidR="00B37B9B" w:rsidRPr="005B33FA" w:rsidRDefault="00B37B9B" w:rsidP="00B37B9B">
      <w:pPr>
        <w:rPr>
          <w:sz w:val="24"/>
          <w:szCs w:val="24"/>
        </w:rPr>
      </w:pPr>
      <w:r w:rsidRPr="005B33FA">
        <w:rPr>
          <w:sz w:val="24"/>
          <w:szCs w:val="24"/>
        </w:rPr>
        <w:t>А)</w:t>
      </w:r>
      <w:r w:rsidRPr="005B33FA">
        <w:rPr>
          <w:sz w:val="24"/>
          <w:szCs w:val="24"/>
        </w:rPr>
        <w:tab/>
        <w:t>из различных нормативных правовых актов по охране труда;</w:t>
      </w:r>
    </w:p>
    <w:p w:rsidR="00B37B9B" w:rsidRPr="005B33FA" w:rsidRDefault="00B37B9B" w:rsidP="00B37B9B">
      <w:pPr>
        <w:rPr>
          <w:sz w:val="24"/>
          <w:szCs w:val="24"/>
        </w:rPr>
      </w:pPr>
      <w:r w:rsidRPr="005B33FA">
        <w:rPr>
          <w:sz w:val="24"/>
          <w:szCs w:val="24"/>
        </w:rPr>
        <w:t>Б)</w:t>
      </w:r>
      <w:r w:rsidRPr="005B33FA">
        <w:rPr>
          <w:sz w:val="24"/>
          <w:szCs w:val="24"/>
        </w:rPr>
        <w:tab/>
        <w:t xml:space="preserve">Трудового кодекса РФ и ФЗ «Об основах охраны труда в Российской  </w:t>
      </w:r>
    </w:p>
    <w:p w:rsidR="00B37B9B" w:rsidRPr="005B33FA" w:rsidRDefault="00B37B9B" w:rsidP="00B37B9B">
      <w:pPr>
        <w:rPr>
          <w:sz w:val="24"/>
          <w:szCs w:val="24"/>
        </w:rPr>
      </w:pPr>
      <w:r w:rsidRPr="005B33FA">
        <w:rPr>
          <w:sz w:val="24"/>
          <w:szCs w:val="24"/>
        </w:rPr>
        <w:t xml:space="preserve">     Федерации»;</w:t>
      </w:r>
    </w:p>
    <w:p w:rsidR="00B37B9B" w:rsidRPr="005B33FA" w:rsidRDefault="00B37B9B" w:rsidP="00B37B9B">
      <w:pPr>
        <w:rPr>
          <w:sz w:val="24"/>
          <w:szCs w:val="24"/>
        </w:rPr>
      </w:pPr>
      <w:r w:rsidRPr="005B33FA">
        <w:rPr>
          <w:sz w:val="24"/>
          <w:szCs w:val="24"/>
        </w:rPr>
        <w:t>В)</w:t>
      </w:r>
      <w:r w:rsidRPr="005B33FA">
        <w:rPr>
          <w:sz w:val="24"/>
          <w:szCs w:val="24"/>
        </w:rPr>
        <w:tab/>
        <w:t xml:space="preserve">из Трудового кодекса РФ и ФЗ «Об основах охраны труда в Российской </w:t>
      </w:r>
    </w:p>
    <w:p w:rsidR="00B37B9B" w:rsidRPr="005B33FA" w:rsidRDefault="00B37B9B" w:rsidP="00B37B9B">
      <w:pPr>
        <w:rPr>
          <w:sz w:val="24"/>
          <w:szCs w:val="24"/>
        </w:rPr>
      </w:pPr>
      <w:r w:rsidRPr="005B33FA">
        <w:rPr>
          <w:sz w:val="24"/>
          <w:szCs w:val="24"/>
        </w:rPr>
        <w:t xml:space="preserve">     Федерации», других федеральных законов и иных нормативных правовых актов </w:t>
      </w:r>
    </w:p>
    <w:p w:rsidR="00B37B9B" w:rsidRPr="005B33FA" w:rsidRDefault="00B37B9B" w:rsidP="00B37B9B">
      <w:pPr>
        <w:rPr>
          <w:sz w:val="24"/>
          <w:szCs w:val="24"/>
        </w:rPr>
      </w:pPr>
      <w:r w:rsidRPr="005B33FA">
        <w:rPr>
          <w:sz w:val="24"/>
          <w:szCs w:val="24"/>
        </w:rPr>
        <w:t xml:space="preserve">     РФ, а также законов и иных нормативных правовых актов субъектов РФ.</w:t>
      </w:r>
    </w:p>
    <w:p w:rsidR="00B37B9B" w:rsidRPr="005B33FA" w:rsidRDefault="00B37B9B" w:rsidP="00B37B9B">
      <w:pPr>
        <w:rPr>
          <w:sz w:val="24"/>
          <w:szCs w:val="24"/>
        </w:rPr>
      </w:pPr>
      <w:r w:rsidRPr="005B33FA">
        <w:rPr>
          <w:sz w:val="24"/>
          <w:szCs w:val="24"/>
        </w:rPr>
        <w:t xml:space="preserve">                                                                                </w:t>
      </w:r>
    </w:p>
    <w:p w:rsidR="00B37B9B" w:rsidRPr="005B33FA" w:rsidRDefault="00B37B9B" w:rsidP="00B37B9B">
      <w:pPr>
        <w:rPr>
          <w:b/>
          <w:sz w:val="24"/>
          <w:szCs w:val="24"/>
        </w:rPr>
      </w:pPr>
      <w:r w:rsidRPr="005B33FA">
        <w:rPr>
          <w:b/>
          <w:sz w:val="24"/>
          <w:szCs w:val="24"/>
        </w:rPr>
        <w:t xml:space="preserve"> 4. Установить соответствие между основами охраны труда и их составляющими</w:t>
      </w:r>
    </w:p>
    <w:p w:rsidR="00B37B9B" w:rsidRPr="005B33FA" w:rsidRDefault="00B37B9B" w:rsidP="00B37B9B">
      <w:pPr>
        <w:rPr>
          <w:sz w:val="24"/>
          <w:szCs w:val="24"/>
          <w:u w:val="single"/>
        </w:rPr>
      </w:pPr>
      <w:r w:rsidRPr="005B33FA">
        <w:rPr>
          <w:sz w:val="24"/>
          <w:szCs w:val="24"/>
          <w:u w:val="single"/>
        </w:rPr>
        <w:t xml:space="preserve">Основы охраны труда </w:t>
      </w:r>
      <w:r w:rsidRPr="005B33FA">
        <w:rPr>
          <w:sz w:val="24"/>
          <w:szCs w:val="24"/>
        </w:rPr>
        <w:t xml:space="preserve">                                          </w:t>
      </w:r>
      <w:r w:rsidRPr="005B33FA">
        <w:rPr>
          <w:sz w:val="24"/>
          <w:szCs w:val="24"/>
          <w:u w:val="single"/>
        </w:rPr>
        <w:t>Составляющие</w:t>
      </w:r>
    </w:p>
    <w:p w:rsidR="00B37B9B" w:rsidRPr="005B33FA" w:rsidRDefault="00B37B9B" w:rsidP="00B37B9B">
      <w:pPr>
        <w:rPr>
          <w:sz w:val="24"/>
          <w:szCs w:val="24"/>
        </w:rPr>
      </w:pPr>
      <w:r w:rsidRPr="005B33FA">
        <w:rPr>
          <w:sz w:val="24"/>
          <w:szCs w:val="24"/>
        </w:rPr>
        <w:t>1. Правовые основы                                              А) Гигиенические нормативы (ГН)</w:t>
      </w:r>
    </w:p>
    <w:p w:rsidR="00B37B9B" w:rsidRPr="005B33FA" w:rsidRDefault="00B37B9B" w:rsidP="00B37B9B">
      <w:pPr>
        <w:rPr>
          <w:sz w:val="24"/>
          <w:szCs w:val="24"/>
        </w:rPr>
      </w:pPr>
      <w:r w:rsidRPr="005B33FA">
        <w:rPr>
          <w:sz w:val="24"/>
          <w:szCs w:val="24"/>
        </w:rPr>
        <w:t>2. Нормативные основы                                       Б) Санитарные нормы (СН)</w:t>
      </w:r>
    </w:p>
    <w:p w:rsidR="00B37B9B" w:rsidRPr="005B33FA" w:rsidRDefault="00B37B9B" w:rsidP="00B37B9B">
      <w:pPr>
        <w:rPr>
          <w:sz w:val="24"/>
          <w:szCs w:val="24"/>
        </w:rPr>
      </w:pPr>
      <w:r w:rsidRPr="005B33FA">
        <w:rPr>
          <w:sz w:val="24"/>
          <w:szCs w:val="24"/>
        </w:rPr>
        <w:t xml:space="preserve">                                                                                В) Трудовой кодекс РФ</w:t>
      </w:r>
    </w:p>
    <w:p w:rsidR="00B37B9B" w:rsidRPr="005B33FA" w:rsidRDefault="00B37B9B" w:rsidP="00B37B9B">
      <w:pPr>
        <w:rPr>
          <w:sz w:val="24"/>
          <w:szCs w:val="24"/>
        </w:rPr>
      </w:pPr>
      <w:r w:rsidRPr="005B33FA">
        <w:rPr>
          <w:sz w:val="24"/>
          <w:szCs w:val="24"/>
        </w:rPr>
        <w:t xml:space="preserve">                                                                                Г) ФЗ «Об основах охраны труда в Российской </w:t>
      </w:r>
    </w:p>
    <w:p w:rsidR="00B37B9B" w:rsidRPr="005B33FA" w:rsidRDefault="00B37B9B" w:rsidP="00B37B9B">
      <w:pPr>
        <w:rPr>
          <w:sz w:val="24"/>
          <w:szCs w:val="24"/>
        </w:rPr>
      </w:pPr>
      <w:r w:rsidRPr="005B33FA">
        <w:rPr>
          <w:sz w:val="24"/>
          <w:szCs w:val="24"/>
        </w:rPr>
        <w:t xml:space="preserve">                                                                                      Федерации» и другие ФЗ</w:t>
      </w:r>
    </w:p>
    <w:p w:rsidR="00B37B9B" w:rsidRPr="005B33FA" w:rsidRDefault="00B37B9B" w:rsidP="00B37B9B">
      <w:pPr>
        <w:rPr>
          <w:sz w:val="24"/>
          <w:szCs w:val="24"/>
        </w:rPr>
      </w:pPr>
      <w:r w:rsidRPr="005B33FA">
        <w:rPr>
          <w:sz w:val="24"/>
          <w:szCs w:val="24"/>
        </w:rPr>
        <w:t xml:space="preserve">                                                                               Д) Санитарные правила и нормы (СанПиНы)</w:t>
      </w:r>
    </w:p>
    <w:p w:rsidR="00B37B9B" w:rsidRPr="005B33FA" w:rsidRDefault="00B37B9B" w:rsidP="00B37B9B">
      <w:pPr>
        <w:rPr>
          <w:sz w:val="24"/>
          <w:szCs w:val="24"/>
        </w:rPr>
      </w:pPr>
      <w:r w:rsidRPr="005B33FA">
        <w:rPr>
          <w:sz w:val="24"/>
          <w:szCs w:val="24"/>
        </w:rPr>
        <w:t xml:space="preserve">                                                                               Е) Строительные нормы и правила (СНиП)</w:t>
      </w:r>
    </w:p>
    <w:p w:rsidR="00B37B9B" w:rsidRPr="005B33FA" w:rsidRDefault="00B37B9B" w:rsidP="00B37B9B">
      <w:pPr>
        <w:rPr>
          <w:sz w:val="24"/>
          <w:szCs w:val="24"/>
        </w:rPr>
      </w:pPr>
      <w:r w:rsidRPr="005B33FA">
        <w:rPr>
          <w:sz w:val="24"/>
          <w:szCs w:val="24"/>
        </w:rPr>
        <w:t>Ответ:   1. _______ 2. _______ .</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tabs>
          <w:tab w:val="left" w:pos="634"/>
        </w:tabs>
        <w:rPr>
          <w:sz w:val="28"/>
          <w:szCs w:val="28"/>
        </w:rPr>
      </w:pPr>
      <w:r w:rsidRPr="005B33FA">
        <w:rPr>
          <w:bCs/>
          <w:color w:val="000000"/>
          <w:sz w:val="28"/>
          <w:szCs w:val="28"/>
        </w:rPr>
        <w:t>5. Создается с</w:t>
      </w:r>
      <w:r w:rsidRPr="005B33FA">
        <w:rPr>
          <w:bCs/>
          <w:color w:val="000000"/>
          <w:spacing w:val="-4"/>
          <w:sz w:val="28"/>
          <w:szCs w:val="28"/>
        </w:rPr>
        <w:t xml:space="preserve">лужба охраны труда  или вводится должность специалиста по охране труда в организации: </w:t>
      </w:r>
    </w:p>
    <w:p w:rsidR="00B37B9B" w:rsidRPr="005B33FA" w:rsidRDefault="00B37B9B" w:rsidP="00B37B9B">
      <w:pPr>
        <w:shd w:val="clear" w:color="auto" w:fill="FFFFFF"/>
        <w:tabs>
          <w:tab w:val="left" w:pos="317"/>
        </w:tabs>
        <w:rPr>
          <w:sz w:val="24"/>
          <w:szCs w:val="24"/>
        </w:rPr>
      </w:pPr>
      <w:r w:rsidRPr="005B33FA">
        <w:rPr>
          <w:color w:val="000000"/>
          <w:spacing w:val="-2"/>
          <w:sz w:val="24"/>
          <w:szCs w:val="24"/>
        </w:rPr>
        <w:t>А)</w:t>
      </w:r>
      <w:r w:rsidRPr="005B33FA">
        <w:rPr>
          <w:color w:val="000000"/>
          <w:sz w:val="24"/>
          <w:szCs w:val="24"/>
        </w:rPr>
        <w:tab/>
        <w:t>при численности 150 и более работников;</w:t>
      </w:r>
    </w:p>
    <w:p w:rsidR="00B37B9B" w:rsidRPr="005B33FA" w:rsidRDefault="00B37B9B" w:rsidP="00B37B9B">
      <w:pPr>
        <w:shd w:val="clear" w:color="auto" w:fill="FFFFFF"/>
        <w:tabs>
          <w:tab w:val="left" w:pos="317"/>
        </w:tabs>
        <w:rPr>
          <w:sz w:val="24"/>
          <w:szCs w:val="24"/>
        </w:rPr>
      </w:pPr>
      <w:r w:rsidRPr="005B33FA">
        <w:rPr>
          <w:color w:val="000000"/>
          <w:spacing w:val="-1"/>
          <w:sz w:val="24"/>
          <w:szCs w:val="24"/>
        </w:rPr>
        <w:t>Б)</w:t>
      </w:r>
      <w:r w:rsidRPr="005B33FA">
        <w:rPr>
          <w:color w:val="000000"/>
          <w:sz w:val="24"/>
          <w:szCs w:val="24"/>
        </w:rPr>
        <w:tab/>
        <w:t>при численности более 50</w:t>
      </w:r>
      <w:r w:rsidRPr="005B33FA">
        <w:rPr>
          <w:b/>
          <w:bCs/>
          <w:color w:val="000000"/>
          <w:sz w:val="24"/>
          <w:szCs w:val="24"/>
        </w:rPr>
        <w:t xml:space="preserve"> </w:t>
      </w:r>
      <w:r w:rsidRPr="005B33FA">
        <w:rPr>
          <w:color w:val="000000"/>
          <w:sz w:val="24"/>
          <w:szCs w:val="24"/>
        </w:rPr>
        <w:t>работников;</w:t>
      </w:r>
    </w:p>
    <w:p w:rsidR="00B37B9B" w:rsidRPr="005B33FA" w:rsidRDefault="00B37B9B" w:rsidP="00B37B9B">
      <w:pPr>
        <w:shd w:val="clear" w:color="auto" w:fill="FFFFFF"/>
        <w:tabs>
          <w:tab w:val="left" w:pos="317"/>
        </w:tabs>
        <w:rPr>
          <w:color w:val="000000"/>
          <w:sz w:val="24"/>
          <w:szCs w:val="24"/>
        </w:rPr>
      </w:pPr>
      <w:r w:rsidRPr="005B33FA">
        <w:rPr>
          <w:color w:val="000000"/>
          <w:spacing w:val="-2"/>
          <w:sz w:val="24"/>
          <w:szCs w:val="24"/>
        </w:rPr>
        <w:t>В)</w:t>
      </w:r>
      <w:r w:rsidRPr="005B33FA">
        <w:rPr>
          <w:color w:val="000000"/>
          <w:sz w:val="24"/>
          <w:szCs w:val="24"/>
        </w:rPr>
        <w:tab/>
      </w:r>
      <w:r w:rsidRPr="005B33FA">
        <w:rPr>
          <w:color w:val="000000"/>
          <w:spacing w:val="2"/>
          <w:sz w:val="24"/>
          <w:szCs w:val="24"/>
        </w:rPr>
        <w:t xml:space="preserve">введение должности специалиста по охране труда не зависит </w:t>
      </w:r>
      <w:r w:rsidRPr="005B33FA">
        <w:rPr>
          <w:color w:val="000000"/>
          <w:sz w:val="24"/>
          <w:szCs w:val="24"/>
        </w:rPr>
        <w:t xml:space="preserve">от численности работающих </w:t>
      </w:r>
    </w:p>
    <w:p w:rsidR="00B37B9B"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rPr>
          <w:sz w:val="28"/>
          <w:szCs w:val="28"/>
        </w:rPr>
      </w:pPr>
      <w:r w:rsidRPr="005B33FA">
        <w:rPr>
          <w:color w:val="000000"/>
          <w:spacing w:val="2"/>
          <w:sz w:val="28"/>
          <w:szCs w:val="28"/>
        </w:rPr>
        <w:t xml:space="preserve">6. </w:t>
      </w:r>
      <w:r w:rsidRPr="005B33FA">
        <w:rPr>
          <w:bCs/>
          <w:color w:val="000000"/>
          <w:spacing w:val="2"/>
          <w:sz w:val="28"/>
          <w:szCs w:val="28"/>
        </w:rPr>
        <w:t xml:space="preserve">Общественный контроль </w:t>
      </w:r>
      <w:r w:rsidRPr="005B33FA">
        <w:rPr>
          <w:color w:val="000000"/>
          <w:spacing w:val="2"/>
          <w:sz w:val="28"/>
          <w:szCs w:val="28"/>
        </w:rPr>
        <w:t>за соблюдением законодательства о труде и по охране труда</w:t>
      </w:r>
      <w:r w:rsidRPr="005B33FA">
        <w:rPr>
          <w:bCs/>
          <w:color w:val="000000"/>
          <w:spacing w:val="2"/>
          <w:sz w:val="28"/>
          <w:szCs w:val="28"/>
        </w:rPr>
        <w:t xml:space="preserve"> осуществляют</w:t>
      </w:r>
    </w:p>
    <w:p w:rsidR="00B37B9B" w:rsidRPr="005B33FA" w:rsidRDefault="00B37B9B" w:rsidP="00B37B9B">
      <w:pPr>
        <w:shd w:val="clear" w:color="auto" w:fill="FFFFFF"/>
        <w:tabs>
          <w:tab w:val="left" w:pos="461"/>
        </w:tabs>
        <w:ind w:firstLine="828"/>
        <w:rPr>
          <w:color w:val="000000"/>
          <w:spacing w:val="3"/>
          <w:sz w:val="24"/>
          <w:szCs w:val="24"/>
        </w:rPr>
      </w:pPr>
      <w:r w:rsidRPr="005B33FA">
        <w:rPr>
          <w:color w:val="000000"/>
          <w:spacing w:val="-3"/>
          <w:sz w:val="24"/>
          <w:szCs w:val="24"/>
        </w:rPr>
        <w:t>А)</w:t>
      </w:r>
      <w:r w:rsidRPr="005B33FA">
        <w:rPr>
          <w:color w:val="000000"/>
          <w:sz w:val="24"/>
          <w:szCs w:val="24"/>
        </w:rPr>
        <w:tab/>
      </w:r>
      <w:r w:rsidRPr="005B33FA">
        <w:rPr>
          <w:color w:val="000000"/>
          <w:spacing w:val="1"/>
          <w:sz w:val="24"/>
          <w:szCs w:val="24"/>
        </w:rPr>
        <w:t>профсоюзы и иные уполномоченные работниками представи</w:t>
      </w:r>
      <w:r w:rsidRPr="005B33FA">
        <w:rPr>
          <w:color w:val="000000"/>
          <w:spacing w:val="3"/>
          <w:sz w:val="24"/>
          <w:szCs w:val="24"/>
        </w:rPr>
        <w:t>тельные органы</w:t>
      </w:r>
    </w:p>
    <w:p w:rsidR="00B37B9B" w:rsidRPr="005B33FA" w:rsidRDefault="00B37B9B" w:rsidP="00B37B9B">
      <w:pPr>
        <w:shd w:val="clear" w:color="auto" w:fill="FFFFFF"/>
        <w:tabs>
          <w:tab w:val="left" w:pos="461"/>
        </w:tabs>
        <w:ind w:firstLine="828"/>
        <w:rPr>
          <w:color w:val="000000"/>
          <w:spacing w:val="3"/>
          <w:sz w:val="24"/>
          <w:szCs w:val="24"/>
        </w:rPr>
      </w:pPr>
      <w:r w:rsidRPr="005B33FA">
        <w:rPr>
          <w:color w:val="000000"/>
          <w:spacing w:val="3"/>
          <w:sz w:val="24"/>
          <w:szCs w:val="24"/>
        </w:rPr>
        <w:t>Б) службы охраны труда предприятий</w:t>
      </w:r>
    </w:p>
    <w:p w:rsidR="00B37B9B" w:rsidRPr="005B33FA" w:rsidRDefault="00B37B9B" w:rsidP="00B37B9B">
      <w:pPr>
        <w:shd w:val="clear" w:color="auto" w:fill="FFFFFF"/>
        <w:tabs>
          <w:tab w:val="left" w:pos="461"/>
        </w:tabs>
        <w:ind w:firstLine="828"/>
        <w:rPr>
          <w:color w:val="000000"/>
          <w:spacing w:val="3"/>
          <w:sz w:val="24"/>
          <w:szCs w:val="24"/>
        </w:rPr>
      </w:pPr>
      <w:r w:rsidRPr="005B33FA">
        <w:rPr>
          <w:color w:val="000000"/>
          <w:spacing w:val="3"/>
          <w:sz w:val="24"/>
          <w:szCs w:val="24"/>
        </w:rPr>
        <w:t>В) службы охраны труда министерств, ведомств</w:t>
      </w:r>
    </w:p>
    <w:p w:rsidR="00B37B9B" w:rsidRPr="005B33FA" w:rsidRDefault="00B37B9B" w:rsidP="00B37B9B">
      <w:pPr>
        <w:rPr>
          <w:b/>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tabs>
          <w:tab w:val="left" w:pos="598"/>
        </w:tabs>
        <w:rPr>
          <w:sz w:val="28"/>
          <w:szCs w:val="28"/>
        </w:rPr>
      </w:pPr>
      <w:r w:rsidRPr="005B33FA">
        <w:rPr>
          <w:bCs/>
          <w:color w:val="000000"/>
          <w:spacing w:val="5"/>
          <w:sz w:val="28"/>
          <w:szCs w:val="28"/>
        </w:rPr>
        <w:t xml:space="preserve">7. Виды ответственности должностных лиц за </w:t>
      </w:r>
      <w:r w:rsidRPr="005B33FA">
        <w:rPr>
          <w:bCs/>
          <w:color w:val="000000"/>
          <w:spacing w:val="-1"/>
          <w:sz w:val="28"/>
          <w:szCs w:val="28"/>
        </w:rPr>
        <w:t>нарушение требований ОТ.</w:t>
      </w:r>
    </w:p>
    <w:p w:rsidR="00B37B9B" w:rsidRPr="005B33FA" w:rsidRDefault="00B37B9B" w:rsidP="00B37B9B">
      <w:pPr>
        <w:shd w:val="clear" w:color="auto" w:fill="FFFFFF"/>
        <w:tabs>
          <w:tab w:val="left" w:pos="274"/>
        </w:tabs>
        <w:ind w:firstLine="1080"/>
        <w:rPr>
          <w:sz w:val="24"/>
          <w:szCs w:val="24"/>
        </w:rPr>
      </w:pPr>
      <w:r w:rsidRPr="005B33FA">
        <w:rPr>
          <w:color w:val="000000"/>
          <w:spacing w:val="-7"/>
          <w:sz w:val="24"/>
          <w:szCs w:val="24"/>
        </w:rPr>
        <w:t>А)</w:t>
      </w:r>
      <w:r w:rsidRPr="005B33FA">
        <w:rPr>
          <w:color w:val="000000"/>
          <w:sz w:val="24"/>
          <w:szCs w:val="24"/>
        </w:rPr>
        <w:tab/>
        <w:t>дисциплинарная и административная;</w:t>
      </w:r>
    </w:p>
    <w:p w:rsidR="00B37B9B" w:rsidRPr="005B33FA" w:rsidRDefault="00B37B9B" w:rsidP="00B37B9B">
      <w:pPr>
        <w:shd w:val="clear" w:color="auto" w:fill="FFFFFF"/>
        <w:tabs>
          <w:tab w:val="left" w:pos="274"/>
        </w:tabs>
        <w:ind w:firstLine="1080"/>
        <w:rPr>
          <w:sz w:val="24"/>
          <w:szCs w:val="24"/>
        </w:rPr>
      </w:pPr>
      <w:r w:rsidRPr="005B33FA">
        <w:rPr>
          <w:color w:val="000000"/>
          <w:spacing w:val="-6"/>
          <w:sz w:val="24"/>
          <w:szCs w:val="24"/>
        </w:rPr>
        <w:t>Б)</w:t>
      </w:r>
      <w:r w:rsidRPr="005B33FA">
        <w:rPr>
          <w:color w:val="000000"/>
          <w:sz w:val="24"/>
          <w:szCs w:val="24"/>
        </w:rPr>
        <w:tab/>
        <w:t>административная и уголовная;</w:t>
      </w:r>
    </w:p>
    <w:p w:rsidR="00B37B9B" w:rsidRPr="005B33FA" w:rsidRDefault="00B37B9B" w:rsidP="00B37B9B">
      <w:pPr>
        <w:shd w:val="clear" w:color="auto" w:fill="FFFFFF"/>
        <w:tabs>
          <w:tab w:val="left" w:pos="274"/>
        </w:tabs>
        <w:rPr>
          <w:color w:val="000000"/>
          <w:spacing w:val="-5"/>
          <w:sz w:val="24"/>
          <w:szCs w:val="24"/>
        </w:rPr>
      </w:pPr>
      <w:r w:rsidRPr="005B33FA">
        <w:rPr>
          <w:color w:val="000000"/>
          <w:spacing w:val="-6"/>
          <w:sz w:val="24"/>
          <w:szCs w:val="24"/>
        </w:rPr>
        <w:t xml:space="preserve">                   В)</w:t>
      </w:r>
      <w:r w:rsidRPr="005B33FA">
        <w:rPr>
          <w:color w:val="000000"/>
          <w:sz w:val="24"/>
          <w:szCs w:val="24"/>
        </w:rPr>
        <w:tab/>
      </w:r>
      <w:r w:rsidRPr="005B33FA">
        <w:rPr>
          <w:color w:val="000000"/>
          <w:spacing w:val="2"/>
          <w:sz w:val="24"/>
          <w:szCs w:val="24"/>
        </w:rPr>
        <w:t xml:space="preserve">дисциплинарная, административная, материальная </w:t>
      </w:r>
      <w:r w:rsidRPr="005B33FA">
        <w:rPr>
          <w:bCs/>
          <w:color w:val="000000"/>
          <w:spacing w:val="2"/>
          <w:sz w:val="24"/>
          <w:szCs w:val="24"/>
        </w:rPr>
        <w:t xml:space="preserve">и </w:t>
      </w:r>
      <w:r w:rsidRPr="005B33FA">
        <w:rPr>
          <w:color w:val="000000"/>
          <w:spacing w:val="2"/>
          <w:sz w:val="24"/>
          <w:szCs w:val="24"/>
        </w:rPr>
        <w:t>уголов</w:t>
      </w:r>
      <w:r w:rsidRPr="005B33FA">
        <w:rPr>
          <w:color w:val="000000"/>
          <w:spacing w:val="2"/>
          <w:sz w:val="24"/>
          <w:szCs w:val="24"/>
        </w:rPr>
        <w:softHyphen/>
      </w:r>
      <w:r w:rsidRPr="005B33FA">
        <w:rPr>
          <w:color w:val="000000"/>
          <w:spacing w:val="-5"/>
          <w:sz w:val="24"/>
          <w:szCs w:val="24"/>
        </w:rPr>
        <w:t>ная.</w:t>
      </w:r>
    </w:p>
    <w:p w:rsidR="00B37B9B" w:rsidRPr="005B33FA" w:rsidRDefault="00B37B9B" w:rsidP="00B37B9B">
      <w:pPr>
        <w:shd w:val="clear" w:color="auto" w:fill="FFFFFF"/>
        <w:tabs>
          <w:tab w:val="left" w:pos="274"/>
        </w:tabs>
        <w:rPr>
          <w:b/>
          <w:sz w:val="24"/>
          <w:szCs w:val="24"/>
        </w:rPr>
      </w:pPr>
      <w:r w:rsidRPr="005B33FA">
        <w:rPr>
          <w:b/>
          <w:sz w:val="24"/>
          <w:szCs w:val="24"/>
        </w:rPr>
        <w:lastRenderedPageBreak/>
        <w:t>Вставить пропущенное слово.</w:t>
      </w:r>
    </w:p>
    <w:p w:rsidR="00B37B9B" w:rsidRPr="005B33FA" w:rsidRDefault="00B37B9B" w:rsidP="00B37B9B">
      <w:pPr>
        <w:rPr>
          <w:sz w:val="28"/>
          <w:szCs w:val="28"/>
        </w:rPr>
      </w:pPr>
      <w:r w:rsidRPr="005B33FA">
        <w:rPr>
          <w:sz w:val="28"/>
          <w:szCs w:val="28"/>
        </w:rPr>
        <w:t>8. Основной формой обучения работников по охране труда является проведение _____________  по безопасности труда.</w:t>
      </w:r>
    </w:p>
    <w:p w:rsidR="00B37B9B" w:rsidRPr="005B33FA" w:rsidRDefault="00B37B9B" w:rsidP="00B37B9B">
      <w:pPr>
        <w:rPr>
          <w:sz w:val="24"/>
          <w:szCs w:val="24"/>
        </w:rPr>
      </w:pPr>
    </w:p>
    <w:p w:rsidR="00B37B9B" w:rsidRPr="005B33FA" w:rsidRDefault="00B37B9B" w:rsidP="00B37B9B">
      <w:pPr>
        <w:rPr>
          <w:b/>
          <w:sz w:val="24"/>
          <w:szCs w:val="24"/>
        </w:rPr>
      </w:pPr>
      <w:r w:rsidRPr="005B33FA">
        <w:rPr>
          <w:b/>
          <w:sz w:val="24"/>
          <w:szCs w:val="24"/>
        </w:rPr>
        <w:t>9. Установить соответствие между видами инструктажей и временем их проведения</w:t>
      </w:r>
    </w:p>
    <w:p w:rsidR="00B37B9B" w:rsidRPr="005B33FA" w:rsidRDefault="00B37B9B" w:rsidP="00B37B9B">
      <w:pPr>
        <w:rPr>
          <w:sz w:val="24"/>
          <w:szCs w:val="24"/>
          <w:u w:val="single"/>
        </w:rPr>
      </w:pPr>
      <w:r w:rsidRPr="005B33FA">
        <w:rPr>
          <w:sz w:val="24"/>
          <w:szCs w:val="24"/>
          <w:u w:val="single"/>
        </w:rPr>
        <w:t xml:space="preserve">Виды инструктажей </w:t>
      </w:r>
      <w:r w:rsidRPr="005B33FA">
        <w:rPr>
          <w:sz w:val="24"/>
          <w:szCs w:val="24"/>
        </w:rPr>
        <w:t xml:space="preserve">                                       </w:t>
      </w:r>
      <w:r w:rsidRPr="005B33FA">
        <w:rPr>
          <w:sz w:val="24"/>
          <w:szCs w:val="24"/>
          <w:u w:val="single"/>
        </w:rPr>
        <w:t>Время проведения</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Вводный                                             А) перед первичным допуском к работе</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 xml:space="preserve">Первичный                                         Б)  при нарушении требований ОТ                                                                                                                        </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Повторный                                         В) при поступлении на работу</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 xml:space="preserve">Внеплановый                                     Г) после начала самостоятельной работы </w:t>
      </w:r>
    </w:p>
    <w:p w:rsidR="00B37B9B" w:rsidRPr="005B33FA" w:rsidRDefault="00B37B9B" w:rsidP="00B37B9B">
      <w:pPr>
        <w:widowControl w:val="0"/>
        <w:numPr>
          <w:ilvl w:val="0"/>
          <w:numId w:val="33"/>
        </w:numPr>
        <w:autoSpaceDE w:val="0"/>
        <w:autoSpaceDN w:val="0"/>
        <w:adjustRightInd w:val="0"/>
        <w:ind w:left="0"/>
        <w:rPr>
          <w:sz w:val="24"/>
          <w:szCs w:val="24"/>
        </w:rPr>
      </w:pPr>
      <w:r w:rsidRPr="005B33FA">
        <w:rPr>
          <w:sz w:val="24"/>
          <w:szCs w:val="24"/>
        </w:rPr>
        <w:t>Целевой                                              Д) при выполнении разовых работ, не связанных</w:t>
      </w:r>
    </w:p>
    <w:p w:rsidR="00B37B9B" w:rsidRPr="005B33FA" w:rsidRDefault="00B37B9B" w:rsidP="00B37B9B">
      <w:pPr>
        <w:rPr>
          <w:sz w:val="24"/>
          <w:szCs w:val="24"/>
        </w:rPr>
      </w:pPr>
      <w:r w:rsidRPr="005B33FA">
        <w:rPr>
          <w:sz w:val="24"/>
          <w:szCs w:val="24"/>
        </w:rPr>
        <w:t xml:space="preserve">                                                                    с  прямыми обязанностями по специальности</w:t>
      </w:r>
    </w:p>
    <w:p w:rsidR="00B37B9B" w:rsidRPr="00B37B9B" w:rsidRDefault="00B37B9B" w:rsidP="00B37B9B">
      <w:pPr>
        <w:rPr>
          <w:sz w:val="24"/>
          <w:szCs w:val="24"/>
        </w:rPr>
      </w:pPr>
    </w:p>
    <w:p w:rsidR="00B37B9B" w:rsidRPr="005B33FA" w:rsidRDefault="00B37B9B" w:rsidP="00B37B9B">
      <w:pPr>
        <w:rPr>
          <w:sz w:val="24"/>
          <w:szCs w:val="24"/>
        </w:rPr>
      </w:pPr>
      <w:r w:rsidRPr="005B33FA">
        <w:rPr>
          <w:sz w:val="24"/>
          <w:szCs w:val="24"/>
        </w:rPr>
        <w:t>Ответ:   1.___ 2. ___ 3. ___ 4. ___ 5. ___ .</w:t>
      </w:r>
    </w:p>
    <w:p w:rsidR="00B37B9B" w:rsidRPr="005B33FA" w:rsidRDefault="00B37B9B" w:rsidP="00B37B9B">
      <w:pPr>
        <w:rPr>
          <w:sz w:val="24"/>
          <w:szCs w:val="24"/>
        </w:rPr>
      </w:pPr>
    </w:p>
    <w:p w:rsidR="00B37B9B" w:rsidRPr="005B33FA" w:rsidRDefault="00B37B9B" w:rsidP="00B37B9B">
      <w:pPr>
        <w:rPr>
          <w:b/>
          <w:sz w:val="24"/>
          <w:szCs w:val="24"/>
        </w:rPr>
      </w:pPr>
      <w:r w:rsidRPr="005B33FA">
        <w:rPr>
          <w:b/>
          <w:sz w:val="24"/>
          <w:szCs w:val="24"/>
        </w:rPr>
        <w:t>Выбрать вариант правильного ответа.</w:t>
      </w:r>
    </w:p>
    <w:p w:rsidR="00B37B9B" w:rsidRPr="005B33FA" w:rsidRDefault="00B37B9B" w:rsidP="00B37B9B">
      <w:pPr>
        <w:shd w:val="clear" w:color="auto" w:fill="FFFFFF"/>
        <w:jc w:val="both"/>
        <w:rPr>
          <w:color w:val="000000"/>
          <w:spacing w:val="-1"/>
          <w:sz w:val="28"/>
          <w:szCs w:val="28"/>
        </w:rPr>
      </w:pPr>
      <w:r w:rsidRPr="005B33FA">
        <w:rPr>
          <w:bCs/>
          <w:sz w:val="28"/>
          <w:szCs w:val="28"/>
        </w:rPr>
        <w:t xml:space="preserve">10. Расходы </w:t>
      </w:r>
      <w:r w:rsidRPr="005B33FA">
        <w:rPr>
          <w:color w:val="000000"/>
          <w:spacing w:val="-2"/>
          <w:sz w:val="28"/>
          <w:szCs w:val="28"/>
        </w:rPr>
        <w:t>на финансирование мероприятий по улуч</w:t>
      </w:r>
      <w:r w:rsidRPr="005B33FA">
        <w:rPr>
          <w:color w:val="000000"/>
          <w:spacing w:val="-2"/>
          <w:sz w:val="28"/>
          <w:szCs w:val="28"/>
        </w:rPr>
        <w:softHyphen/>
      </w:r>
      <w:r w:rsidRPr="005B33FA">
        <w:rPr>
          <w:color w:val="000000"/>
          <w:spacing w:val="-1"/>
          <w:sz w:val="28"/>
          <w:szCs w:val="28"/>
        </w:rPr>
        <w:t>шению условий и охраны труда несет</w:t>
      </w:r>
    </w:p>
    <w:p w:rsidR="00B37B9B" w:rsidRPr="005B33FA" w:rsidRDefault="00B37B9B" w:rsidP="00B37B9B">
      <w:pPr>
        <w:shd w:val="clear" w:color="auto" w:fill="FFFFFF"/>
        <w:ind w:firstLine="1066"/>
        <w:jc w:val="both"/>
        <w:rPr>
          <w:color w:val="000000"/>
          <w:spacing w:val="-1"/>
          <w:sz w:val="24"/>
          <w:szCs w:val="24"/>
        </w:rPr>
      </w:pPr>
      <w:r w:rsidRPr="005B33FA">
        <w:rPr>
          <w:color w:val="000000"/>
          <w:spacing w:val="-1"/>
          <w:sz w:val="24"/>
          <w:szCs w:val="24"/>
        </w:rPr>
        <w:t>А) работник</w:t>
      </w:r>
    </w:p>
    <w:p w:rsidR="00B37B9B" w:rsidRPr="005B33FA" w:rsidRDefault="00B37B9B" w:rsidP="00B37B9B">
      <w:pPr>
        <w:shd w:val="clear" w:color="auto" w:fill="FFFFFF"/>
        <w:ind w:firstLine="1066"/>
        <w:jc w:val="both"/>
        <w:rPr>
          <w:color w:val="000000"/>
          <w:spacing w:val="-1"/>
          <w:sz w:val="24"/>
          <w:szCs w:val="24"/>
        </w:rPr>
      </w:pPr>
      <w:r w:rsidRPr="005B33FA">
        <w:rPr>
          <w:color w:val="000000"/>
          <w:spacing w:val="-1"/>
          <w:sz w:val="24"/>
          <w:szCs w:val="24"/>
        </w:rPr>
        <w:t>Б) работодатель</w:t>
      </w:r>
    </w:p>
    <w:p w:rsidR="00B37B9B" w:rsidRPr="005B33FA" w:rsidRDefault="00B37B9B" w:rsidP="00B37B9B">
      <w:pPr>
        <w:shd w:val="clear" w:color="auto" w:fill="FFFFFF"/>
        <w:ind w:firstLine="1066"/>
        <w:jc w:val="both"/>
        <w:rPr>
          <w:sz w:val="24"/>
          <w:szCs w:val="24"/>
        </w:rPr>
      </w:pPr>
      <w:r w:rsidRPr="005B33FA">
        <w:rPr>
          <w:color w:val="000000"/>
          <w:spacing w:val="-1"/>
          <w:sz w:val="24"/>
          <w:szCs w:val="24"/>
        </w:rPr>
        <w:t>В) заказчик</w:t>
      </w:r>
    </w:p>
    <w:p w:rsidR="00B37B9B" w:rsidRPr="005B33FA" w:rsidRDefault="00B37B9B" w:rsidP="00B37B9B">
      <w:pPr>
        <w:rPr>
          <w:b/>
          <w:sz w:val="24"/>
          <w:szCs w:val="24"/>
        </w:rPr>
      </w:pPr>
    </w:p>
    <w:p w:rsidR="00B37B9B" w:rsidRPr="005B33FA" w:rsidRDefault="00B37B9B" w:rsidP="00B37B9B">
      <w:pPr>
        <w:rPr>
          <w:sz w:val="24"/>
          <w:szCs w:val="24"/>
        </w:rPr>
      </w:pPr>
    </w:p>
    <w:p w:rsidR="00B37B9B" w:rsidRPr="006332D1" w:rsidRDefault="00B37B9B" w:rsidP="00B37B9B">
      <w:pPr>
        <w:rPr>
          <w:sz w:val="24"/>
          <w:szCs w:val="24"/>
        </w:rPr>
      </w:pPr>
    </w:p>
    <w:p w:rsidR="00B37B9B" w:rsidRPr="007F79E6" w:rsidRDefault="00B37B9B" w:rsidP="00B37B9B">
      <w:pPr>
        <w:ind w:firstLine="1980"/>
        <w:rPr>
          <w:b/>
          <w:iCs/>
          <w:sz w:val="28"/>
          <w:szCs w:val="28"/>
        </w:rPr>
      </w:pPr>
      <w:r>
        <w:rPr>
          <w:b/>
          <w:sz w:val="28"/>
          <w:szCs w:val="28"/>
        </w:rPr>
        <w:br w:type="page"/>
      </w:r>
      <w:r w:rsidRPr="002A46BF">
        <w:rPr>
          <w:b/>
          <w:sz w:val="28"/>
          <w:szCs w:val="28"/>
        </w:rPr>
        <w:lastRenderedPageBreak/>
        <w:t xml:space="preserve">                     </w:t>
      </w:r>
      <w:r w:rsidRPr="007F79E6">
        <w:rPr>
          <w:b/>
          <w:iCs/>
          <w:sz w:val="28"/>
          <w:szCs w:val="28"/>
        </w:rPr>
        <w:t>2.</w:t>
      </w:r>
      <w:r>
        <w:rPr>
          <w:b/>
          <w:iCs/>
          <w:sz w:val="28"/>
          <w:szCs w:val="28"/>
        </w:rPr>
        <w:t>3</w:t>
      </w:r>
      <w:r w:rsidRPr="007F79E6">
        <w:rPr>
          <w:b/>
          <w:iCs/>
          <w:sz w:val="28"/>
          <w:szCs w:val="28"/>
        </w:rPr>
        <w:t>. Практические задания</w:t>
      </w:r>
    </w:p>
    <w:p w:rsidR="00B37B9B" w:rsidRPr="00B37B9B" w:rsidRDefault="00B37B9B" w:rsidP="00B37B9B">
      <w:pPr>
        <w:jc w:val="center"/>
        <w:rPr>
          <w:b/>
          <w:bCs/>
        </w:rPr>
      </w:pPr>
    </w:p>
    <w:p w:rsidR="00B37B9B" w:rsidRPr="005F33A6" w:rsidRDefault="00B37B9B" w:rsidP="00B37B9B">
      <w:pPr>
        <w:jc w:val="center"/>
        <w:rPr>
          <w:b/>
          <w:bCs/>
        </w:rPr>
      </w:pPr>
      <w:r w:rsidRPr="005F33A6">
        <w:rPr>
          <w:b/>
          <w:bCs/>
        </w:rPr>
        <w:t>ПРАКТИЧЕСКОЕ ЗАДАНИЕ (ПЗ) № 1</w:t>
      </w:r>
    </w:p>
    <w:p w:rsidR="00B37B9B" w:rsidRPr="00AF65BA" w:rsidRDefault="00B37B9B" w:rsidP="00B37B9B">
      <w:pPr>
        <w:widowControl w:val="0"/>
        <w:shd w:val="clear" w:color="auto" w:fill="FFFFFF"/>
        <w:tabs>
          <w:tab w:val="left" w:pos="485"/>
        </w:tabs>
        <w:autoSpaceDE w:val="0"/>
        <w:autoSpaceDN w:val="0"/>
        <w:adjustRightInd w:val="0"/>
        <w:jc w:val="both"/>
        <w:rPr>
          <w:spacing w:val="-6"/>
          <w:sz w:val="24"/>
          <w:szCs w:val="24"/>
        </w:rPr>
      </w:pPr>
      <w:r w:rsidRPr="00956953">
        <w:rPr>
          <w:b/>
          <w:bCs/>
        </w:rPr>
        <w:t xml:space="preserve">Текст задания: </w:t>
      </w:r>
      <w:r w:rsidRPr="00AF65BA">
        <w:rPr>
          <w:spacing w:val="2"/>
          <w:sz w:val="24"/>
          <w:szCs w:val="24"/>
        </w:rPr>
        <w:t xml:space="preserve">Сопоставить заданные по варианту концентрации </w:t>
      </w:r>
      <w:r w:rsidRPr="00AF65BA">
        <w:rPr>
          <w:bCs/>
          <w:spacing w:val="1"/>
          <w:sz w:val="24"/>
          <w:szCs w:val="24"/>
        </w:rPr>
        <w:t xml:space="preserve">веществ </w:t>
      </w:r>
      <w:r w:rsidRPr="00AF65BA">
        <w:rPr>
          <w:spacing w:val="1"/>
          <w:sz w:val="24"/>
          <w:szCs w:val="24"/>
        </w:rPr>
        <w:t>с предельно- допустимыми и сделать вы</w:t>
      </w:r>
      <w:r w:rsidRPr="00AF65BA">
        <w:rPr>
          <w:bCs/>
          <w:sz w:val="24"/>
          <w:szCs w:val="24"/>
        </w:rPr>
        <w:t xml:space="preserve">вод </w:t>
      </w:r>
      <w:r w:rsidRPr="00AF65BA">
        <w:rPr>
          <w:sz w:val="24"/>
          <w:szCs w:val="24"/>
        </w:rPr>
        <w:t xml:space="preserve">о соответствии нормам содержания каждого из веществ </w:t>
      </w:r>
    </w:p>
    <w:p w:rsidR="00B37B9B" w:rsidRPr="00AF65BA" w:rsidRDefault="00B37B9B" w:rsidP="00B37B9B">
      <w:pPr>
        <w:widowControl w:val="0"/>
        <w:shd w:val="clear" w:color="auto" w:fill="FFFFFF"/>
        <w:tabs>
          <w:tab w:val="left" w:pos="485"/>
        </w:tabs>
        <w:autoSpaceDE w:val="0"/>
        <w:autoSpaceDN w:val="0"/>
        <w:adjustRightInd w:val="0"/>
        <w:jc w:val="both"/>
        <w:rPr>
          <w:spacing w:val="-6"/>
          <w:sz w:val="24"/>
          <w:szCs w:val="24"/>
        </w:rPr>
      </w:pPr>
    </w:p>
    <w:tbl>
      <w:tblPr>
        <w:tblW w:w="0" w:type="auto"/>
        <w:tblInd w:w="40" w:type="dxa"/>
        <w:tblLayout w:type="fixed"/>
        <w:tblCellMar>
          <w:left w:w="40" w:type="dxa"/>
          <w:right w:w="40" w:type="dxa"/>
        </w:tblCellMar>
        <w:tblLook w:val="0000"/>
      </w:tblPr>
      <w:tblGrid>
        <w:gridCol w:w="629"/>
        <w:gridCol w:w="1891"/>
        <w:gridCol w:w="778"/>
        <w:gridCol w:w="634"/>
        <w:gridCol w:w="1886"/>
        <w:gridCol w:w="845"/>
        <w:gridCol w:w="571"/>
        <w:gridCol w:w="1980"/>
        <w:gridCol w:w="911"/>
      </w:tblGrid>
      <w:tr w:rsidR="00B37B9B" w:rsidRPr="005B33FA" w:rsidTr="006A5BD7">
        <w:trPr>
          <w:trHeight w:val="20"/>
        </w:trPr>
        <w:tc>
          <w:tcPr>
            <w:tcW w:w="629" w:type="dxa"/>
            <w:tcBorders>
              <w:top w:val="single" w:sz="6" w:space="0" w:color="auto"/>
              <w:left w:val="single" w:sz="4"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Вариант</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Вещество</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Фактиче</w:t>
            </w:r>
            <w:r w:rsidRPr="005B33FA">
              <w:rPr>
                <w:color w:val="000000"/>
                <w:sz w:val="24"/>
                <w:szCs w:val="24"/>
              </w:rPr>
              <w:softHyphen/>
              <w:t>ская концент</w:t>
            </w:r>
            <w:r w:rsidRPr="005B33FA">
              <w:rPr>
                <w:color w:val="000000"/>
                <w:sz w:val="24"/>
                <w:szCs w:val="24"/>
              </w:rPr>
              <w:softHyphen/>
              <w:t>рация</w:t>
            </w:r>
          </w:p>
          <w:p w:rsidR="00B37B9B" w:rsidRPr="005B33FA" w:rsidRDefault="00B37B9B" w:rsidP="006A5BD7">
            <w:pPr>
              <w:shd w:val="clear" w:color="auto" w:fill="FFFFFF"/>
              <w:rPr>
                <w:sz w:val="24"/>
                <w:szCs w:val="24"/>
              </w:rPr>
            </w:pPr>
            <w:r w:rsidRPr="005B33FA">
              <w:rPr>
                <w:color w:val="000000"/>
                <w:sz w:val="24"/>
                <w:szCs w:val="24"/>
              </w:rPr>
              <w:t>мг/м</w:t>
            </w:r>
            <w:r w:rsidRPr="005B33FA">
              <w:rPr>
                <w:color w:val="000000"/>
                <w:sz w:val="24"/>
                <w:szCs w:val="24"/>
                <w:vertAlign w:val="superscript"/>
              </w:rPr>
              <w:t>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Вариант</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Вещество</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vertAlign w:val="superscript"/>
              </w:rPr>
            </w:pPr>
            <w:r w:rsidRPr="005B33FA">
              <w:rPr>
                <w:color w:val="000000"/>
                <w:sz w:val="24"/>
                <w:szCs w:val="24"/>
              </w:rPr>
              <w:t>Фактиче</w:t>
            </w:r>
            <w:r w:rsidRPr="005B33FA">
              <w:rPr>
                <w:color w:val="000000"/>
                <w:sz w:val="24"/>
                <w:szCs w:val="24"/>
              </w:rPr>
              <w:softHyphen/>
              <w:t>ская концент</w:t>
            </w:r>
            <w:r w:rsidRPr="005B33FA">
              <w:rPr>
                <w:color w:val="000000"/>
                <w:sz w:val="24"/>
                <w:szCs w:val="24"/>
              </w:rPr>
              <w:softHyphen/>
              <w:t>рация, мг/м</w:t>
            </w:r>
            <w:r w:rsidRPr="005B33FA">
              <w:rPr>
                <w:color w:val="000000"/>
                <w:sz w:val="24"/>
                <w:szCs w:val="24"/>
                <w:vertAlign w:val="superscript"/>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Вариант</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Вещество</w:t>
            </w:r>
          </w:p>
        </w:tc>
        <w:tc>
          <w:tcPr>
            <w:tcW w:w="911" w:type="dxa"/>
            <w:tcBorders>
              <w:top w:val="single" w:sz="6" w:space="0" w:color="auto"/>
              <w:left w:val="single" w:sz="6" w:space="0" w:color="auto"/>
              <w:bottom w:val="single" w:sz="6" w:space="0" w:color="auto"/>
              <w:right w:val="single" w:sz="4" w:space="0" w:color="auto"/>
            </w:tcBorders>
            <w:shd w:val="clear" w:color="auto" w:fill="FFFFFF"/>
          </w:tcPr>
          <w:p w:rsidR="00B37B9B" w:rsidRPr="005B33FA" w:rsidRDefault="00B37B9B" w:rsidP="006A5BD7">
            <w:pPr>
              <w:shd w:val="clear" w:color="auto" w:fill="FFFFFF"/>
              <w:rPr>
                <w:sz w:val="24"/>
                <w:szCs w:val="24"/>
              </w:rPr>
            </w:pPr>
            <w:r w:rsidRPr="005B33FA">
              <w:rPr>
                <w:color w:val="000000"/>
                <w:sz w:val="24"/>
                <w:szCs w:val="24"/>
              </w:rPr>
              <w:t>Фактиче</w:t>
            </w:r>
            <w:r w:rsidRPr="005B33FA">
              <w:rPr>
                <w:color w:val="000000"/>
                <w:sz w:val="24"/>
                <w:szCs w:val="24"/>
              </w:rPr>
              <w:softHyphen/>
              <w:t>ская концент</w:t>
            </w:r>
            <w:r w:rsidRPr="005B33FA">
              <w:rPr>
                <w:color w:val="000000"/>
                <w:sz w:val="24"/>
                <w:szCs w:val="24"/>
              </w:rPr>
              <w:softHyphen/>
              <w:t>рация, мг/м</w:t>
            </w:r>
            <w:r w:rsidRPr="005B33FA">
              <w:rPr>
                <w:color w:val="000000"/>
                <w:sz w:val="24"/>
                <w:szCs w:val="24"/>
                <w:vertAlign w:val="superscript"/>
              </w:rPr>
              <w:t>3</w:t>
            </w:r>
          </w:p>
        </w:tc>
      </w:tr>
      <w:tr w:rsidR="00B37B9B" w:rsidRPr="005B33FA" w:rsidTr="006A5BD7">
        <w:trPr>
          <w:trHeight w:val="20"/>
        </w:trPr>
        <w:tc>
          <w:tcPr>
            <w:tcW w:w="629"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01</w:t>
            </w:r>
          </w:p>
        </w:tc>
        <w:tc>
          <w:tcPr>
            <w:tcW w:w="189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Фенол</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оксиды</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Вольфрам</w:t>
            </w:r>
          </w:p>
          <w:p w:rsidR="00B37B9B" w:rsidRPr="005B33FA" w:rsidRDefault="00B37B9B" w:rsidP="006A5BD7">
            <w:pPr>
              <w:shd w:val="clear" w:color="auto" w:fill="FFFFFF"/>
              <w:jc w:val="center"/>
              <w:rPr>
                <w:color w:val="000000"/>
                <w:sz w:val="24"/>
                <w:szCs w:val="24"/>
              </w:rPr>
            </w:pPr>
            <w:r w:rsidRPr="005B33FA">
              <w:rPr>
                <w:color w:val="000000"/>
                <w:sz w:val="24"/>
                <w:szCs w:val="24"/>
              </w:rPr>
              <w:t>Полипропилен</w:t>
            </w:r>
          </w:p>
          <w:p w:rsidR="00B37B9B" w:rsidRPr="005B33FA" w:rsidRDefault="00B37B9B" w:rsidP="006A5BD7">
            <w:pPr>
              <w:shd w:val="clear" w:color="auto" w:fill="FFFFFF"/>
              <w:jc w:val="center"/>
              <w:rPr>
                <w:sz w:val="24"/>
                <w:szCs w:val="24"/>
              </w:rPr>
            </w:pPr>
            <w:r w:rsidRPr="005B33FA">
              <w:rPr>
                <w:color w:val="000000"/>
                <w:sz w:val="24"/>
                <w:szCs w:val="24"/>
              </w:rPr>
              <w:t>Ацетон</w:t>
            </w:r>
          </w:p>
        </w:tc>
        <w:tc>
          <w:tcPr>
            <w:tcW w:w="77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0,001 0,1</w:t>
            </w:r>
          </w:p>
          <w:p w:rsidR="00B37B9B" w:rsidRPr="005B33FA" w:rsidRDefault="00B37B9B" w:rsidP="006A5BD7">
            <w:pPr>
              <w:shd w:val="clear" w:color="auto" w:fill="FFFFFF"/>
              <w:jc w:val="center"/>
              <w:rPr>
                <w:sz w:val="24"/>
                <w:szCs w:val="24"/>
              </w:rPr>
            </w:pPr>
            <w:r w:rsidRPr="005B33FA">
              <w:rPr>
                <w:color w:val="000000"/>
                <w:sz w:val="24"/>
                <w:szCs w:val="24"/>
              </w:rPr>
              <w:t>10</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sz w:val="24"/>
                <w:szCs w:val="24"/>
              </w:rPr>
            </w:pPr>
            <w:r w:rsidRPr="005B33FA">
              <w:rPr>
                <w:color w:val="000000"/>
                <w:sz w:val="24"/>
                <w:szCs w:val="24"/>
              </w:rPr>
              <w:t>0,5</w:t>
            </w:r>
          </w:p>
        </w:tc>
        <w:tc>
          <w:tcPr>
            <w:tcW w:w="634"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04</w:t>
            </w:r>
          </w:p>
        </w:tc>
        <w:tc>
          <w:tcPr>
            <w:tcW w:w="1886"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Озон</w:t>
            </w:r>
          </w:p>
          <w:p w:rsidR="00B37B9B" w:rsidRPr="005B33FA" w:rsidRDefault="00B37B9B" w:rsidP="006A5BD7">
            <w:pPr>
              <w:shd w:val="clear" w:color="auto" w:fill="FFFFFF"/>
              <w:jc w:val="center"/>
              <w:rPr>
                <w:color w:val="000000"/>
                <w:sz w:val="24"/>
                <w:szCs w:val="24"/>
              </w:rPr>
            </w:pPr>
            <w:r w:rsidRPr="005B33FA">
              <w:rPr>
                <w:color w:val="000000"/>
                <w:sz w:val="24"/>
                <w:szCs w:val="24"/>
              </w:rPr>
              <w:t>Метиловый спирт</w:t>
            </w:r>
          </w:p>
          <w:p w:rsidR="00B37B9B" w:rsidRPr="005B33FA" w:rsidRDefault="00B37B9B" w:rsidP="006A5BD7">
            <w:pPr>
              <w:shd w:val="clear" w:color="auto" w:fill="FFFFFF"/>
              <w:jc w:val="center"/>
              <w:rPr>
                <w:color w:val="000000"/>
                <w:sz w:val="24"/>
                <w:szCs w:val="24"/>
              </w:rPr>
            </w:pPr>
            <w:r w:rsidRPr="005B33FA">
              <w:rPr>
                <w:color w:val="000000"/>
                <w:sz w:val="24"/>
                <w:szCs w:val="24"/>
              </w:rPr>
              <w:t>Ксилол</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Формальдегид</w:t>
            </w:r>
          </w:p>
          <w:p w:rsidR="00B37B9B" w:rsidRPr="005B33FA" w:rsidRDefault="00B37B9B" w:rsidP="006A5BD7">
            <w:pPr>
              <w:shd w:val="clear" w:color="auto" w:fill="FFFFFF"/>
              <w:jc w:val="center"/>
              <w:rPr>
                <w:sz w:val="24"/>
                <w:szCs w:val="24"/>
              </w:rPr>
            </w:pPr>
            <w:r w:rsidRPr="005B33FA">
              <w:rPr>
                <w:color w:val="000000"/>
                <w:sz w:val="24"/>
                <w:szCs w:val="24"/>
              </w:rPr>
              <w:t>Толуол</w:t>
            </w:r>
          </w:p>
        </w:tc>
        <w:tc>
          <w:tcPr>
            <w:tcW w:w="84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0,01 0,2</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sz w:val="24"/>
                <w:szCs w:val="24"/>
              </w:rPr>
            </w:pPr>
            <w:r w:rsidRPr="005B33FA">
              <w:rPr>
                <w:color w:val="000000"/>
                <w:sz w:val="24"/>
                <w:szCs w:val="24"/>
              </w:rPr>
              <w:t>0,5 0,01 0,5</w:t>
            </w:r>
          </w:p>
        </w:tc>
        <w:tc>
          <w:tcPr>
            <w:tcW w:w="57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lang w:val="en-US"/>
              </w:rPr>
            </w:pPr>
            <w:r w:rsidRPr="005B33FA">
              <w:rPr>
                <w:color w:val="000000"/>
                <w:sz w:val="24"/>
                <w:szCs w:val="24"/>
                <w:lang w:val="en-US"/>
              </w:rPr>
              <w:t>07</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Этиловый спирт Углерода оксид Озон</w:t>
            </w:r>
          </w:p>
          <w:p w:rsidR="00B37B9B" w:rsidRPr="005B33FA" w:rsidRDefault="00B37B9B" w:rsidP="006A5BD7">
            <w:pPr>
              <w:shd w:val="clear" w:color="auto" w:fill="FFFFFF"/>
              <w:jc w:val="center"/>
              <w:rPr>
                <w:sz w:val="24"/>
                <w:szCs w:val="24"/>
              </w:rPr>
            </w:pPr>
            <w:r w:rsidRPr="005B33FA">
              <w:rPr>
                <w:color w:val="000000"/>
                <w:sz w:val="24"/>
                <w:szCs w:val="24"/>
              </w:rPr>
              <w:t>Серная кислота Соляная кислота Сернистый ангидрид</w:t>
            </w:r>
          </w:p>
        </w:tc>
        <w:tc>
          <w:tcPr>
            <w:tcW w:w="91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150</w:t>
            </w:r>
          </w:p>
          <w:p w:rsidR="00B37B9B" w:rsidRPr="005B33FA" w:rsidRDefault="00B37B9B" w:rsidP="006A5BD7">
            <w:pPr>
              <w:shd w:val="clear" w:color="auto" w:fill="FFFFFF"/>
              <w:jc w:val="center"/>
              <w:rPr>
                <w:color w:val="000000"/>
                <w:sz w:val="24"/>
                <w:szCs w:val="24"/>
              </w:rPr>
            </w:pPr>
            <w:r w:rsidRPr="005B33FA">
              <w:rPr>
                <w:color w:val="000000"/>
                <w:sz w:val="24"/>
                <w:szCs w:val="24"/>
              </w:rPr>
              <w:t>15</w:t>
            </w:r>
          </w:p>
          <w:p w:rsidR="00B37B9B" w:rsidRPr="005B33FA" w:rsidRDefault="00B37B9B" w:rsidP="006A5BD7">
            <w:pPr>
              <w:shd w:val="clear" w:color="auto" w:fill="FFFFFF"/>
              <w:jc w:val="center"/>
              <w:rPr>
                <w:color w:val="000000"/>
                <w:sz w:val="24"/>
                <w:szCs w:val="24"/>
              </w:rPr>
            </w:pPr>
            <w:r w:rsidRPr="005B33FA">
              <w:rPr>
                <w:color w:val="000000"/>
                <w:sz w:val="24"/>
                <w:szCs w:val="24"/>
              </w:rPr>
              <w:t>0,01 0,05</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sz w:val="24"/>
                <w:szCs w:val="24"/>
              </w:rPr>
            </w:pPr>
            <w:r w:rsidRPr="005B33FA">
              <w:rPr>
                <w:color w:val="000000"/>
                <w:sz w:val="24"/>
                <w:szCs w:val="24"/>
              </w:rPr>
              <w:t>0,5</w:t>
            </w:r>
          </w:p>
        </w:tc>
      </w:tr>
      <w:tr w:rsidR="00B37B9B" w:rsidRPr="005B33FA" w:rsidTr="006A5BD7">
        <w:trPr>
          <w:trHeight w:val="20"/>
        </w:trPr>
        <w:tc>
          <w:tcPr>
            <w:tcW w:w="629"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bCs/>
                <w:color w:val="000000"/>
                <w:sz w:val="24"/>
                <w:szCs w:val="24"/>
              </w:rPr>
              <w:t>02</w:t>
            </w:r>
          </w:p>
        </w:tc>
        <w:tc>
          <w:tcPr>
            <w:tcW w:w="189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jc w:val="center"/>
              <w:rPr>
                <w:color w:val="000000"/>
                <w:sz w:val="24"/>
                <w:szCs w:val="24"/>
              </w:rPr>
            </w:pPr>
            <w:r w:rsidRPr="005B33FA">
              <w:rPr>
                <w:color w:val="000000"/>
                <w:sz w:val="24"/>
                <w:szCs w:val="24"/>
              </w:rPr>
              <w:t>Бензол</w:t>
            </w:r>
          </w:p>
          <w:p w:rsidR="00B37B9B" w:rsidRPr="005B33FA" w:rsidRDefault="00B37B9B" w:rsidP="006A5BD7">
            <w:pPr>
              <w:shd w:val="clear" w:color="auto" w:fill="FFFFFF"/>
              <w:jc w:val="center"/>
              <w:rPr>
                <w:color w:val="000000"/>
                <w:sz w:val="24"/>
                <w:szCs w:val="24"/>
              </w:rPr>
            </w:pPr>
            <w:r w:rsidRPr="005B33FA">
              <w:rPr>
                <w:color w:val="000000"/>
                <w:sz w:val="24"/>
                <w:szCs w:val="24"/>
              </w:rPr>
              <w:t>Озон</w:t>
            </w:r>
          </w:p>
          <w:p w:rsidR="00B37B9B" w:rsidRPr="005B33FA" w:rsidRDefault="00B37B9B" w:rsidP="006A5BD7">
            <w:pPr>
              <w:shd w:val="clear" w:color="auto" w:fill="FFFFFF"/>
              <w:jc w:val="center"/>
              <w:rPr>
                <w:sz w:val="24"/>
                <w:szCs w:val="24"/>
              </w:rPr>
            </w:pPr>
            <w:r w:rsidRPr="005B33FA">
              <w:rPr>
                <w:color w:val="000000"/>
                <w:sz w:val="24"/>
                <w:szCs w:val="24"/>
              </w:rPr>
              <w:t xml:space="preserve">Дихлорэтан </w:t>
            </w:r>
            <w:r w:rsidRPr="005B33FA">
              <w:rPr>
                <w:bCs/>
                <w:color w:val="000000"/>
                <w:sz w:val="24"/>
                <w:szCs w:val="24"/>
              </w:rPr>
              <w:t>Фенол</w:t>
            </w:r>
          </w:p>
        </w:tc>
        <w:tc>
          <w:tcPr>
            <w:tcW w:w="77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0,01 150 0,05 0,001 5</w:t>
            </w:r>
          </w:p>
          <w:p w:rsidR="00B37B9B" w:rsidRPr="005B33FA" w:rsidRDefault="00B37B9B" w:rsidP="006A5BD7">
            <w:pPr>
              <w:shd w:val="clear" w:color="auto" w:fill="FFFFFF"/>
              <w:jc w:val="center"/>
              <w:rPr>
                <w:sz w:val="24"/>
                <w:szCs w:val="24"/>
              </w:rPr>
            </w:pPr>
            <w:r w:rsidRPr="005B33FA">
              <w:rPr>
                <w:color w:val="000000"/>
                <w:sz w:val="24"/>
                <w:szCs w:val="24"/>
              </w:rPr>
              <w:t>0,5</w:t>
            </w:r>
          </w:p>
        </w:tc>
        <w:tc>
          <w:tcPr>
            <w:tcW w:w="634"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05</w:t>
            </w:r>
          </w:p>
        </w:tc>
        <w:tc>
          <w:tcPr>
            <w:tcW w:w="1886"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Акролеин Дихлорэтан</w:t>
            </w:r>
          </w:p>
          <w:p w:rsidR="00B37B9B" w:rsidRPr="005B33FA" w:rsidRDefault="00B37B9B" w:rsidP="006A5BD7">
            <w:pPr>
              <w:shd w:val="clear" w:color="auto" w:fill="FFFFFF"/>
              <w:jc w:val="center"/>
              <w:rPr>
                <w:color w:val="000000"/>
                <w:sz w:val="24"/>
                <w:szCs w:val="24"/>
              </w:rPr>
            </w:pPr>
            <w:r w:rsidRPr="005B33FA">
              <w:rPr>
                <w:color w:val="000000"/>
                <w:sz w:val="24"/>
                <w:szCs w:val="24"/>
              </w:rPr>
              <w:t>Озон</w:t>
            </w:r>
          </w:p>
          <w:p w:rsidR="00B37B9B" w:rsidRPr="005B33FA" w:rsidRDefault="00B37B9B" w:rsidP="006A5BD7">
            <w:pPr>
              <w:shd w:val="clear" w:color="auto" w:fill="FFFFFF"/>
              <w:jc w:val="center"/>
              <w:rPr>
                <w:sz w:val="24"/>
                <w:szCs w:val="24"/>
              </w:rPr>
            </w:pPr>
            <w:r w:rsidRPr="005B33FA">
              <w:rPr>
                <w:color w:val="000000"/>
                <w:sz w:val="24"/>
                <w:szCs w:val="24"/>
              </w:rPr>
              <w:t>Углерода оксид Формальдегид Вольфрам</w:t>
            </w:r>
          </w:p>
        </w:tc>
        <w:tc>
          <w:tcPr>
            <w:tcW w:w="84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r w:rsidRPr="005B33FA">
              <w:rPr>
                <w:color w:val="000000"/>
                <w:sz w:val="24"/>
                <w:szCs w:val="24"/>
              </w:rPr>
              <w:t>0,01</w:t>
            </w:r>
          </w:p>
          <w:p w:rsidR="00B37B9B" w:rsidRPr="005B33FA" w:rsidRDefault="00B37B9B" w:rsidP="006A5BD7">
            <w:pPr>
              <w:shd w:val="clear" w:color="auto" w:fill="FFFFFF"/>
              <w:jc w:val="center"/>
              <w:rPr>
                <w:color w:val="000000"/>
                <w:sz w:val="24"/>
                <w:szCs w:val="24"/>
              </w:rPr>
            </w:pPr>
            <w:r w:rsidRPr="005B33FA">
              <w:rPr>
                <w:color w:val="000000"/>
                <w:sz w:val="24"/>
                <w:szCs w:val="24"/>
              </w:rPr>
              <w:t>15</w:t>
            </w:r>
          </w:p>
          <w:p w:rsidR="00B37B9B" w:rsidRPr="005B33FA" w:rsidRDefault="00B37B9B" w:rsidP="006A5BD7">
            <w:pPr>
              <w:shd w:val="clear" w:color="auto" w:fill="FFFFFF"/>
              <w:jc w:val="center"/>
              <w:rPr>
                <w:color w:val="000000"/>
                <w:sz w:val="24"/>
                <w:szCs w:val="24"/>
              </w:rPr>
            </w:pPr>
            <w:r w:rsidRPr="005B33FA">
              <w:rPr>
                <w:color w:val="000000"/>
                <w:sz w:val="24"/>
                <w:szCs w:val="24"/>
              </w:rPr>
              <w:t>0,02</w:t>
            </w:r>
          </w:p>
          <w:p w:rsidR="00B37B9B" w:rsidRPr="005B33FA" w:rsidRDefault="00B37B9B" w:rsidP="006A5BD7">
            <w:pPr>
              <w:shd w:val="clear" w:color="auto" w:fill="FFFFFF"/>
              <w:jc w:val="center"/>
              <w:rPr>
                <w:sz w:val="24"/>
                <w:szCs w:val="24"/>
              </w:rPr>
            </w:pPr>
            <w:r w:rsidRPr="005B33FA">
              <w:rPr>
                <w:color w:val="000000"/>
                <w:sz w:val="24"/>
                <w:szCs w:val="24"/>
              </w:rPr>
              <w:t>4</w:t>
            </w:r>
          </w:p>
        </w:tc>
        <w:tc>
          <w:tcPr>
            <w:tcW w:w="57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08</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 Вольфрамовый ангидрид</w:t>
            </w:r>
          </w:p>
          <w:p w:rsidR="00B37B9B" w:rsidRPr="005B33FA" w:rsidRDefault="00B37B9B" w:rsidP="006A5BD7">
            <w:pPr>
              <w:shd w:val="clear" w:color="auto" w:fill="FFFFFF"/>
              <w:jc w:val="center"/>
              <w:rPr>
                <w:color w:val="000000"/>
                <w:sz w:val="24"/>
                <w:szCs w:val="24"/>
              </w:rPr>
            </w:pPr>
            <w:r w:rsidRPr="005B33FA">
              <w:rPr>
                <w:color w:val="000000"/>
                <w:sz w:val="24"/>
                <w:szCs w:val="24"/>
              </w:rPr>
              <w:t>Хрома оксид Озон</w:t>
            </w:r>
          </w:p>
          <w:p w:rsidR="00B37B9B" w:rsidRPr="005B33FA" w:rsidRDefault="00B37B9B" w:rsidP="006A5BD7">
            <w:pPr>
              <w:shd w:val="clear" w:color="auto" w:fill="FFFFFF"/>
              <w:jc w:val="center"/>
              <w:rPr>
                <w:sz w:val="24"/>
                <w:szCs w:val="24"/>
              </w:rPr>
            </w:pPr>
            <w:r w:rsidRPr="005B33FA">
              <w:rPr>
                <w:color w:val="000000"/>
                <w:sz w:val="24"/>
                <w:szCs w:val="24"/>
              </w:rPr>
              <w:t>Дихлорэтан</w:t>
            </w:r>
          </w:p>
        </w:tc>
        <w:tc>
          <w:tcPr>
            <w:tcW w:w="91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sz w:val="24"/>
                <w:szCs w:val="24"/>
              </w:rPr>
            </w:pPr>
            <w:r w:rsidRPr="005B33FA">
              <w:rPr>
                <w:color w:val="000000"/>
                <w:sz w:val="24"/>
                <w:szCs w:val="24"/>
              </w:rPr>
              <w:t>1</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0,2 0,001</w:t>
            </w:r>
          </w:p>
          <w:p w:rsidR="00B37B9B" w:rsidRPr="005B33FA" w:rsidRDefault="00B37B9B" w:rsidP="006A5BD7">
            <w:pPr>
              <w:shd w:val="clear" w:color="auto" w:fill="FFFFFF"/>
              <w:jc w:val="center"/>
              <w:rPr>
                <w:sz w:val="24"/>
                <w:szCs w:val="24"/>
              </w:rPr>
            </w:pPr>
            <w:r w:rsidRPr="005B33FA">
              <w:rPr>
                <w:color w:val="000000"/>
                <w:sz w:val="24"/>
                <w:szCs w:val="24"/>
              </w:rPr>
              <w:t>5</w:t>
            </w:r>
          </w:p>
        </w:tc>
      </w:tr>
      <w:tr w:rsidR="00B37B9B" w:rsidRPr="005B33FA" w:rsidTr="006A5BD7">
        <w:trPr>
          <w:trHeight w:val="20"/>
        </w:trPr>
        <w:tc>
          <w:tcPr>
            <w:tcW w:w="629"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03</w:t>
            </w:r>
          </w:p>
        </w:tc>
        <w:tc>
          <w:tcPr>
            <w:tcW w:w="189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bCs/>
                <w:color w:val="000000"/>
                <w:sz w:val="24"/>
                <w:szCs w:val="24"/>
              </w:rPr>
            </w:pPr>
            <w:r w:rsidRPr="005B33FA">
              <w:rPr>
                <w:bCs/>
                <w:color w:val="000000"/>
                <w:sz w:val="24"/>
                <w:szCs w:val="24"/>
              </w:rPr>
              <w:t>Акролеин Дихлорэтан</w:t>
            </w:r>
          </w:p>
          <w:p w:rsidR="00B37B9B" w:rsidRPr="005B33FA" w:rsidRDefault="00B37B9B" w:rsidP="006A5BD7">
            <w:pPr>
              <w:shd w:val="clear" w:color="auto" w:fill="FFFFFF"/>
              <w:jc w:val="center"/>
              <w:rPr>
                <w:bCs/>
                <w:color w:val="000000"/>
                <w:sz w:val="24"/>
                <w:szCs w:val="24"/>
              </w:rPr>
            </w:pPr>
            <w:r w:rsidRPr="005B33FA">
              <w:rPr>
                <w:bCs/>
                <w:color w:val="000000"/>
                <w:sz w:val="24"/>
                <w:szCs w:val="24"/>
              </w:rPr>
              <w:t>Хлор</w:t>
            </w:r>
          </w:p>
          <w:p w:rsidR="00B37B9B" w:rsidRPr="005B33FA" w:rsidRDefault="00B37B9B" w:rsidP="006A5BD7">
            <w:pPr>
              <w:shd w:val="clear" w:color="auto" w:fill="FFFFFF"/>
              <w:jc w:val="center"/>
              <w:rPr>
                <w:sz w:val="24"/>
                <w:szCs w:val="24"/>
              </w:rPr>
            </w:pPr>
            <w:r w:rsidRPr="005B33FA">
              <w:rPr>
                <w:bCs/>
                <w:color w:val="000000"/>
                <w:sz w:val="24"/>
                <w:szCs w:val="24"/>
              </w:rPr>
              <w:t>Углерода оксид</w:t>
            </w:r>
          </w:p>
          <w:p w:rsidR="00B37B9B" w:rsidRPr="005B33FA" w:rsidRDefault="00B37B9B" w:rsidP="006A5BD7">
            <w:pPr>
              <w:shd w:val="clear" w:color="auto" w:fill="FFFFFF"/>
              <w:jc w:val="center"/>
              <w:rPr>
                <w:bCs/>
                <w:color w:val="000000"/>
                <w:sz w:val="24"/>
                <w:szCs w:val="24"/>
              </w:rPr>
            </w:pPr>
            <w:r w:rsidRPr="005B33FA">
              <w:rPr>
                <w:bCs/>
                <w:color w:val="000000"/>
                <w:sz w:val="24"/>
                <w:szCs w:val="24"/>
              </w:rPr>
              <w:t>Сернистый ангидрид</w:t>
            </w:r>
          </w:p>
          <w:p w:rsidR="00B37B9B" w:rsidRPr="005B33FA" w:rsidRDefault="00B37B9B" w:rsidP="006A5BD7">
            <w:pPr>
              <w:shd w:val="clear" w:color="auto" w:fill="FFFFFF"/>
              <w:jc w:val="center"/>
              <w:rPr>
                <w:sz w:val="24"/>
                <w:szCs w:val="24"/>
              </w:rPr>
            </w:pPr>
            <w:r w:rsidRPr="005B33FA">
              <w:rPr>
                <w:bCs/>
                <w:color w:val="000000"/>
                <w:sz w:val="24"/>
                <w:szCs w:val="24"/>
              </w:rPr>
              <w:t>Хрома оксид</w:t>
            </w:r>
          </w:p>
        </w:tc>
        <w:tc>
          <w:tcPr>
            <w:tcW w:w="77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w:t>
            </w:r>
          </w:p>
          <w:p w:rsidR="00B37B9B" w:rsidRPr="005B33FA" w:rsidRDefault="00B37B9B" w:rsidP="006A5BD7">
            <w:pPr>
              <w:shd w:val="clear" w:color="auto" w:fill="FFFFFF"/>
              <w:jc w:val="center"/>
              <w:rPr>
                <w:color w:val="000000"/>
                <w:sz w:val="24"/>
                <w:szCs w:val="24"/>
              </w:rPr>
            </w:pPr>
            <w:r w:rsidRPr="005B33FA">
              <w:rPr>
                <w:color w:val="000000"/>
                <w:sz w:val="24"/>
                <w:szCs w:val="24"/>
              </w:rPr>
              <w:t>4</w:t>
            </w:r>
          </w:p>
          <w:p w:rsidR="00B37B9B" w:rsidRPr="005B33FA" w:rsidRDefault="00B37B9B" w:rsidP="006A5BD7">
            <w:pPr>
              <w:shd w:val="clear" w:color="auto" w:fill="FFFFFF"/>
              <w:jc w:val="center"/>
              <w:rPr>
                <w:sz w:val="24"/>
                <w:szCs w:val="24"/>
              </w:rPr>
            </w:pPr>
            <w:r w:rsidRPr="005B33FA">
              <w:rPr>
                <w:bCs/>
                <w:color w:val="000000"/>
                <w:sz w:val="24"/>
                <w:szCs w:val="24"/>
              </w:rPr>
              <w:t xml:space="preserve">0,02 </w:t>
            </w:r>
            <w:r w:rsidRPr="005B33FA">
              <w:rPr>
                <w:color w:val="000000"/>
                <w:sz w:val="24"/>
                <w:szCs w:val="24"/>
              </w:rPr>
              <w:t>10</w:t>
            </w:r>
          </w:p>
          <w:p w:rsidR="00B37B9B" w:rsidRPr="005B33FA" w:rsidRDefault="00B37B9B" w:rsidP="006A5BD7">
            <w:pPr>
              <w:shd w:val="clear" w:color="auto" w:fill="FFFFFF"/>
              <w:jc w:val="center"/>
              <w:rPr>
                <w:sz w:val="24"/>
                <w:szCs w:val="24"/>
              </w:rPr>
            </w:pPr>
            <w:r w:rsidRPr="005B33FA">
              <w:rPr>
                <w:sz w:val="24"/>
                <w:szCs w:val="24"/>
              </w:rPr>
              <w:t>0,03</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color w:val="000000"/>
                <w:sz w:val="24"/>
                <w:szCs w:val="24"/>
              </w:rPr>
              <w:t>0,1</w:t>
            </w:r>
          </w:p>
        </w:tc>
        <w:tc>
          <w:tcPr>
            <w:tcW w:w="634"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lang w:val="en-US"/>
              </w:rPr>
            </w:pPr>
            <w:r w:rsidRPr="005B33FA">
              <w:rPr>
                <w:bCs/>
                <w:color w:val="000000"/>
                <w:sz w:val="24"/>
                <w:szCs w:val="24"/>
                <w:lang w:val="en-US"/>
              </w:rPr>
              <w:t>06</w:t>
            </w:r>
          </w:p>
        </w:tc>
        <w:tc>
          <w:tcPr>
            <w:tcW w:w="1886"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Хрома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Сернистый ангидрид</w:t>
            </w:r>
          </w:p>
          <w:p w:rsidR="00B37B9B" w:rsidRPr="005B33FA" w:rsidRDefault="00B37B9B" w:rsidP="006A5BD7">
            <w:pPr>
              <w:shd w:val="clear" w:color="auto" w:fill="FFFFFF"/>
              <w:jc w:val="center"/>
              <w:rPr>
                <w:color w:val="000000"/>
                <w:sz w:val="24"/>
                <w:szCs w:val="24"/>
              </w:rPr>
            </w:pPr>
            <w:r w:rsidRPr="005B33FA">
              <w:rPr>
                <w:color w:val="000000"/>
                <w:sz w:val="24"/>
                <w:szCs w:val="24"/>
              </w:rPr>
              <w:t>Ртуть</w:t>
            </w:r>
          </w:p>
          <w:p w:rsidR="00B37B9B" w:rsidRPr="005B33FA" w:rsidRDefault="00B37B9B" w:rsidP="006A5BD7">
            <w:pPr>
              <w:shd w:val="clear" w:color="auto" w:fill="FFFFFF"/>
              <w:jc w:val="center"/>
              <w:rPr>
                <w:sz w:val="24"/>
                <w:szCs w:val="24"/>
              </w:rPr>
            </w:pPr>
            <w:r w:rsidRPr="005B33FA">
              <w:rPr>
                <w:color w:val="000000"/>
                <w:sz w:val="24"/>
                <w:szCs w:val="24"/>
              </w:rPr>
              <w:t>Акролеин</w:t>
            </w:r>
          </w:p>
        </w:tc>
        <w:tc>
          <w:tcPr>
            <w:tcW w:w="84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0,04 0,5</w:t>
            </w:r>
          </w:p>
          <w:p w:rsidR="00B37B9B" w:rsidRPr="005B33FA" w:rsidRDefault="00B37B9B" w:rsidP="006A5BD7">
            <w:pPr>
              <w:shd w:val="clear" w:color="auto" w:fill="FFFFFF"/>
              <w:jc w:val="center"/>
              <w:rPr>
                <w:color w:val="000000"/>
                <w:sz w:val="24"/>
                <w:szCs w:val="24"/>
              </w:rPr>
            </w:pPr>
            <w:r w:rsidRPr="005B33FA">
              <w:rPr>
                <w:color w:val="000000"/>
                <w:sz w:val="24"/>
                <w:szCs w:val="24"/>
              </w:rPr>
              <w:t>0,2</w:t>
            </w:r>
          </w:p>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0,001</w:t>
            </w:r>
          </w:p>
          <w:p w:rsidR="00B37B9B" w:rsidRPr="005B33FA" w:rsidRDefault="00B37B9B" w:rsidP="006A5BD7">
            <w:pPr>
              <w:shd w:val="clear" w:color="auto" w:fill="FFFFFF"/>
              <w:jc w:val="center"/>
              <w:rPr>
                <w:sz w:val="24"/>
                <w:szCs w:val="24"/>
              </w:rPr>
            </w:pPr>
            <w:r w:rsidRPr="005B33FA">
              <w:rPr>
                <w:color w:val="000000"/>
                <w:sz w:val="24"/>
                <w:szCs w:val="24"/>
              </w:rPr>
              <w:t>0,01</w:t>
            </w:r>
          </w:p>
        </w:tc>
        <w:tc>
          <w:tcPr>
            <w:tcW w:w="57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09</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Озон</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Дихлорэтан</w:t>
            </w:r>
          </w:p>
          <w:p w:rsidR="00B37B9B" w:rsidRPr="005B33FA" w:rsidRDefault="00B37B9B" w:rsidP="006A5BD7">
            <w:pPr>
              <w:shd w:val="clear" w:color="auto" w:fill="FFFFFF"/>
              <w:jc w:val="center"/>
              <w:rPr>
                <w:color w:val="000000"/>
                <w:sz w:val="24"/>
                <w:szCs w:val="24"/>
              </w:rPr>
            </w:pPr>
            <w:r w:rsidRPr="005B33FA">
              <w:rPr>
                <w:color w:val="000000"/>
                <w:sz w:val="24"/>
                <w:szCs w:val="24"/>
              </w:rPr>
              <w:t>Сода кальцинированная</w:t>
            </w:r>
          </w:p>
          <w:p w:rsidR="00B37B9B" w:rsidRPr="005B33FA" w:rsidRDefault="00B37B9B" w:rsidP="006A5BD7">
            <w:pPr>
              <w:shd w:val="clear" w:color="auto" w:fill="FFFFFF"/>
              <w:jc w:val="center"/>
              <w:rPr>
                <w:sz w:val="24"/>
                <w:szCs w:val="24"/>
              </w:rPr>
            </w:pPr>
            <w:r w:rsidRPr="005B33FA">
              <w:rPr>
                <w:color w:val="000000"/>
                <w:sz w:val="24"/>
                <w:szCs w:val="24"/>
              </w:rPr>
              <w:t>Ртуть</w:t>
            </w:r>
          </w:p>
        </w:tc>
        <w:tc>
          <w:tcPr>
            <w:tcW w:w="911"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r w:rsidRPr="005B33FA">
              <w:rPr>
                <w:color w:val="000000"/>
                <w:sz w:val="24"/>
                <w:szCs w:val="24"/>
              </w:rPr>
              <w:t>0,001</w:t>
            </w:r>
          </w:p>
          <w:p w:rsidR="00B37B9B" w:rsidRPr="005B33FA" w:rsidRDefault="00B37B9B" w:rsidP="006A5BD7">
            <w:pPr>
              <w:shd w:val="clear" w:color="auto" w:fill="FFFFFF"/>
              <w:jc w:val="center"/>
              <w:rPr>
                <w:color w:val="000000"/>
                <w:sz w:val="24"/>
                <w:szCs w:val="24"/>
              </w:rPr>
            </w:pPr>
            <w:r w:rsidRPr="005B33FA">
              <w:rPr>
                <w:color w:val="000000"/>
                <w:sz w:val="24"/>
                <w:szCs w:val="24"/>
              </w:rPr>
              <w:t>10</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r w:rsidRPr="005B33FA">
              <w:rPr>
                <w:color w:val="000000"/>
                <w:sz w:val="24"/>
                <w:szCs w:val="24"/>
              </w:rPr>
              <w:t>1</w:t>
            </w:r>
          </w:p>
          <w:p w:rsidR="00B37B9B" w:rsidRPr="005B33FA" w:rsidRDefault="00B37B9B" w:rsidP="006A5BD7">
            <w:pPr>
              <w:shd w:val="clear" w:color="auto" w:fill="FFFFFF"/>
              <w:jc w:val="center"/>
              <w:rPr>
                <w:sz w:val="24"/>
                <w:szCs w:val="24"/>
              </w:rPr>
            </w:pPr>
            <w:r w:rsidRPr="005B33FA">
              <w:rPr>
                <w:color w:val="000000"/>
                <w:sz w:val="24"/>
                <w:szCs w:val="24"/>
              </w:rPr>
              <w:t>0,001</w:t>
            </w:r>
          </w:p>
        </w:tc>
      </w:tr>
    </w:tbl>
    <w:p w:rsidR="00B37B9B" w:rsidRPr="005B33FA" w:rsidRDefault="00B37B9B" w:rsidP="00B37B9B">
      <w:pPr>
        <w:jc w:val="center"/>
        <w:rPr>
          <w:sz w:val="24"/>
          <w:szCs w:val="24"/>
        </w:rPr>
      </w:pPr>
    </w:p>
    <w:tbl>
      <w:tblPr>
        <w:tblW w:w="9923" w:type="dxa"/>
        <w:tblInd w:w="40" w:type="dxa"/>
        <w:tblLayout w:type="fixed"/>
        <w:tblCellMar>
          <w:left w:w="40" w:type="dxa"/>
          <w:right w:w="40" w:type="dxa"/>
        </w:tblCellMar>
        <w:tblLook w:val="0000"/>
      </w:tblPr>
      <w:tblGrid>
        <w:gridCol w:w="567"/>
        <w:gridCol w:w="1985"/>
        <w:gridCol w:w="782"/>
        <w:gridCol w:w="629"/>
        <w:gridCol w:w="1858"/>
        <w:gridCol w:w="842"/>
        <w:gridCol w:w="629"/>
        <w:gridCol w:w="1858"/>
        <w:gridCol w:w="773"/>
      </w:tblGrid>
      <w:tr w:rsidR="00B37B9B" w:rsidRPr="005B33FA" w:rsidTr="006A5BD7">
        <w:trPr>
          <w:trHeight w:val="20"/>
        </w:trPr>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10</w:t>
            </w:r>
          </w:p>
        </w:tc>
        <w:tc>
          <w:tcPr>
            <w:tcW w:w="1985"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Ацетон Углерода оксид Кремния диоксид Фенол Формальдегид Толуол</w:t>
            </w:r>
          </w:p>
        </w:tc>
        <w:tc>
          <w:tcPr>
            <w:tcW w:w="78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0,2 15 0,2 0,003 0,02 0,5</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14</w:t>
            </w:r>
          </w:p>
        </w:tc>
        <w:tc>
          <w:tcPr>
            <w:tcW w:w="185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Акролеин</w:t>
            </w:r>
          </w:p>
          <w:p w:rsidR="00B37B9B" w:rsidRPr="005B33FA" w:rsidRDefault="00B37B9B" w:rsidP="006A5BD7">
            <w:pPr>
              <w:shd w:val="clear" w:color="auto" w:fill="FFFFFF"/>
              <w:jc w:val="center"/>
              <w:rPr>
                <w:color w:val="000000"/>
                <w:sz w:val="24"/>
                <w:szCs w:val="24"/>
              </w:rPr>
            </w:pPr>
            <w:r w:rsidRPr="005B33FA">
              <w:rPr>
                <w:color w:val="000000"/>
                <w:sz w:val="24"/>
                <w:szCs w:val="24"/>
              </w:rPr>
              <w:t>Дихлорэтан</w:t>
            </w:r>
          </w:p>
          <w:p w:rsidR="00B37B9B" w:rsidRPr="005B33FA" w:rsidRDefault="00B37B9B" w:rsidP="006A5BD7">
            <w:pPr>
              <w:shd w:val="clear" w:color="auto" w:fill="FFFFFF"/>
              <w:jc w:val="center"/>
              <w:rPr>
                <w:color w:val="000000"/>
                <w:sz w:val="24"/>
                <w:szCs w:val="24"/>
              </w:rPr>
            </w:pPr>
            <w:r w:rsidRPr="005B33FA">
              <w:rPr>
                <w:color w:val="000000"/>
                <w:sz w:val="24"/>
                <w:szCs w:val="24"/>
              </w:rPr>
              <w:t>Хлор</w:t>
            </w:r>
          </w:p>
          <w:p w:rsidR="00B37B9B" w:rsidRPr="005B33FA" w:rsidRDefault="00B37B9B" w:rsidP="006A5BD7">
            <w:pPr>
              <w:shd w:val="clear" w:color="auto" w:fill="FFFFFF"/>
              <w:jc w:val="center"/>
              <w:rPr>
                <w:sz w:val="24"/>
                <w:szCs w:val="24"/>
              </w:rPr>
            </w:pPr>
            <w:r w:rsidRPr="005B33FA">
              <w:rPr>
                <w:color w:val="000000"/>
                <w:sz w:val="24"/>
                <w:szCs w:val="24"/>
              </w:rPr>
              <w:t>Хрома триоксид Ксилол Ацетон</w:t>
            </w:r>
          </w:p>
        </w:tc>
        <w:tc>
          <w:tcPr>
            <w:tcW w:w="84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0,01 5 0,01 0,1</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color w:val="000000"/>
                <w:sz w:val="24"/>
                <w:szCs w:val="24"/>
              </w:rPr>
              <w:t>0,3 150</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18</w:t>
            </w:r>
          </w:p>
        </w:tc>
        <w:tc>
          <w:tcPr>
            <w:tcW w:w="1858"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jc w:val="center"/>
              <w:rPr>
                <w:color w:val="000000"/>
                <w:sz w:val="24"/>
                <w:szCs w:val="24"/>
              </w:rPr>
            </w:pPr>
            <w:r w:rsidRPr="005B33FA">
              <w:rPr>
                <w:color w:val="000000"/>
                <w:sz w:val="24"/>
                <w:szCs w:val="24"/>
              </w:rPr>
              <w:t>Фенол Формальдегид Полипропилен Толуол Винилацетат</w:t>
            </w:r>
          </w:p>
        </w:tc>
        <w:tc>
          <w:tcPr>
            <w:tcW w:w="773"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0,3</w:t>
            </w:r>
          </w:p>
          <w:p w:rsidR="00B37B9B" w:rsidRPr="005B33FA" w:rsidRDefault="00B37B9B" w:rsidP="006A5BD7">
            <w:pPr>
              <w:shd w:val="clear" w:color="auto" w:fill="FFFFFF"/>
              <w:jc w:val="center"/>
              <w:rPr>
                <w:color w:val="000000"/>
                <w:sz w:val="24"/>
                <w:szCs w:val="24"/>
              </w:rPr>
            </w:pPr>
            <w:r w:rsidRPr="005B33FA">
              <w:rPr>
                <w:color w:val="000000"/>
                <w:sz w:val="24"/>
                <w:szCs w:val="24"/>
              </w:rPr>
              <w:t>0,005</w:t>
            </w:r>
          </w:p>
          <w:p w:rsidR="00B37B9B" w:rsidRPr="005B33FA" w:rsidRDefault="00B37B9B" w:rsidP="006A5BD7">
            <w:pPr>
              <w:shd w:val="clear" w:color="auto" w:fill="FFFFFF"/>
              <w:jc w:val="center"/>
              <w:rPr>
                <w:color w:val="000000"/>
                <w:sz w:val="24"/>
                <w:szCs w:val="24"/>
              </w:rPr>
            </w:pPr>
            <w:r w:rsidRPr="005B33FA">
              <w:rPr>
                <w:color w:val="000000"/>
                <w:sz w:val="24"/>
                <w:szCs w:val="24"/>
              </w:rPr>
              <w:t>0,02</w:t>
            </w:r>
          </w:p>
          <w:p w:rsidR="00B37B9B" w:rsidRPr="005B33FA" w:rsidRDefault="00B37B9B" w:rsidP="006A5BD7">
            <w:pPr>
              <w:shd w:val="clear" w:color="auto" w:fill="FFFFFF"/>
              <w:jc w:val="center"/>
              <w:rPr>
                <w:color w:val="000000"/>
                <w:sz w:val="24"/>
                <w:szCs w:val="24"/>
              </w:rPr>
            </w:pPr>
            <w:r w:rsidRPr="005B33FA">
              <w:rPr>
                <w:color w:val="000000"/>
                <w:sz w:val="24"/>
                <w:szCs w:val="24"/>
              </w:rPr>
              <w:t>8 0,07</w:t>
            </w:r>
          </w:p>
          <w:p w:rsidR="00B37B9B" w:rsidRPr="005B33FA" w:rsidRDefault="00B37B9B" w:rsidP="006A5BD7">
            <w:pPr>
              <w:shd w:val="clear" w:color="auto" w:fill="FFFFFF"/>
              <w:jc w:val="center"/>
              <w:rPr>
                <w:color w:val="000000"/>
                <w:sz w:val="24"/>
                <w:szCs w:val="24"/>
              </w:rPr>
            </w:pPr>
            <w:r w:rsidRPr="005B33FA">
              <w:rPr>
                <w:color w:val="000000"/>
                <w:sz w:val="24"/>
                <w:szCs w:val="24"/>
              </w:rPr>
              <w:t>0,15</w:t>
            </w:r>
          </w:p>
        </w:tc>
      </w:tr>
      <w:tr w:rsidR="00B37B9B" w:rsidRPr="005B33FA" w:rsidTr="006A5BD7">
        <w:trPr>
          <w:trHeight w:val="20"/>
        </w:trPr>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11</w:t>
            </w:r>
          </w:p>
        </w:tc>
        <w:tc>
          <w:tcPr>
            <w:tcW w:w="1985"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Азота оксиды Алюминия оксид Фенол Бензол Формальдегид Винилацетат</w:t>
            </w:r>
          </w:p>
        </w:tc>
        <w:tc>
          <w:tcPr>
            <w:tcW w:w="782"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0,1 5 0,01 0,05 0,01 0,1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15</w:t>
            </w:r>
          </w:p>
        </w:tc>
        <w:tc>
          <w:tcPr>
            <w:tcW w:w="185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Этилендиамин</w:t>
            </w:r>
          </w:p>
          <w:p w:rsidR="00B37B9B" w:rsidRPr="005B33FA" w:rsidRDefault="00B37B9B" w:rsidP="006A5BD7">
            <w:pPr>
              <w:shd w:val="clear" w:color="auto" w:fill="FFFFFF"/>
              <w:jc w:val="center"/>
              <w:rPr>
                <w:color w:val="000000"/>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jc w:val="center"/>
              <w:rPr>
                <w:sz w:val="24"/>
                <w:szCs w:val="24"/>
              </w:rPr>
            </w:pPr>
            <w:r w:rsidRPr="005B33FA">
              <w:rPr>
                <w:color w:val="000000"/>
                <w:sz w:val="24"/>
                <w:szCs w:val="24"/>
              </w:rPr>
              <w:t>Бензол</w:t>
            </w:r>
          </w:p>
        </w:tc>
        <w:tc>
          <w:tcPr>
            <w:tcW w:w="84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10 0,1 0,1</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sz w:val="24"/>
                <w:szCs w:val="24"/>
              </w:rPr>
            </w:pPr>
            <w:r w:rsidRPr="005B33FA">
              <w:rPr>
                <w:color w:val="000000"/>
                <w:sz w:val="24"/>
                <w:szCs w:val="24"/>
              </w:rPr>
              <w:t>100 0,05</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19</w:t>
            </w:r>
          </w:p>
        </w:tc>
        <w:tc>
          <w:tcPr>
            <w:tcW w:w="1858"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Метанол Этанол Цементная пыль Углерода оксид Ртуть Ксилол</w:t>
            </w:r>
          </w:p>
        </w:tc>
        <w:tc>
          <w:tcPr>
            <w:tcW w:w="773"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0,3 100 200 15 0,001 0,5</w:t>
            </w:r>
          </w:p>
        </w:tc>
      </w:tr>
      <w:tr w:rsidR="00B37B9B" w:rsidRPr="005B33FA" w:rsidTr="006A5BD7">
        <w:trPr>
          <w:trHeight w:val="20"/>
        </w:trPr>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12</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Азотная кислота</w:t>
            </w:r>
          </w:p>
          <w:p w:rsidR="00B37B9B" w:rsidRPr="005B33FA" w:rsidRDefault="00B37B9B" w:rsidP="006A5BD7">
            <w:pPr>
              <w:shd w:val="clear" w:color="auto" w:fill="FFFFFF"/>
              <w:jc w:val="center"/>
              <w:rPr>
                <w:color w:val="000000"/>
                <w:sz w:val="24"/>
                <w:szCs w:val="24"/>
              </w:rPr>
            </w:pPr>
            <w:r w:rsidRPr="005B33FA">
              <w:rPr>
                <w:color w:val="000000"/>
                <w:sz w:val="24"/>
                <w:szCs w:val="24"/>
              </w:rPr>
              <w:t>Толуол</w:t>
            </w:r>
          </w:p>
          <w:p w:rsidR="00B37B9B" w:rsidRPr="005B33FA" w:rsidRDefault="00B37B9B" w:rsidP="006A5BD7">
            <w:pPr>
              <w:shd w:val="clear" w:color="auto" w:fill="FFFFFF"/>
              <w:jc w:val="center"/>
              <w:rPr>
                <w:color w:val="000000"/>
                <w:sz w:val="24"/>
                <w:szCs w:val="24"/>
              </w:rPr>
            </w:pPr>
            <w:r w:rsidRPr="005B33FA">
              <w:rPr>
                <w:color w:val="000000"/>
                <w:sz w:val="24"/>
                <w:szCs w:val="24"/>
              </w:rPr>
              <w:t>Винилацетат</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Алюминия оксид</w:t>
            </w:r>
          </w:p>
          <w:p w:rsidR="00B37B9B" w:rsidRPr="005B33FA" w:rsidRDefault="00B37B9B" w:rsidP="006A5BD7">
            <w:pPr>
              <w:shd w:val="clear" w:color="auto" w:fill="FFFFFF"/>
              <w:jc w:val="center"/>
              <w:rPr>
                <w:sz w:val="24"/>
                <w:szCs w:val="24"/>
              </w:rPr>
            </w:pPr>
            <w:r w:rsidRPr="005B33FA">
              <w:rPr>
                <w:color w:val="000000"/>
                <w:sz w:val="24"/>
                <w:szCs w:val="24"/>
              </w:rPr>
              <w:t>Гексан</w:t>
            </w:r>
          </w:p>
        </w:tc>
        <w:tc>
          <w:tcPr>
            <w:tcW w:w="78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0,5 0,6 0,15 10</w:t>
            </w:r>
          </w:p>
          <w:p w:rsidR="00B37B9B" w:rsidRPr="005B33FA" w:rsidRDefault="00B37B9B" w:rsidP="006A5BD7">
            <w:pPr>
              <w:shd w:val="clear" w:color="auto" w:fill="FFFFFF"/>
              <w:jc w:val="center"/>
              <w:rPr>
                <w:sz w:val="24"/>
                <w:szCs w:val="24"/>
              </w:rPr>
            </w:pPr>
            <w:r w:rsidRPr="005B33FA">
              <w:rPr>
                <w:color w:val="000000"/>
                <w:sz w:val="24"/>
                <w:szCs w:val="24"/>
              </w:rPr>
              <w:t>5 0,01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16</w:t>
            </w:r>
          </w:p>
        </w:tc>
        <w:tc>
          <w:tcPr>
            <w:tcW w:w="1858"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color w:val="000000"/>
                <w:sz w:val="24"/>
                <w:szCs w:val="24"/>
              </w:rPr>
            </w:pPr>
            <w:r w:rsidRPr="005B33FA">
              <w:rPr>
                <w:color w:val="000000"/>
                <w:sz w:val="24"/>
                <w:szCs w:val="24"/>
              </w:rPr>
              <w:t>Серная кислота Азотная кислота Вольфрам Кремния диоксид Фенол</w:t>
            </w:r>
          </w:p>
          <w:p w:rsidR="00B37B9B" w:rsidRPr="005B33FA" w:rsidRDefault="00B37B9B" w:rsidP="006A5BD7">
            <w:pPr>
              <w:shd w:val="clear" w:color="auto" w:fill="FFFFFF"/>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jc w:val="center"/>
              <w:rPr>
                <w:sz w:val="24"/>
                <w:szCs w:val="24"/>
              </w:rPr>
            </w:pPr>
            <w:r w:rsidRPr="005B33FA">
              <w:rPr>
                <w:color w:val="000000"/>
                <w:sz w:val="24"/>
                <w:szCs w:val="24"/>
              </w:rPr>
              <w:t>Озон</w:t>
            </w:r>
          </w:p>
        </w:tc>
        <w:tc>
          <w:tcPr>
            <w:tcW w:w="84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color w:val="000000"/>
                <w:sz w:val="24"/>
                <w:szCs w:val="24"/>
              </w:rPr>
            </w:pPr>
            <w:r w:rsidRPr="005B33FA">
              <w:rPr>
                <w:color w:val="000000"/>
                <w:sz w:val="24"/>
                <w:szCs w:val="24"/>
              </w:rPr>
              <w:t>0,2</w:t>
            </w:r>
          </w:p>
          <w:p w:rsidR="00B37B9B" w:rsidRPr="005B33FA" w:rsidRDefault="00B37B9B" w:rsidP="006A5BD7">
            <w:pPr>
              <w:shd w:val="clear" w:color="auto" w:fill="FFFFFF"/>
              <w:jc w:val="center"/>
              <w:rPr>
                <w:color w:val="000000"/>
                <w:sz w:val="24"/>
                <w:szCs w:val="24"/>
              </w:rPr>
            </w:pPr>
            <w:r w:rsidRPr="005B33FA">
              <w:rPr>
                <w:color w:val="000000"/>
                <w:sz w:val="24"/>
                <w:szCs w:val="24"/>
              </w:rPr>
              <w:t>0,01</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color w:val="000000"/>
                <w:sz w:val="24"/>
                <w:szCs w:val="24"/>
              </w:rPr>
              <w:lastRenderedPageBreak/>
              <w:t>0,2 0,001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lastRenderedPageBreak/>
              <w:t>20</w:t>
            </w:r>
          </w:p>
        </w:tc>
        <w:tc>
          <w:tcPr>
            <w:tcW w:w="1858"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Формальдегид</w:t>
            </w:r>
          </w:p>
          <w:p w:rsidR="00B37B9B" w:rsidRPr="005B33FA" w:rsidRDefault="00B37B9B" w:rsidP="006A5BD7">
            <w:pPr>
              <w:shd w:val="clear" w:color="auto" w:fill="FFFFFF"/>
              <w:jc w:val="center"/>
              <w:rPr>
                <w:color w:val="000000"/>
                <w:sz w:val="24"/>
                <w:szCs w:val="24"/>
              </w:rPr>
            </w:pPr>
            <w:r w:rsidRPr="005B33FA">
              <w:rPr>
                <w:color w:val="000000"/>
                <w:sz w:val="24"/>
                <w:szCs w:val="24"/>
              </w:rPr>
              <w:t>Акролеин</w:t>
            </w:r>
          </w:p>
          <w:p w:rsidR="00B37B9B" w:rsidRPr="005B33FA" w:rsidRDefault="00B37B9B" w:rsidP="006A5BD7">
            <w:pPr>
              <w:shd w:val="clear" w:color="auto" w:fill="FFFFFF"/>
              <w:jc w:val="center"/>
              <w:rPr>
                <w:sz w:val="24"/>
                <w:szCs w:val="24"/>
              </w:rPr>
            </w:pPr>
            <w:r w:rsidRPr="005B33FA">
              <w:rPr>
                <w:color w:val="000000"/>
                <w:sz w:val="24"/>
                <w:szCs w:val="24"/>
              </w:rPr>
              <w:t>Дихлорэтан Озон</w:t>
            </w:r>
          </w:p>
        </w:tc>
        <w:tc>
          <w:tcPr>
            <w:tcW w:w="773"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color w:val="000000"/>
                <w:sz w:val="24"/>
                <w:szCs w:val="24"/>
              </w:rPr>
            </w:pPr>
            <w:r w:rsidRPr="005B33FA">
              <w:rPr>
                <w:color w:val="000000"/>
                <w:sz w:val="24"/>
                <w:szCs w:val="24"/>
              </w:rPr>
              <w:t>10</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bCs/>
                <w:color w:val="000000"/>
                <w:sz w:val="24"/>
                <w:szCs w:val="24"/>
              </w:rPr>
              <w:t>1,0 0,02 0,01</w:t>
            </w:r>
            <w:r w:rsidRPr="005B33FA">
              <w:rPr>
                <w:b/>
                <w:bCs/>
                <w:color w:val="000000"/>
                <w:sz w:val="24"/>
                <w:szCs w:val="24"/>
              </w:rPr>
              <w:t xml:space="preserve"> </w:t>
            </w:r>
            <w:r w:rsidRPr="005B33FA">
              <w:rPr>
                <w:color w:val="000000"/>
                <w:sz w:val="24"/>
                <w:szCs w:val="24"/>
              </w:rPr>
              <w:t xml:space="preserve">5 </w:t>
            </w:r>
            <w:r w:rsidRPr="005B33FA">
              <w:rPr>
                <w:bCs/>
                <w:color w:val="000000"/>
                <w:sz w:val="24"/>
                <w:szCs w:val="24"/>
              </w:rPr>
              <w:t>0,02</w:t>
            </w:r>
          </w:p>
        </w:tc>
      </w:tr>
      <w:tr w:rsidR="00B37B9B" w:rsidRPr="005B33FA" w:rsidTr="006A5BD7">
        <w:trPr>
          <w:trHeight w:val="20"/>
        </w:trPr>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lastRenderedPageBreak/>
              <w:t>13</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Ацетон</w:t>
            </w:r>
          </w:p>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Бензол</w:t>
            </w:r>
          </w:p>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Фенол</w:t>
            </w:r>
          </w:p>
          <w:p w:rsidR="00B37B9B" w:rsidRPr="005B33FA" w:rsidRDefault="00B37B9B" w:rsidP="006A5BD7">
            <w:pPr>
              <w:shd w:val="clear" w:color="auto" w:fill="FFFFFF"/>
              <w:tabs>
                <w:tab w:val="left" w:pos="1905"/>
              </w:tabs>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tabs>
                <w:tab w:val="left" w:pos="1905"/>
              </w:tabs>
              <w:jc w:val="center"/>
              <w:rPr>
                <w:sz w:val="24"/>
                <w:szCs w:val="24"/>
              </w:rPr>
            </w:pPr>
            <w:r w:rsidRPr="005B33FA">
              <w:rPr>
                <w:color w:val="000000"/>
                <w:sz w:val="24"/>
                <w:szCs w:val="24"/>
              </w:rPr>
              <w:t>Винилацетат</w:t>
            </w:r>
          </w:p>
        </w:tc>
        <w:tc>
          <w:tcPr>
            <w:tcW w:w="78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sz w:val="24"/>
                <w:szCs w:val="24"/>
              </w:rPr>
            </w:pPr>
            <w:r w:rsidRPr="005B33FA">
              <w:rPr>
                <w:color w:val="000000"/>
                <w:sz w:val="24"/>
                <w:szCs w:val="24"/>
              </w:rPr>
              <w:t>0,5 0,2 0,05 0,01 10 0,1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17</w:t>
            </w:r>
          </w:p>
        </w:tc>
        <w:tc>
          <w:tcPr>
            <w:tcW w:w="185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Аммиак</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оксиды</w:t>
            </w:r>
          </w:p>
          <w:p w:rsidR="00B37B9B" w:rsidRPr="005B33FA" w:rsidRDefault="00B37B9B" w:rsidP="006A5BD7">
            <w:pPr>
              <w:shd w:val="clear" w:color="auto" w:fill="FFFFFF"/>
              <w:jc w:val="center"/>
              <w:rPr>
                <w:color w:val="000000"/>
                <w:sz w:val="24"/>
                <w:szCs w:val="24"/>
              </w:rPr>
            </w:pPr>
            <w:r w:rsidRPr="005B33FA">
              <w:rPr>
                <w:color w:val="000000"/>
                <w:sz w:val="24"/>
                <w:szCs w:val="24"/>
              </w:rPr>
              <w:t>Вольфрам</w:t>
            </w:r>
          </w:p>
          <w:p w:rsidR="00B37B9B" w:rsidRPr="005B33FA" w:rsidRDefault="00B37B9B" w:rsidP="006A5BD7">
            <w:pPr>
              <w:shd w:val="clear" w:color="auto" w:fill="FFFFFF"/>
              <w:jc w:val="center"/>
              <w:rPr>
                <w:color w:val="000000"/>
                <w:sz w:val="24"/>
                <w:szCs w:val="24"/>
              </w:rPr>
            </w:pPr>
            <w:r w:rsidRPr="005B33FA">
              <w:rPr>
                <w:color w:val="000000"/>
                <w:sz w:val="24"/>
                <w:szCs w:val="24"/>
              </w:rPr>
              <w:t>Алюминия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Фенол</w:t>
            </w:r>
          </w:p>
        </w:tc>
        <w:tc>
          <w:tcPr>
            <w:tcW w:w="842"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0,001 0,1</w:t>
            </w:r>
          </w:p>
          <w:p w:rsidR="00B37B9B" w:rsidRPr="005B33FA" w:rsidRDefault="00B37B9B" w:rsidP="006A5BD7">
            <w:pPr>
              <w:shd w:val="clear" w:color="auto" w:fill="FFFFFF"/>
              <w:jc w:val="center"/>
              <w:rPr>
                <w:color w:val="000000"/>
                <w:sz w:val="24"/>
                <w:szCs w:val="24"/>
              </w:rPr>
            </w:pPr>
            <w:r w:rsidRPr="005B33FA">
              <w:rPr>
                <w:color w:val="000000"/>
                <w:sz w:val="24"/>
                <w:szCs w:val="24"/>
              </w:rPr>
              <w:t>4</w:t>
            </w:r>
          </w:p>
          <w:p w:rsidR="00B37B9B" w:rsidRPr="005B33FA" w:rsidRDefault="00B37B9B" w:rsidP="006A5BD7">
            <w:pPr>
              <w:shd w:val="clear" w:color="auto" w:fill="FFFFFF"/>
              <w:jc w:val="center"/>
              <w:rPr>
                <w:color w:val="000000"/>
                <w:sz w:val="24"/>
                <w:szCs w:val="24"/>
              </w:rPr>
            </w:pPr>
            <w:r w:rsidRPr="005B33FA">
              <w:rPr>
                <w:color w:val="000000"/>
                <w:sz w:val="24"/>
                <w:szCs w:val="24"/>
              </w:rPr>
              <w:t>5</w:t>
            </w:r>
          </w:p>
          <w:p w:rsidR="00B37B9B" w:rsidRPr="005B33FA" w:rsidRDefault="00B37B9B" w:rsidP="006A5BD7">
            <w:pPr>
              <w:shd w:val="clear" w:color="auto" w:fill="FFFFFF"/>
              <w:jc w:val="center"/>
              <w:rPr>
                <w:color w:val="000000"/>
                <w:sz w:val="24"/>
                <w:szCs w:val="24"/>
              </w:rPr>
            </w:pPr>
          </w:p>
          <w:p w:rsidR="00B37B9B" w:rsidRPr="005B33FA" w:rsidRDefault="00B37B9B" w:rsidP="006A5BD7">
            <w:pPr>
              <w:shd w:val="clear" w:color="auto" w:fill="FFFFFF"/>
              <w:jc w:val="center"/>
              <w:rPr>
                <w:sz w:val="24"/>
                <w:szCs w:val="24"/>
              </w:rPr>
            </w:pPr>
            <w:r w:rsidRPr="005B33FA">
              <w:rPr>
                <w:color w:val="000000"/>
                <w:sz w:val="24"/>
                <w:szCs w:val="24"/>
              </w:rPr>
              <w:t>5 0,01</w:t>
            </w:r>
          </w:p>
        </w:tc>
        <w:tc>
          <w:tcPr>
            <w:tcW w:w="629" w:type="dxa"/>
            <w:tcBorders>
              <w:top w:val="single" w:sz="6" w:space="0" w:color="auto"/>
              <w:left w:val="single" w:sz="4" w:space="0" w:color="auto"/>
              <w:bottom w:val="single" w:sz="6" w:space="0" w:color="auto"/>
              <w:right w:val="single" w:sz="4" w:space="0" w:color="auto"/>
            </w:tcBorders>
            <w:shd w:val="clear" w:color="auto" w:fill="FFFFFF"/>
            <w:vAlign w:val="center"/>
          </w:tcPr>
          <w:p w:rsidR="00B37B9B" w:rsidRPr="005B33FA" w:rsidRDefault="00B37B9B" w:rsidP="006A5BD7">
            <w:pPr>
              <w:shd w:val="clear" w:color="auto" w:fill="FFFFFF"/>
              <w:jc w:val="center"/>
              <w:rPr>
                <w:sz w:val="24"/>
                <w:szCs w:val="24"/>
              </w:rPr>
            </w:pPr>
            <w:r w:rsidRPr="005B33FA">
              <w:rPr>
                <w:color w:val="000000"/>
                <w:sz w:val="24"/>
                <w:szCs w:val="24"/>
              </w:rPr>
              <w:t>21</w:t>
            </w:r>
          </w:p>
        </w:tc>
        <w:tc>
          <w:tcPr>
            <w:tcW w:w="1858"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color w:val="000000"/>
                <w:sz w:val="24"/>
                <w:szCs w:val="24"/>
              </w:rPr>
            </w:pPr>
            <w:r w:rsidRPr="005B33FA">
              <w:rPr>
                <w:color w:val="000000"/>
                <w:sz w:val="24"/>
                <w:szCs w:val="24"/>
              </w:rPr>
              <w:t>Аэрозоль ванадия</w:t>
            </w:r>
          </w:p>
          <w:p w:rsidR="00B37B9B" w:rsidRPr="005B33FA" w:rsidRDefault="00B37B9B" w:rsidP="006A5BD7">
            <w:pPr>
              <w:shd w:val="clear" w:color="auto" w:fill="FFFFFF"/>
              <w:jc w:val="center"/>
              <w:rPr>
                <w:color w:val="000000"/>
                <w:sz w:val="24"/>
                <w:szCs w:val="24"/>
              </w:rPr>
            </w:pPr>
            <w:r w:rsidRPr="005B33FA">
              <w:rPr>
                <w:color w:val="000000"/>
                <w:sz w:val="24"/>
                <w:szCs w:val="24"/>
              </w:rPr>
              <w:t>пентаоксида Хрома триоксид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Хпор</w:t>
            </w:r>
          </w:p>
          <w:p w:rsidR="00B37B9B" w:rsidRPr="005B33FA" w:rsidRDefault="00B37B9B" w:rsidP="006A5BD7">
            <w:pPr>
              <w:shd w:val="clear" w:color="auto" w:fill="FFFFFF"/>
              <w:jc w:val="center"/>
              <w:rPr>
                <w:color w:val="000000"/>
                <w:sz w:val="24"/>
                <w:szCs w:val="24"/>
              </w:rPr>
            </w:pPr>
            <w:r w:rsidRPr="005B33FA">
              <w:rPr>
                <w:color w:val="000000"/>
                <w:sz w:val="24"/>
                <w:szCs w:val="24"/>
              </w:rPr>
              <w:t>Углерода оксид</w:t>
            </w:r>
          </w:p>
          <w:p w:rsidR="00B37B9B" w:rsidRPr="005B33FA" w:rsidRDefault="00B37B9B" w:rsidP="006A5BD7">
            <w:pPr>
              <w:shd w:val="clear" w:color="auto" w:fill="FFFFFF"/>
              <w:jc w:val="center"/>
              <w:rPr>
                <w:color w:val="000000"/>
                <w:sz w:val="24"/>
                <w:szCs w:val="24"/>
              </w:rPr>
            </w:pPr>
            <w:r w:rsidRPr="005B33FA">
              <w:rPr>
                <w:color w:val="000000"/>
                <w:sz w:val="24"/>
                <w:szCs w:val="24"/>
              </w:rPr>
              <w:t>Азота диоксид</w:t>
            </w:r>
          </w:p>
          <w:p w:rsidR="00B37B9B" w:rsidRPr="005B33FA" w:rsidRDefault="00B37B9B" w:rsidP="006A5BD7">
            <w:pPr>
              <w:shd w:val="clear" w:color="auto" w:fill="FFFFFF"/>
              <w:jc w:val="center"/>
              <w:rPr>
                <w:sz w:val="24"/>
                <w:szCs w:val="24"/>
              </w:rPr>
            </w:pPr>
            <w:r w:rsidRPr="005B33FA">
              <w:rPr>
                <w:color w:val="000000"/>
                <w:sz w:val="24"/>
                <w:szCs w:val="24"/>
              </w:rPr>
              <w:t>Озон</w:t>
            </w:r>
          </w:p>
        </w:tc>
        <w:tc>
          <w:tcPr>
            <w:tcW w:w="773" w:type="dxa"/>
            <w:tcBorders>
              <w:top w:val="single" w:sz="6" w:space="0" w:color="auto"/>
              <w:left w:val="single" w:sz="4" w:space="0" w:color="auto"/>
              <w:bottom w:val="single" w:sz="6" w:space="0" w:color="auto"/>
              <w:right w:val="single" w:sz="4" w:space="0" w:color="auto"/>
            </w:tcBorders>
            <w:shd w:val="clear" w:color="auto" w:fill="FFFFFF"/>
          </w:tcPr>
          <w:p w:rsidR="00B37B9B" w:rsidRPr="005B33FA" w:rsidRDefault="00B37B9B" w:rsidP="006A5BD7">
            <w:pPr>
              <w:shd w:val="clear" w:color="auto" w:fill="FFFFFF"/>
              <w:jc w:val="center"/>
              <w:rPr>
                <w:bCs/>
                <w:color w:val="000000"/>
                <w:sz w:val="24"/>
                <w:szCs w:val="24"/>
              </w:rPr>
            </w:pPr>
            <w:r w:rsidRPr="005B33FA">
              <w:rPr>
                <w:bCs/>
                <w:color w:val="000000"/>
                <w:sz w:val="24"/>
                <w:szCs w:val="24"/>
              </w:rPr>
              <w:t>0,1</w:t>
            </w:r>
          </w:p>
          <w:p w:rsidR="00B37B9B" w:rsidRPr="005B33FA" w:rsidRDefault="00B37B9B" w:rsidP="006A5BD7">
            <w:pPr>
              <w:shd w:val="clear" w:color="auto" w:fill="FFFFFF"/>
              <w:jc w:val="center"/>
              <w:rPr>
                <w:bCs/>
                <w:color w:val="000000"/>
                <w:sz w:val="24"/>
                <w:szCs w:val="24"/>
              </w:rPr>
            </w:pPr>
          </w:p>
          <w:p w:rsidR="00B37B9B" w:rsidRPr="005B33FA" w:rsidRDefault="00B37B9B" w:rsidP="006A5BD7">
            <w:pPr>
              <w:shd w:val="clear" w:color="auto" w:fill="FFFFFF"/>
              <w:jc w:val="center"/>
              <w:rPr>
                <w:bCs/>
                <w:color w:val="000000"/>
                <w:sz w:val="24"/>
                <w:szCs w:val="24"/>
              </w:rPr>
            </w:pPr>
          </w:p>
          <w:p w:rsidR="00B37B9B" w:rsidRPr="005B33FA" w:rsidRDefault="00B37B9B" w:rsidP="006A5BD7">
            <w:pPr>
              <w:shd w:val="clear" w:color="auto" w:fill="FFFFFF"/>
              <w:jc w:val="center"/>
              <w:rPr>
                <w:bCs/>
                <w:color w:val="000000"/>
                <w:sz w:val="24"/>
                <w:szCs w:val="24"/>
              </w:rPr>
            </w:pPr>
            <w:r w:rsidRPr="005B33FA">
              <w:rPr>
                <w:bCs/>
                <w:color w:val="000000"/>
                <w:sz w:val="24"/>
                <w:szCs w:val="24"/>
              </w:rPr>
              <w:t>0,1</w:t>
            </w:r>
          </w:p>
          <w:p w:rsidR="00B37B9B" w:rsidRPr="005B33FA" w:rsidRDefault="00B37B9B" w:rsidP="006A5BD7">
            <w:pPr>
              <w:shd w:val="clear" w:color="auto" w:fill="FFFFFF"/>
              <w:jc w:val="center"/>
              <w:rPr>
                <w:sz w:val="24"/>
                <w:szCs w:val="24"/>
              </w:rPr>
            </w:pPr>
            <w:r w:rsidRPr="005B33FA">
              <w:rPr>
                <w:bCs/>
                <w:color w:val="000000"/>
                <w:sz w:val="24"/>
                <w:szCs w:val="24"/>
              </w:rPr>
              <w:t>0,02 10</w:t>
            </w:r>
          </w:p>
          <w:p w:rsidR="00B37B9B" w:rsidRPr="005B33FA" w:rsidRDefault="00B37B9B" w:rsidP="006A5BD7">
            <w:pPr>
              <w:shd w:val="clear" w:color="auto" w:fill="FFFFFF"/>
              <w:jc w:val="center"/>
              <w:rPr>
                <w:color w:val="000000"/>
                <w:sz w:val="24"/>
                <w:szCs w:val="24"/>
              </w:rPr>
            </w:pPr>
            <w:r w:rsidRPr="005B33FA">
              <w:rPr>
                <w:color w:val="000000"/>
                <w:sz w:val="24"/>
                <w:szCs w:val="24"/>
              </w:rPr>
              <w:t>1</w:t>
            </w:r>
          </w:p>
          <w:p w:rsidR="00B37B9B" w:rsidRPr="005B33FA" w:rsidRDefault="00B37B9B" w:rsidP="006A5BD7">
            <w:pPr>
              <w:shd w:val="clear" w:color="auto" w:fill="FFFFFF"/>
              <w:jc w:val="center"/>
              <w:rPr>
                <w:sz w:val="24"/>
                <w:szCs w:val="24"/>
              </w:rPr>
            </w:pPr>
            <w:r w:rsidRPr="005B33FA">
              <w:rPr>
                <w:sz w:val="24"/>
                <w:szCs w:val="24"/>
              </w:rPr>
              <w:t>0,1</w:t>
            </w:r>
          </w:p>
        </w:tc>
      </w:tr>
    </w:tbl>
    <w:p w:rsidR="00B37B9B" w:rsidRPr="005F33A6" w:rsidRDefault="00B37B9B" w:rsidP="00B37B9B">
      <w:pPr>
        <w:jc w:val="both"/>
        <w:rPr>
          <w:b/>
          <w:bCs/>
        </w:rPr>
      </w:pPr>
      <w:r w:rsidRPr="005F33A6">
        <w:rPr>
          <w:b/>
          <w:bCs/>
        </w:rPr>
        <w:t>Условия выполнения задания</w:t>
      </w:r>
    </w:p>
    <w:p w:rsidR="00B37B9B" w:rsidRPr="00DE6C7D" w:rsidRDefault="00B37B9B" w:rsidP="00B37B9B">
      <w:pPr>
        <w:jc w:val="both"/>
        <w:rPr>
          <w:sz w:val="24"/>
          <w:szCs w:val="24"/>
        </w:rPr>
      </w:pPr>
      <w:r w:rsidRPr="00DE6C7D">
        <w:rPr>
          <w:sz w:val="24"/>
          <w:szCs w:val="24"/>
        </w:rPr>
        <w:t xml:space="preserve">1. Место (время) выполнения задания: </w:t>
      </w:r>
      <w:r w:rsidRPr="00DE6C7D">
        <w:rPr>
          <w:b/>
          <w:iCs/>
          <w:sz w:val="24"/>
          <w:szCs w:val="24"/>
        </w:rPr>
        <w:t xml:space="preserve">в учебном кабинете  </w:t>
      </w:r>
    </w:p>
    <w:p w:rsidR="00B37B9B" w:rsidRPr="005F33A6" w:rsidRDefault="00B37B9B" w:rsidP="00B37B9B">
      <w:pPr>
        <w:jc w:val="both"/>
      </w:pPr>
      <w:r w:rsidRPr="005F33A6">
        <w:t xml:space="preserve">2. Максимальное время выполнения задания: </w:t>
      </w:r>
      <w:r>
        <w:t>1,5 часа</w:t>
      </w:r>
    </w:p>
    <w:p w:rsidR="00B37B9B" w:rsidRDefault="00B37B9B" w:rsidP="00B37B9B">
      <w:pPr>
        <w:jc w:val="both"/>
        <w:rPr>
          <w:spacing w:val="2"/>
          <w:sz w:val="24"/>
          <w:szCs w:val="24"/>
        </w:rPr>
      </w:pPr>
      <w:r w:rsidRPr="005F33A6">
        <w:t xml:space="preserve">3. Вы можете воспользоваться </w:t>
      </w:r>
      <w:r w:rsidRPr="005B33FA">
        <w:rPr>
          <w:iCs/>
          <w:sz w:val="24"/>
          <w:szCs w:val="24"/>
        </w:rPr>
        <w:t>конспектами лекций,</w:t>
      </w:r>
      <w:r w:rsidRPr="005F33A6">
        <w:rPr>
          <w:b/>
          <w:iCs/>
        </w:rPr>
        <w:t xml:space="preserve"> </w:t>
      </w:r>
      <w:r w:rsidRPr="005B33FA">
        <w:rPr>
          <w:spacing w:val="2"/>
          <w:sz w:val="24"/>
          <w:szCs w:val="24"/>
        </w:rPr>
        <w:t>нормативно-технической документацией</w:t>
      </w:r>
      <w:r w:rsidRPr="006116D8">
        <w:rPr>
          <w:spacing w:val="2"/>
          <w:sz w:val="24"/>
          <w:szCs w:val="24"/>
        </w:rPr>
        <w:t xml:space="preserve"> </w:t>
      </w:r>
    </w:p>
    <w:p w:rsidR="00B37B9B" w:rsidRPr="005F33A6" w:rsidRDefault="00B37B9B" w:rsidP="00B37B9B">
      <w:pPr>
        <w:jc w:val="both"/>
        <w:rPr>
          <w:iCs/>
        </w:rPr>
      </w:pPr>
      <w:r w:rsidRPr="005F33A6">
        <w:rPr>
          <w:iCs/>
        </w:rPr>
        <w:t>4. Оформить отчет по выполнению практической работы</w:t>
      </w:r>
    </w:p>
    <w:p w:rsidR="00B37B9B" w:rsidRDefault="00B37B9B" w:rsidP="00B37B9B">
      <w:pPr>
        <w:jc w:val="center"/>
        <w:rPr>
          <w:b/>
          <w:bCs/>
        </w:rPr>
      </w:pPr>
    </w:p>
    <w:p w:rsidR="00B37B9B" w:rsidRPr="005F33A6" w:rsidRDefault="00B37B9B" w:rsidP="00B37B9B">
      <w:pPr>
        <w:jc w:val="center"/>
        <w:rPr>
          <w:b/>
          <w:bCs/>
        </w:rPr>
      </w:pPr>
      <w:r w:rsidRPr="005F33A6">
        <w:rPr>
          <w:b/>
          <w:bCs/>
        </w:rPr>
        <w:t>ПРАКТИЧЕСКОЕ ЗАДАНИЕ (ПЗ) № 2</w:t>
      </w:r>
    </w:p>
    <w:p w:rsidR="00B37B9B" w:rsidRDefault="00B37B9B" w:rsidP="00B37B9B">
      <w:pPr>
        <w:tabs>
          <w:tab w:val="left" w:pos="1080"/>
        </w:tabs>
        <w:jc w:val="both"/>
        <w:rPr>
          <w:bCs/>
          <w:sz w:val="24"/>
          <w:szCs w:val="24"/>
        </w:rPr>
      </w:pPr>
      <w:r w:rsidRPr="00956953">
        <w:rPr>
          <w:b/>
          <w:bCs/>
          <w:sz w:val="24"/>
          <w:szCs w:val="24"/>
        </w:rPr>
        <w:t>Текст задания:</w:t>
      </w:r>
      <w:r>
        <w:rPr>
          <w:b/>
          <w:bCs/>
          <w:sz w:val="24"/>
          <w:szCs w:val="24"/>
        </w:rPr>
        <w:t xml:space="preserve"> </w:t>
      </w:r>
      <w:r w:rsidRPr="0021494D">
        <w:rPr>
          <w:sz w:val="24"/>
          <w:szCs w:val="24"/>
        </w:rPr>
        <w:t>.</w:t>
      </w:r>
      <w:r>
        <w:rPr>
          <w:sz w:val="24"/>
          <w:szCs w:val="24"/>
        </w:rPr>
        <w:t>Определить уровень звука в расчетной точке и сделать вывод о соответствии расчетных данных допустимым нормам.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37B9B" w:rsidRPr="00CC0B46" w:rsidTr="006A5BD7">
        <w:trPr>
          <w:jc w:val="center"/>
        </w:trPr>
        <w:tc>
          <w:tcPr>
            <w:tcW w:w="1914" w:type="dxa"/>
          </w:tcPr>
          <w:p w:rsidR="00B37B9B" w:rsidRPr="00CC0B46" w:rsidRDefault="00B37B9B" w:rsidP="006A5BD7">
            <w:pPr>
              <w:jc w:val="center"/>
              <w:rPr>
                <w:sz w:val="24"/>
                <w:szCs w:val="24"/>
              </w:rPr>
            </w:pPr>
            <w:r w:rsidRPr="00CC0B46">
              <w:rPr>
                <w:sz w:val="24"/>
                <w:szCs w:val="24"/>
              </w:rPr>
              <w:t>вариант</w:t>
            </w:r>
          </w:p>
        </w:tc>
        <w:tc>
          <w:tcPr>
            <w:tcW w:w="1914" w:type="dxa"/>
          </w:tcPr>
          <w:p w:rsidR="00B37B9B" w:rsidRPr="00CC0B46" w:rsidRDefault="00B37B9B" w:rsidP="006A5BD7">
            <w:pPr>
              <w:jc w:val="center"/>
              <w:rPr>
                <w:sz w:val="24"/>
                <w:szCs w:val="24"/>
              </w:rPr>
            </w:pPr>
            <w:r w:rsidRPr="00CC0B46">
              <w:rPr>
                <w:sz w:val="24"/>
                <w:szCs w:val="24"/>
                <w:lang w:val="en-US"/>
              </w:rPr>
              <w:t>r</w:t>
            </w:r>
            <w:r w:rsidRPr="00CC0B46">
              <w:rPr>
                <w:sz w:val="24"/>
                <w:szCs w:val="24"/>
                <w:vertAlign w:val="subscript"/>
                <w:lang w:val="en-US"/>
              </w:rPr>
              <w:t xml:space="preserve">n </w:t>
            </w:r>
            <w:r w:rsidRPr="00CC0B46">
              <w:rPr>
                <w:sz w:val="24"/>
                <w:szCs w:val="24"/>
                <w:lang w:val="en-US"/>
              </w:rPr>
              <w:t xml:space="preserve">   </w:t>
            </w:r>
            <w:r w:rsidRPr="00CC0B46">
              <w:rPr>
                <w:sz w:val="24"/>
                <w:szCs w:val="24"/>
              </w:rPr>
              <w:t>м</w:t>
            </w:r>
          </w:p>
        </w:tc>
        <w:tc>
          <w:tcPr>
            <w:tcW w:w="1914" w:type="dxa"/>
          </w:tcPr>
          <w:p w:rsidR="00B37B9B" w:rsidRPr="00CC0B46" w:rsidRDefault="00B37B9B" w:rsidP="006A5BD7">
            <w:pPr>
              <w:jc w:val="center"/>
              <w:rPr>
                <w:sz w:val="24"/>
                <w:szCs w:val="24"/>
              </w:rPr>
            </w:pPr>
            <w:r w:rsidRPr="00CC0B46">
              <w:rPr>
                <w:sz w:val="24"/>
                <w:szCs w:val="24"/>
              </w:rPr>
              <w:t>δ ,м</w:t>
            </w:r>
          </w:p>
        </w:tc>
        <w:tc>
          <w:tcPr>
            <w:tcW w:w="1914" w:type="dxa"/>
          </w:tcPr>
          <w:p w:rsidR="00B37B9B" w:rsidRPr="00CC0B46" w:rsidRDefault="00B37B9B" w:rsidP="006A5BD7">
            <w:pPr>
              <w:jc w:val="center"/>
              <w:rPr>
                <w:sz w:val="24"/>
                <w:szCs w:val="24"/>
              </w:rPr>
            </w:pPr>
            <w:r w:rsidRPr="00CC0B46">
              <w:rPr>
                <w:sz w:val="24"/>
                <w:szCs w:val="24"/>
                <w:lang w:val="en-US"/>
              </w:rPr>
              <w:t>W</w:t>
            </w:r>
            <w:r w:rsidRPr="00CC0B46">
              <w:rPr>
                <w:sz w:val="24"/>
                <w:szCs w:val="24"/>
              </w:rPr>
              <w:t>,м</w:t>
            </w:r>
          </w:p>
        </w:tc>
        <w:tc>
          <w:tcPr>
            <w:tcW w:w="1915" w:type="dxa"/>
          </w:tcPr>
          <w:p w:rsidR="00B37B9B" w:rsidRPr="00CC0B46" w:rsidRDefault="00B37B9B" w:rsidP="006A5BD7">
            <w:pPr>
              <w:jc w:val="center"/>
              <w:rPr>
                <w:sz w:val="24"/>
                <w:szCs w:val="24"/>
              </w:rPr>
            </w:pPr>
            <w:r w:rsidRPr="00CC0B46">
              <w:rPr>
                <w:sz w:val="24"/>
                <w:szCs w:val="24"/>
                <w:lang w:val="en-US"/>
              </w:rPr>
              <w:t>L</w:t>
            </w:r>
            <w:r w:rsidRPr="00CC0B46">
              <w:rPr>
                <w:sz w:val="24"/>
                <w:szCs w:val="24"/>
                <w:vertAlign w:val="subscript"/>
              </w:rPr>
              <w:t xml:space="preserve">и.ш </w:t>
            </w:r>
            <w:r w:rsidRPr="00CC0B46">
              <w:rPr>
                <w:sz w:val="24"/>
                <w:szCs w:val="24"/>
                <w:vertAlign w:val="subscript"/>
                <w:lang w:val="en-US"/>
              </w:rPr>
              <w:t xml:space="preserve">  </w:t>
            </w:r>
            <w:r w:rsidRPr="00CC0B46">
              <w:rPr>
                <w:sz w:val="24"/>
                <w:szCs w:val="24"/>
              </w:rPr>
              <w:t>дБА</w:t>
            </w:r>
          </w:p>
        </w:tc>
      </w:tr>
    </w:tbl>
    <w:p w:rsidR="00B37B9B" w:rsidRPr="00AF65BA" w:rsidRDefault="00B37B9B" w:rsidP="00B37B9B">
      <w:pPr>
        <w:ind w:firstLine="708"/>
        <w:rPr>
          <w:sz w:val="24"/>
          <w:szCs w:val="24"/>
        </w:rPr>
      </w:pPr>
      <w:r w:rsidRPr="00AF65BA">
        <w:rPr>
          <w:sz w:val="24"/>
          <w:szCs w:val="24"/>
        </w:rPr>
        <w:t xml:space="preserve">1                  </w:t>
      </w:r>
      <w:r w:rsidRPr="00AF65BA">
        <w:rPr>
          <w:sz w:val="24"/>
          <w:szCs w:val="24"/>
          <w:lang w:val="en-US"/>
        </w:rPr>
        <w:t xml:space="preserve">              </w:t>
      </w:r>
      <w:r w:rsidRPr="00AF65BA">
        <w:rPr>
          <w:sz w:val="24"/>
          <w:szCs w:val="24"/>
        </w:rPr>
        <w:t xml:space="preserve">70                         </w:t>
      </w:r>
      <w:r w:rsidRPr="00AF65BA">
        <w:rPr>
          <w:sz w:val="24"/>
          <w:szCs w:val="24"/>
          <w:lang w:val="en-US"/>
        </w:rPr>
        <w:t xml:space="preserve">    </w:t>
      </w:r>
      <w:r w:rsidRPr="00AF65BA">
        <w:rPr>
          <w:sz w:val="24"/>
          <w:szCs w:val="24"/>
        </w:rPr>
        <w:t xml:space="preserve">5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70</w:t>
      </w:r>
    </w:p>
    <w:p w:rsidR="00B37B9B" w:rsidRPr="00AF65BA" w:rsidRDefault="00B37B9B" w:rsidP="00B37B9B">
      <w:pPr>
        <w:ind w:firstLine="708"/>
        <w:rPr>
          <w:sz w:val="24"/>
          <w:szCs w:val="24"/>
        </w:rPr>
      </w:pPr>
      <w:r w:rsidRPr="00AF65BA">
        <w:rPr>
          <w:sz w:val="24"/>
          <w:szCs w:val="24"/>
        </w:rPr>
        <w:t xml:space="preserve">2                   </w:t>
      </w:r>
      <w:r w:rsidRPr="00AF65BA">
        <w:rPr>
          <w:sz w:val="24"/>
          <w:szCs w:val="24"/>
          <w:lang w:val="en-US"/>
        </w:rPr>
        <w:t xml:space="preserve">             </w:t>
      </w:r>
      <w:r w:rsidRPr="00AF65BA">
        <w:rPr>
          <w:sz w:val="24"/>
          <w:szCs w:val="24"/>
        </w:rPr>
        <w:t xml:space="preserve">80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70</w:t>
      </w:r>
    </w:p>
    <w:p w:rsidR="00B37B9B" w:rsidRPr="00AF65BA" w:rsidRDefault="00B37B9B" w:rsidP="00B37B9B">
      <w:pPr>
        <w:ind w:firstLine="708"/>
        <w:rPr>
          <w:sz w:val="24"/>
          <w:szCs w:val="24"/>
        </w:rPr>
      </w:pPr>
      <w:r w:rsidRPr="00AF65BA">
        <w:rPr>
          <w:sz w:val="24"/>
          <w:szCs w:val="24"/>
        </w:rPr>
        <w:t xml:space="preserve">3                   </w:t>
      </w:r>
      <w:r w:rsidRPr="00AF65BA">
        <w:rPr>
          <w:sz w:val="24"/>
          <w:szCs w:val="24"/>
          <w:lang w:val="en-US"/>
        </w:rPr>
        <w:t xml:space="preserve">             </w:t>
      </w:r>
      <w:r w:rsidRPr="00AF65BA">
        <w:rPr>
          <w:sz w:val="24"/>
          <w:szCs w:val="24"/>
        </w:rPr>
        <w:t xml:space="preserve">85                        </w:t>
      </w:r>
      <w:r w:rsidRPr="00AF65BA">
        <w:rPr>
          <w:sz w:val="24"/>
          <w:szCs w:val="24"/>
          <w:lang w:val="en-US"/>
        </w:rPr>
        <w:t xml:space="preserve">    </w:t>
      </w:r>
      <w:r w:rsidRPr="00AF65BA">
        <w:rPr>
          <w:sz w:val="24"/>
          <w:szCs w:val="24"/>
        </w:rPr>
        <w:t xml:space="preserve">15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 xml:space="preserve"> 70</w:t>
      </w:r>
    </w:p>
    <w:p w:rsidR="00B37B9B" w:rsidRPr="00AF65BA" w:rsidRDefault="00B37B9B" w:rsidP="00B37B9B">
      <w:pPr>
        <w:ind w:firstLine="708"/>
        <w:rPr>
          <w:sz w:val="24"/>
          <w:szCs w:val="24"/>
        </w:rPr>
      </w:pPr>
      <w:r w:rsidRPr="00AF65BA">
        <w:rPr>
          <w:sz w:val="24"/>
          <w:szCs w:val="24"/>
        </w:rPr>
        <w:t xml:space="preserve">4                   </w:t>
      </w:r>
      <w:r w:rsidRPr="00AF65BA">
        <w:rPr>
          <w:sz w:val="24"/>
          <w:szCs w:val="24"/>
          <w:lang w:val="en-US"/>
        </w:rPr>
        <w:t xml:space="preserve">             </w:t>
      </w:r>
      <w:r w:rsidRPr="00AF65BA">
        <w:rPr>
          <w:sz w:val="24"/>
          <w:szCs w:val="24"/>
        </w:rPr>
        <w:t xml:space="preserve">90                       </w:t>
      </w:r>
      <w:r w:rsidRPr="00AF65BA">
        <w:rPr>
          <w:sz w:val="24"/>
          <w:szCs w:val="24"/>
          <w:lang w:val="en-US"/>
        </w:rPr>
        <w:t xml:space="preserve">     </w:t>
      </w:r>
      <w:r w:rsidRPr="00AF65BA">
        <w:rPr>
          <w:sz w:val="24"/>
          <w:szCs w:val="24"/>
        </w:rPr>
        <w:t xml:space="preserve">20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70</w:t>
      </w:r>
    </w:p>
    <w:p w:rsidR="00B37B9B" w:rsidRPr="00AF65BA" w:rsidRDefault="00B37B9B" w:rsidP="00B37B9B">
      <w:pPr>
        <w:ind w:firstLine="708"/>
        <w:rPr>
          <w:sz w:val="24"/>
          <w:szCs w:val="24"/>
        </w:rPr>
      </w:pPr>
      <w:r w:rsidRPr="00AF65BA">
        <w:rPr>
          <w:sz w:val="24"/>
          <w:szCs w:val="24"/>
        </w:rPr>
        <w:t xml:space="preserve">5                   </w:t>
      </w:r>
      <w:r w:rsidRPr="00AF65BA">
        <w:rPr>
          <w:sz w:val="24"/>
          <w:szCs w:val="24"/>
          <w:lang w:val="en-US"/>
        </w:rPr>
        <w:t xml:space="preserve">            </w:t>
      </w:r>
      <w:r w:rsidRPr="00AF65BA">
        <w:rPr>
          <w:sz w:val="24"/>
          <w:szCs w:val="24"/>
        </w:rPr>
        <w:t xml:space="preserve">100                      </w:t>
      </w:r>
      <w:r w:rsidRPr="00AF65BA">
        <w:rPr>
          <w:sz w:val="24"/>
          <w:szCs w:val="24"/>
          <w:lang w:val="en-US"/>
        </w:rPr>
        <w:t xml:space="preserve">     </w:t>
      </w:r>
      <w:r w:rsidRPr="00AF65BA">
        <w:rPr>
          <w:sz w:val="24"/>
          <w:szCs w:val="24"/>
        </w:rPr>
        <w:t xml:space="preserve">30                     </w:t>
      </w:r>
      <w:r w:rsidRPr="00AF65BA">
        <w:rPr>
          <w:sz w:val="24"/>
          <w:szCs w:val="24"/>
          <w:lang w:val="en-US"/>
        </w:rPr>
        <w:t xml:space="preserve">        </w:t>
      </w:r>
      <w:r w:rsidRPr="00AF65BA">
        <w:rPr>
          <w:sz w:val="24"/>
          <w:szCs w:val="24"/>
        </w:rPr>
        <w:t xml:space="preserve">14                 </w:t>
      </w:r>
      <w:r w:rsidRPr="00AF65BA">
        <w:rPr>
          <w:sz w:val="24"/>
          <w:szCs w:val="24"/>
          <w:lang w:val="en-US"/>
        </w:rPr>
        <w:t xml:space="preserve">         </w:t>
      </w:r>
      <w:r w:rsidRPr="00AF65BA">
        <w:rPr>
          <w:sz w:val="24"/>
          <w:szCs w:val="24"/>
        </w:rPr>
        <w:t>70</w:t>
      </w:r>
    </w:p>
    <w:p w:rsidR="00B37B9B" w:rsidRPr="00AF65BA" w:rsidRDefault="00B37B9B" w:rsidP="00B37B9B">
      <w:pPr>
        <w:ind w:firstLine="708"/>
        <w:rPr>
          <w:sz w:val="24"/>
          <w:szCs w:val="24"/>
        </w:rPr>
      </w:pPr>
      <w:r w:rsidRPr="00AF65BA">
        <w:rPr>
          <w:sz w:val="24"/>
          <w:szCs w:val="24"/>
        </w:rPr>
        <w:t xml:space="preserve">6                  </w:t>
      </w:r>
      <w:r w:rsidRPr="00AF65BA">
        <w:rPr>
          <w:sz w:val="24"/>
          <w:szCs w:val="24"/>
          <w:lang w:val="en-US"/>
        </w:rPr>
        <w:t xml:space="preserve">             </w:t>
      </w:r>
      <w:r w:rsidRPr="00AF65BA">
        <w:rPr>
          <w:sz w:val="24"/>
          <w:szCs w:val="24"/>
        </w:rPr>
        <w:t xml:space="preserve">105                       </w:t>
      </w:r>
      <w:r w:rsidRPr="00AF65BA">
        <w:rPr>
          <w:sz w:val="24"/>
          <w:szCs w:val="24"/>
          <w:lang w:val="en-US"/>
        </w:rPr>
        <w:t xml:space="preserve">    </w:t>
      </w:r>
      <w:r w:rsidRPr="00AF65BA">
        <w:rPr>
          <w:sz w:val="24"/>
          <w:szCs w:val="24"/>
        </w:rPr>
        <w:t xml:space="preserve">50                    </w:t>
      </w:r>
      <w:r w:rsidRPr="00AF65BA">
        <w:rPr>
          <w:sz w:val="24"/>
          <w:szCs w:val="24"/>
          <w:lang w:val="en-US"/>
        </w:rPr>
        <w:t xml:space="preserve">        </w:t>
      </w:r>
      <w:r w:rsidRPr="00AF65BA">
        <w:rPr>
          <w:sz w:val="24"/>
          <w:szCs w:val="24"/>
        </w:rPr>
        <w:t xml:space="preserve"> 14                </w:t>
      </w:r>
      <w:r w:rsidRPr="00AF65BA">
        <w:rPr>
          <w:sz w:val="24"/>
          <w:szCs w:val="24"/>
          <w:lang w:val="en-US"/>
        </w:rPr>
        <w:t xml:space="preserve">         </w:t>
      </w:r>
      <w:r w:rsidRPr="00AF65BA">
        <w:rPr>
          <w:sz w:val="24"/>
          <w:szCs w:val="24"/>
        </w:rPr>
        <w:t xml:space="preserve"> 75</w:t>
      </w:r>
    </w:p>
    <w:p w:rsidR="00B37B9B" w:rsidRPr="00AF65BA" w:rsidRDefault="00B37B9B" w:rsidP="00B37B9B">
      <w:pPr>
        <w:ind w:firstLine="708"/>
        <w:rPr>
          <w:sz w:val="24"/>
          <w:szCs w:val="24"/>
        </w:rPr>
      </w:pPr>
      <w:r w:rsidRPr="00AF65BA">
        <w:rPr>
          <w:sz w:val="24"/>
          <w:szCs w:val="24"/>
        </w:rPr>
        <w:t xml:space="preserve">7                   </w:t>
      </w:r>
      <w:r w:rsidRPr="00AF65BA">
        <w:rPr>
          <w:sz w:val="24"/>
          <w:szCs w:val="24"/>
          <w:lang w:val="en-US"/>
        </w:rPr>
        <w:t xml:space="preserve">            </w:t>
      </w:r>
      <w:r w:rsidRPr="00AF65BA">
        <w:rPr>
          <w:sz w:val="24"/>
          <w:szCs w:val="24"/>
        </w:rPr>
        <w:t xml:space="preserve">110                      </w:t>
      </w:r>
      <w:r w:rsidRPr="00AF65BA">
        <w:rPr>
          <w:sz w:val="24"/>
          <w:szCs w:val="24"/>
          <w:lang w:val="en-US"/>
        </w:rPr>
        <w:t xml:space="preserve">    </w:t>
      </w:r>
      <w:r w:rsidRPr="00AF65BA">
        <w:rPr>
          <w:sz w:val="24"/>
          <w:szCs w:val="24"/>
        </w:rPr>
        <w:t xml:space="preserve"> 60                     </w:t>
      </w:r>
      <w:r w:rsidRPr="00AF65BA">
        <w:rPr>
          <w:sz w:val="24"/>
          <w:szCs w:val="24"/>
          <w:lang w:val="en-US"/>
        </w:rPr>
        <w:t xml:space="preserve">        </w:t>
      </w:r>
      <w:r w:rsidRPr="00AF65BA">
        <w:rPr>
          <w:sz w:val="24"/>
          <w:szCs w:val="24"/>
        </w:rPr>
        <w:t xml:space="preserve">16                 </w:t>
      </w:r>
      <w:r w:rsidRPr="00AF65BA">
        <w:rPr>
          <w:sz w:val="24"/>
          <w:szCs w:val="24"/>
          <w:lang w:val="en-US"/>
        </w:rPr>
        <w:t xml:space="preserve">         </w:t>
      </w:r>
      <w:r w:rsidRPr="00AF65BA">
        <w:rPr>
          <w:sz w:val="24"/>
          <w:szCs w:val="24"/>
        </w:rPr>
        <w:t>75</w:t>
      </w:r>
    </w:p>
    <w:p w:rsidR="00B37B9B" w:rsidRPr="00AF65BA" w:rsidRDefault="00B37B9B" w:rsidP="00B37B9B">
      <w:pPr>
        <w:ind w:firstLine="708"/>
        <w:rPr>
          <w:sz w:val="24"/>
          <w:szCs w:val="24"/>
        </w:rPr>
      </w:pPr>
      <w:r w:rsidRPr="00AF65BA">
        <w:rPr>
          <w:sz w:val="24"/>
          <w:szCs w:val="24"/>
        </w:rPr>
        <w:t xml:space="preserve">8                    </w:t>
      </w:r>
      <w:r w:rsidRPr="00AF65BA">
        <w:rPr>
          <w:sz w:val="24"/>
          <w:szCs w:val="24"/>
          <w:lang w:val="en-US"/>
        </w:rPr>
        <w:t xml:space="preserve">           </w:t>
      </w:r>
      <w:r w:rsidRPr="00AF65BA">
        <w:rPr>
          <w:sz w:val="24"/>
          <w:szCs w:val="24"/>
        </w:rPr>
        <w:t xml:space="preserve">115                        </w:t>
      </w:r>
      <w:r w:rsidRPr="00AF65BA">
        <w:rPr>
          <w:sz w:val="24"/>
          <w:szCs w:val="24"/>
          <w:lang w:val="en-US"/>
        </w:rPr>
        <w:t xml:space="preserve">    </w:t>
      </w:r>
      <w:r w:rsidRPr="00AF65BA">
        <w:rPr>
          <w:sz w:val="24"/>
          <w:szCs w:val="24"/>
        </w:rPr>
        <w:t xml:space="preserve">5                    </w:t>
      </w:r>
      <w:r w:rsidRPr="00AF65BA">
        <w:rPr>
          <w:sz w:val="24"/>
          <w:szCs w:val="24"/>
          <w:lang w:val="en-US"/>
        </w:rPr>
        <w:t xml:space="preserve">        </w:t>
      </w:r>
      <w:r w:rsidRPr="00AF65BA">
        <w:rPr>
          <w:sz w:val="24"/>
          <w:szCs w:val="24"/>
        </w:rPr>
        <w:t xml:space="preserve">  16               </w:t>
      </w:r>
      <w:r w:rsidRPr="00AF65BA">
        <w:rPr>
          <w:sz w:val="24"/>
          <w:szCs w:val="24"/>
          <w:lang w:val="en-US"/>
        </w:rPr>
        <w:t xml:space="preserve">         </w:t>
      </w:r>
      <w:r w:rsidRPr="00AF65BA">
        <w:rPr>
          <w:sz w:val="24"/>
          <w:szCs w:val="24"/>
        </w:rPr>
        <w:t xml:space="preserve">  75</w:t>
      </w:r>
    </w:p>
    <w:p w:rsidR="00B37B9B" w:rsidRPr="00AF65BA" w:rsidRDefault="00B37B9B" w:rsidP="00B37B9B">
      <w:pPr>
        <w:ind w:firstLine="708"/>
        <w:rPr>
          <w:sz w:val="24"/>
          <w:szCs w:val="24"/>
        </w:rPr>
      </w:pPr>
      <w:r w:rsidRPr="00AF65BA">
        <w:rPr>
          <w:sz w:val="24"/>
          <w:szCs w:val="24"/>
        </w:rPr>
        <w:t xml:space="preserve">9                   </w:t>
      </w:r>
      <w:r w:rsidRPr="00AF65BA">
        <w:rPr>
          <w:sz w:val="24"/>
          <w:szCs w:val="24"/>
          <w:lang w:val="en-US"/>
        </w:rPr>
        <w:t xml:space="preserve">            </w:t>
      </w:r>
      <w:r w:rsidRPr="00AF65BA">
        <w:rPr>
          <w:sz w:val="24"/>
          <w:szCs w:val="24"/>
        </w:rPr>
        <w:t xml:space="preserve">125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 18                 </w:t>
      </w:r>
      <w:r w:rsidRPr="00AF65BA">
        <w:rPr>
          <w:sz w:val="24"/>
          <w:szCs w:val="24"/>
          <w:lang w:val="en-US"/>
        </w:rPr>
        <w:t xml:space="preserve">         </w:t>
      </w:r>
      <w:r w:rsidRPr="00AF65BA">
        <w:rPr>
          <w:sz w:val="24"/>
          <w:szCs w:val="24"/>
        </w:rPr>
        <w:t>75</w:t>
      </w:r>
    </w:p>
    <w:p w:rsidR="00B37B9B" w:rsidRPr="00AF65BA" w:rsidRDefault="00B37B9B" w:rsidP="00B37B9B">
      <w:pPr>
        <w:ind w:firstLine="708"/>
        <w:rPr>
          <w:sz w:val="24"/>
          <w:szCs w:val="24"/>
        </w:rPr>
      </w:pPr>
      <w:r w:rsidRPr="00AF65BA">
        <w:rPr>
          <w:sz w:val="24"/>
          <w:szCs w:val="24"/>
        </w:rPr>
        <w:t xml:space="preserve">10                  </w:t>
      </w:r>
      <w:r w:rsidRPr="00AF65BA">
        <w:rPr>
          <w:sz w:val="24"/>
          <w:szCs w:val="24"/>
          <w:lang w:val="en-US"/>
        </w:rPr>
        <w:t xml:space="preserve">           </w:t>
      </w:r>
      <w:r w:rsidRPr="00AF65BA">
        <w:rPr>
          <w:sz w:val="24"/>
          <w:szCs w:val="24"/>
        </w:rPr>
        <w:t xml:space="preserve">135                       </w:t>
      </w:r>
      <w:r w:rsidRPr="00AF65BA">
        <w:rPr>
          <w:sz w:val="24"/>
          <w:szCs w:val="24"/>
          <w:lang w:val="en-US"/>
        </w:rPr>
        <w:t xml:space="preserve">    </w:t>
      </w:r>
      <w:r w:rsidRPr="00AF65BA">
        <w:rPr>
          <w:sz w:val="24"/>
          <w:szCs w:val="24"/>
        </w:rPr>
        <w:t xml:space="preserve">15                   </w:t>
      </w:r>
      <w:r w:rsidRPr="00AF65BA">
        <w:rPr>
          <w:sz w:val="24"/>
          <w:szCs w:val="24"/>
          <w:lang w:val="en-US"/>
        </w:rPr>
        <w:t xml:space="preserve">        </w:t>
      </w:r>
      <w:r w:rsidRPr="00AF65BA">
        <w:rPr>
          <w:sz w:val="24"/>
          <w:szCs w:val="24"/>
        </w:rPr>
        <w:t xml:space="preserve">  18                </w:t>
      </w:r>
      <w:r w:rsidRPr="00AF65BA">
        <w:rPr>
          <w:sz w:val="24"/>
          <w:szCs w:val="24"/>
          <w:lang w:val="en-US"/>
        </w:rPr>
        <w:t xml:space="preserve">         </w:t>
      </w:r>
      <w:r w:rsidRPr="00AF65BA">
        <w:rPr>
          <w:sz w:val="24"/>
          <w:szCs w:val="24"/>
        </w:rPr>
        <w:t xml:space="preserve"> 75</w:t>
      </w:r>
    </w:p>
    <w:p w:rsidR="00B37B9B" w:rsidRPr="00AF65BA" w:rsidRDefault="00B37B9B" w:rsidP="00B37B9B">
      <w:pPr>
        <w:ind w:firstLine="708"/>
        <w:rPr>
          <w:sz w:val="24"/>
          <w:szCs w:val="24"/>
        </w:rPr>
      </w:pPr>
      <w:r w:rsidRPr="00AF65BA">
        <w:rPr>
          <w:sz w:val="24"/>
          <w:szCs w:val="24"/>
        </w:rPr>
        <w:t xml:space="preserve">11                  </w:t>
      </w:r>
      <w:r w:rsidRPr="00AF65BA">
        <w:rPr>
          <w:sz w:val="24"/>
          <w:szCs w:val="24"/>
          <w:lang w:val="en-US"/>
        </w:rPr>
        <w:t xml:space="preserve">            </w:t>
      </w:r>
      <w:r w:rsidRPr="00AF65BA">
        <w:rPr>
          <w:sz w:val="24"/>
          <w:szCs w:val="24"/>
        </w:rPr>
        <w:t xml:space="preserve">60                        </w:t>
      </w:r>
      <w:r w:rsidRPr="00AF65BA">
        <w:rPr>
          <w:sz w:val="24"/>
          <w:szCs w:val="24"/>
          <w:lang w:val="en-US"/>
        </w:rPr>
        <w:t xml:space="preserve">    </w:t>
      </w:r>
      <w:r w:rsidRPr="00AF65BA">
        <w:rPr>
          <w:sz w:val="24"/>
          <w:szCs w:val="24"/>
        </w:rPr>
        <w:t xml:space="preserve">20                    </w:t>
      </w:r>
      <w:r w:rsidRPr="00AF65BA">
        <w:rPr>
          <w:sz w:val="24"/>
          <w:szCs w:val="24"/>
          <w:lang w:val="en-US"/>
        </w:rPr>
        <w:t xml:space="preserve">        </w:t>
      </w:r>
      <w:r w:rsidRPr="00AF65BA">
        <w:rPr>
          <w:sz w:val="24"/>
          <w:szCs w:val="24"/>
        </w:rPr>
        <w:t xml:space="preserve"> 10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12                  </w:t>
      </w:r>
      <w:r w:rsidRPr="00AF65BA">
        <w:rPr>
          <w:sz w:val="24"/>
          <w:szCs w:val="24"/>
          <w:lang w:val="en-US"/>
        </w:rPr>
        <w:t xml:space="preserve">            </w:t>
      </w:r>
      <w:r w:rsidRPr="00AF65BA">
        <w:rPr>
          <w:sz w:val="24"/>
          <w:szCs w:val="24"/>
        </w:rPr>
        <w:t xml:space="preserve">65                       </w:t>
      </w:r>
      <w:r w:rsidRPr="00AF65BA">
        <w:rPr>
          <w:sz w:val="24"/>
          <w:szCs w:val="24"/>
          <w:lang w:val="en-US"/>
        </w:rPr>
        <w:t xml:space="preserve">    </w:t>
      </w:r>
      <w:r w:rsidRPr="00AF65BA">
        <w:rPr>
          <w:sz w:val="24"/>
          <w:szCs w:val="24"/>
        </w:rPr>
        <w:t xml:space="preserve"> 30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13                 </w:t>
      </w:r>
      <w:r w:rsidRPr="00AF65BA">
        <w:rPr>
          <w:sz w:val="24"/>
          <w:szCs w:val="24"/>
          <w:lang w:val="en-US"/>
        </w:rPr>
        <w:t xml:space="preserve">             </w:t>
      </w:r>
      <w:r w:rsidRPr="00AF65BA">
        <w:rPr>
          <w:sz w:val="24"/>
          <w:szCs w:val="24"/>
        </w:rPr>
        <w:t xml:space="preserve">75                        </w:t>
      </w:r>
      <w:r w:rsidRPr="00AF65BA">
        <w:rPr>
          <w:sz w:val="24"/>
          <w:szCs w:val="24"/>
          <w:lang w:val="en-US"/>
        </w:rPr>
        <w:t xml:space="preserve">    </w:t>
      </w:r>
      <w:r w:rsidRPr="00AF65BA">
        <w:rPr>
          <w:sz w:val="24"/>
          <w:szCs w:val="24"/>
        </w:rPr>
        <w:t xml:space="preserve">50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14                 </w:t>
      </w:r>
      <w:r w:rsidRPr="00AF65BA">
        <w:rPr>
          <w:sz w:val="24"/>
          <w:szCs w:val="24"/>
          <w:lang w:val="en-US"/>
        </w:rPr>
        <w:t xml:space="preserve">            </w:t>
      </w:r>
      <w:r w:rsidRPr="00AF65BA">
        <w:rPr>
          <w:sz w:val="24"/>
          <w:szCs w:val="24"/>
        </w:rPr>
        <w:t xml:space="preserve"> 80                        </w:t>
      </w:r>
      <w:r w:rsidRPr="00AF65BA">
        <w:rPr>
          <w:sz w:val="24"/>
          <w:szCs w:val="24"/>
          <w:lang w:val="en-US"/>
        </w:rPr>
        <w:t xml:space="preserve">    </w:t>
      </w:r>
      <w:r w:rsidRPr="00AF65BA">
        <w:rPr>
          <w:sz w:val="24"/>
          <w:szCs w:val="24"/>
        </w:rPr>
        <w:t xml:space="preserve">60                    </w:t>
      </w:r>
      <w:r w:rsidRPr="00AF65BA">
        <w:rPr>
          <w:sz w:val="24"/>
          <w:szCs w:val="24"/>
          <w:lang w:val="en-US"/>
        </w:rPr>
        <w:t xml:space="preserve">        </w:t>
      </w:r>
      <w:r w:rsidRPr="00AF65BA">
        <w:rPr>
          <w:sz w:val="24"/>
          <w:szCs w:val="24"/>
        </w:rPr>
        <w:t xml:space="preserve"> 12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15                 </w:t>
      </w:r>
      <w:r w:rsidRPr="00AF65BA">
        <w:rPr>
          <w:sz w:val="24"/>
          <w:szCs w:val="24"/>
          <w:lang w:val="en-US"/>
        </w:rPr>
        <w:t xml:space="preserve">            </w:t>
      </w:r>
      <w:r w:rsidRPr="00AF65BA">
        <w:rPr>
          <w:sz w:val="24"/>
          <w:szCs w:val="24"/>
        </w:rPr>
        <w:t xml:space="preserve">100                         </w:t>
      </w:r>
      <w:r w:rsidRPr="00AF65BA">
        <w:rPr>
          <w:sz w:val="24"/>
          <w:szCs w:val="24"/>
          <w:lang w:val="en-US"/>
        </w:rPr>
        <w:t xml:space="preserve">   </w:t>
      </w:r>
      <w:r w:rsidRPr="00AF65BA">
        <w:rPr>
          <w:sz w:val="24"/>
          <w:szCs w:val="24"/>
        </w:rPr>
        <w:t xml:space="preserve">5                      </w:t>
      </w:r>
      <w:r w:rsidRPr="00AF65BA">
        <w:rPr>
          <w:sz w:val="24"/>
          <w:szCs w:val="24"/>
          <w:lang w:val="en-US"/>
        </w:rPr>
        <w:t xml:space="preserve">        </w:t>
      </w:r>
      <w:r w:rsidRPr="00AF65BA">
        <w:rPr>
          <w:sz w:val="24"/>
          <w:szCs w:val="24"/>
        </w:rPr>
        <w:t xml:space="preserve">14               </w:t>
      </w:r>
      <w:r w:rsidRPr="00AF65BA">
        <w:rPr>
          <w:sz w:val="24"/>
          <w:szCs w:val="24"/>
          <w:lang w:val="en-US"/>
        </w:rPr>
        <w:t xml:space="preserve">         </w:t>
      </w:r>
      <w:r w:rsidRPr="00AF65BA">
        <w:rPr>
          <w:sz w:val="24"/>
          <w:szCs w:val="24"/>
        </w:rPr>
        <w:t xml:space="preserve">  80</w:t>
      </w:r>
    </w:p>
    <w:p w:rsidR="00B37B9B" w:rsidRPr="00AF65BA" w:rsidRDefault="00B37B9B" w:rsidP="00B37B9B">
      <w:pPr>
        <w:ind w:firstLine="708"/>
        <w:rPr>
          <w:sz w:val="24"/>
          <w:szCs w:val="24"/>
        </w:rPr>
      </w:pPr>
      <w:r w:rsidRPr="00AF65BA">
        <w:rPr>
          <w:sz w:val="24"/>
          <w:szCs w:val="24"/>
        </w:rPr>
        <w:t xml:space="preserve">16                  </w:t>
      </w:r>
      <w:r w:rsidRPr="00AF65BA">
        <w:rPr>
          <w:sz w:val="24"/>
          <w:szCs w:val="24"/>
          <w:lang w:val="en-US"/>
        </w:rPr>
        <w:t xml:space="preserve">            </w:t>
      </w:r>
      <w:r w:rsidRPr="00AF65BA">
        <w:rPr>
          <w:sz w:val="24"/>
          <w:szCs w:val="24"/>
        </w:rPr>
        <w:t xml:space="preserve">95                      </w:t>
      </w:r>
      <w:r w:rsidRPr="00AF65BA">
        <w:rPr>
          <w:sz w:val="24"/>
          <w:szCs w:val="24"/>
          <w:lang w:val="en-US"/>
        </w:rPr>
        <w:t xml:space="preserve">   </w:t>
      </w:r>
      <w:r w:rsidRPr="00AF65BA">
        <w:rPr>
          <w:sz w:val="24"/>
          <w:szCs w:val="24"/>
        </w:rPr>
        <w:t xml:space="preserve">  10                     </w:t>
      </w:r>
      <w:r w:rsidRPr="00AF65BA">
        <w:rPr>
          <w:sz w:val="24"/>
          <w:szCs w:val="24"/>
          <w:lang w:val="en-US"/>
        </w:rPr>
        <w:t xml:space="preserve">         </w:t>
      </w:r>
      <w:r w:rsidRPr="00AF65BA">
        <w:rPr>
          <w:sz w:val="24"/>
          <w:szCs w:val="24"/>
        </w:rPr>
        <w:t xml:space="preserve">14               </w:t>
      </w:r>
      <w:r w:rsidRPr="00AF65BA">
        <w:rPr>
          <w:sz w:val="24"/>
          <w:szCs w:val="24"/>
          <w:lang w:val="en-US"/>
        </w:rPr>
        <w:t xml:space="preserve">         </w:t>
      </w:r>
      <w:r w:rsidRPr="00AF65BA">
        <w:rPr>
          <w:sz w:val="24"/>
          <w:szCs w:val="24"/>
        </w:rPr>
        <w:t xml:space="preserve">  85 </w:t>
      </w:r>
    </w:p>
    <w:p w:rsidR="00B37B9B" w:rsidRPr="00AF65BA" w:rsidRDefault="00B37B9B" w:rsidP="00B37B9B">
      <w:pPr>
        <w:ind w:firstLine="708"/>
        <w:rPr>
          <w:sz w:val="24"/>
          <w:szCs w:val="24"/>
        </w:rPr>
      </w:pPr>
      <w:r w:rsidRPr="00AF65BA">
        <w:rPr>
          <w:sz w:val="24"/>
          <w:szCs w:val="24"/>
        </w:rPr>
        <w:t xml:space="preserve">17                </w:t>
      </w:r>
      <w:r w:rsidRPr="00AF65BA">
        <w:rPr>
          <w:sz w:val="24"/>
          <w:szCs w:val="24"/>
          <w:lang w:val="en-US"/>
        </w:rPr>
        <w:t xml:space="preserve">            </w:t>
      </w:r>
      <w:r w:rsidRPr="00AF65BA">
        <w:rPr>
          <w:sz w:val="24"/>
          <w:szCs w:val="24"/>
        </w:rPr>
        <w:t xml:space="preserve"> 105                      </w:t>
      </w:r>
      <w:r w:rsidRPr="00AF65BA">
        <w:rPr>
          <w:sz w:val="24"/>
          <w:szCs w:val="24"/>
          <w:lang w:val="en-US"/>
        </w:rPr>
        <w:t xml:space="preserve">   </w:t>
      </w:r>
      <w:r w:rsidRPr="00AF65BA">
        <w:rPr>
          <w:sz w:val="24"/>
          <w:szCs w:val="24"/>
        </w:rPr>
        <w:t xml:space="preserve"> 15                     </w:t>
      </w:r>
      <w:r w:rsidRPr="00AF65BA">
        <w:rPr>
          <w:sz w:val="24"/>
          <w:szCs w:val="24"/>
          <w:lang w:val="en-US"/>
        </w:rPr>
        <w:t xml:space="preserve">         </w:t>
      </w:r>
      <w:r w:rsidRPr="00AF65BA">
        <w:rPr>
          <w:sz w:val="24"/>
          <w:szCs w:val="24"/>
        </w:rPr>
        <w:t xml:space="preserve">16               </w:t>
      </w:r>
      <w:r w:rsidRPr="00AF65BA">
        <w:rPr>
          <w:sz w:val="24"/>
          <w:szCs w:val="24"/>
          <w:lang w:val="en-US"/>
        </w:rPr>
        <w:t xml:space="preserve">         </w:t>
      </w:r>
      <w:r w:rsidRPr="00AF65BA">
        <w:rPr>
          <w:sz w:val="24"/>
          <w:szCs w:val="24"/>
        </w:rPr>
        <w:t xml:space="preserve">  85</w:t>
      </w:r>
    </w:p>
    <w:p w:rsidR="00B37B9B" w:rsidRPr="00AF65BA" w:rsidRDefault="00B37B9B" w:rsidP="00B37B9B">
      <w:pPr>
        <w:ind w:firstLine="708"/>
        <w:rPr>
          <w:sz w:val="24"/>
          <w:szCs w:val="24"/>
        </w:rPr>
      </w:pPr>
      <w:r w:rsidRPr="00AF65BA">
        <w:rPr>
          <w:sz w:val="24"/>
          <w:szCs w:val="24"/>
        </w:rPr>
        <w:t xml:space="preserve">18                 </w:t>
      </w:r>
      <w:r w:rsidRPr="00AF65BA">
        <w:rPr>
          <w:sz w:val="24"/>
          <w:szCs w:val="24"/>
          <w:lang w:val="en-US"/>
        </w:rPr>
        <w:t xml:space="preserve">            </w:t>
      </w:r>
      <w:r w:rsidRPr="00AF65BA">
        <w:rPr>
          <w:sz w:val="24"/>
          <w:szCs w:val="24"/>
        </w:rPr>
        <w:t xml:space="preserve">110                       </w:t>
      </w:r>
      <w:r w:rsidRPr="00AF65BA">
        <w:rPr>
          <w:sz w:val="24"/>
          <w:szCs w:val="24"/>
          <w:lang w:val="en-US"/>
        </w:rPr>
        <w:t xml:space="preserve">   </w:t>
      </w:r>
      <w:r w:rsidRPr="00AF65BA">
        <w:rPr>
          <w:sz w:val="24"/>
          <w:szCs w:val="24"/>
        </w:rPr>
        <w:t xml:space="preserve">20                     </w:t>
      </w:r>
      <w:r w:rsidRPr="00AF65BA">
        <w:rPr>
          <w:sz w:val="24"/>
          <w:szCs w:val="24"/>
          <w:lang w:val="en-US"/>
        </w:rPr>
        <w:t xml:space="preserve">         </w:t>
      </w:r>
      <w:r w:rsidRPr="00AF65BA">
        <w:rPr>
          <w:sz w:val="24"/>
          <w:szCs w:val="24"/>
        </w:rPr>
        <w:t xml:space="preserve">16               </w:t>
      </w:r>
      <w:r w:rsidRPr="00AF65BA">
        <w:rPr>
          <w:sz w:val="24"/>
          <w:szCs w:val="24"/>
          <w:lang w:val="en-US"/>
        </w:rPr>
        <w:t xml:space="preserve">         </w:t>
      </w:r>
      <w:r w:rsidRPr="00AF65BA">
        <w:rPr>
          <w:sz w:val="24"/>
          <w:szCs w:val="24"/>
        </w:rPr>
        <w:t xml:space="preserve">  85</w:t>
      </w:r>
    </w:p>
    <w:p w:rsidR="00B37B9B" w:rsidRPr="00AF65BA" w:rsidRDefault="00B37B9B" w:rsidP="00B37B9B">
      <w:pPr>
        <w:ind w:firstLine="708"/>
        <w:rPr>
          <w:sz w:val="24"/>
          <w:szCs w:val="24"/>
        </w:rPr>
      </w:pPr>
      <w:r w:rsidRPr="00AF65BA">
        <w:rPr>
          <w:sz w:val="24"/>
          <w:szCs w:val="24"/>
        </w:rPr>
        <w:t xml:space="preserve">19                </w:t>
      </w:r>
      <w:r w:rsidRPr="00AF65BA">
        <w:rPr>
          <w:sz w:val="24"/>
          <w:szCs w:val="24"/>
          <w:lang w:val="en-US"/>
        </w:rPr>
        <w:t xml:space="preserve">             </w:t>
      </w:r>
      <w:r w:rsidRPr="00AF65BA">
        <w:rPr>
          <w:sz w:val="24"/>
          <w:szCs w:val="24"/>
        </w:rPr>
        <w:t xml:space="preserve">115                        </w:t>
      </w:r>
      <w:r w:rsidRPr="00AF65BA">
        <w:rPr>
          <w:sz w:val="24"/>
          <w:szCs w:val="24"/>
          <w:lang w:val="en-US"/>
        </w:rPr>
        <w:t xml:space="preserve">  </w:t>
      </w:r>
      <w:r w:rsidRPr="00AF65BA">
        <w:rPr>
          <w:sz w:val="24"/>
          <w:szCs w:val="24"/>
        </w:rPr>
        <w:t xml:space="preserve">30                     </w:t>
      </w:r>
      <w:r w:rsidRPr="00AF65BA">
        <w:rPr>
          <w:sz w:val="24"/>
          <w:szCs w:val="24"/>
          <w:lang w:val="en-US"/>
        </w:rPr>
        <w:t xml:space="preserve">         </w:t>
      </w:r>
      <w:r w:rsidRPr="00AF65BA">
        <w:rPr>
          <w:sz w:val="24"/>
          <w:szCs w:val="24"/>
        </w:rPr>
        <w:t xml:space="preserve">18                </w:t>
      </w:r>
      <w:r w:rsidRPr="00AF65BA">
        <w:rPr>
          <w:sz w:val="24"/>
          <w:szCs w:val="24"/>
          <w:lang w:val="en-US"/>
        </w:rPr>
        <w:t xml:space="preserve">         </w:t>
      </w:r>
      <w:r w:rsidRPr="00AF65BA">
        <w:rPr>
          <w:sz w:val="24"/>
          <w:szCs w:val="24"/>
        </w:rPr>
        <w:t xml:space="preserve"> 85</w:t>
      </w:r>
    </w:p>
    <w:p w:rsidR="00B37B9B" w:rsidRPr="00AF65BA" w:rsidRDefault="00B37B9B" w:rsidP="00B37B9B">
      <w:pPr>
        <w:ind w:firstLine="708"/>
        <w:rPr>
          <w:sz w:val="24"/>
          <w:szCs w:val="24"/>
        </w:rPr>
      </w:pPr>
      <w:r w:rsidRPr="00AF65BA">
        <w:rPr>
          <w:sz w:val="24"/>
          <w:szCs w:val="24"/>
        </w:rPr>
        <w:t xml:space="preserve">20                </w:t>
      </w:r>
      <w:r w:rsidRPr="00AF65BA">
        <w:rPr>
          <w:sz w:val="24"/>
          <w:szCs w:val="24"/>
          <w:lang w:val="en-US"/>
        </w:rPr>
        <w:t xml:space="preserve">            </w:t>
      </w:r>
      <w:r w:rsidRPr="00AF65BA">
        <w:rPr>
          <w:sz w:val="24"/>
          <w:szCs w:val="24"/>
        </w:rPr>
        <w:t xml:space="preserve"> 120                       </w:t>
      </w:r>
      <w:r w:rsidRPr="00AF65BA">
        <w:rPr>
          <w:sz w:val="24"/>
          <w:szCs w:val="24"/>
          <w:lang w:val="en-US"/>
        </w:rPr>
        <w:t xml:space="preserve">  </w:t>
      </w:r>
      <w:r w:rsidRPr="00AF65BA">
        <w:rPr>
          <w:sz w:val="24"/>
          <w:szCs w:val="24"/>
        </w:rPr>
        <w:t xml:space="preserve"> 50                     </w:t>
      </w:r>
      <w:r w:rsidRPr="00AF65BA">
        <w:rPr>
          <w:sz w:val="24"/>
          <w:szCs w:val="24"/>
          <w:lang w:val="en-US"/>
        </w:rPr>
        <w:t xml:space="preserve">         </w:t>
      </w:r>
      <w:r w:rsidRPr="00AF65BA">
        <w:rPr>
          <w:sz w:val="24"/>
          <w:szCs w:val="24"/>
        </w:rPr>
        <w:t xml:space="preserve">18                </w:t>
      </w:r>
      <w:r w:rsidRPr="00AF65BA">
        <w:rPr>
          <w:sz w:val="24"/>
          <w:szCs w:val="24"/>
          <w:lang w:val="en-US"/>
        </w:rPr>
        <w:t xml:space="preserve">         </w:t>
      </w:r>
      <w:r w:rsidRPr="00AF65BA">
        <w:rPr>
          <w:sz w:val="24"/>
          <w:szCs w:val="24"/>
        </w:rPr>
        <w:t xml:space="preserve"> 85</w:t>
      </w:r>
    </w:p>
    <w:p w:rsidR="00B37B9B" w:rsidRPr="00AF65BA" w:rsidRDefault="00B37B9B" w:rsidP="00B37B9B">
      <w:pPr>
        <w:ind w:firstLine="708"/>
        <w:rPr>
          <w:sz w:val="24"/>
          <w:szCs w:val="24"/>
        </w:rPr>
      </w:pPr>
      <w:r w:rsidRPr="00AF65BA">
        <w:rPr>
          <w:sz w:val="24"/>
          <w:szCs w:val="24"/>
        </w:rPr>
        <w:t xml:space="preserve">21                 </w:t>
      </w:r>
      <w:r w:rsidRPr="00AF65BA">
        <w:rPr>
          <w:sz w:val="24"/>
          <w:szCs w:val="24"/>
          <w:lang w:val="en-US"/>
        </w:rPr>
        <w:t xml:space="preserve">            </w:t>
      </w:r>
      <w:r w:rsidRPr="00AF65BA">
        <w:rPr>
          <w:sz w:val="24"/>
          <w:szCs w:val="24"/>
        </w:rPr>
        <w:t xml:space="preserve"> 65                        </w:t>
      </w:r>
      <w:r w:rsidRPr="00AF65BA">
        <w:rPr>
          <w:sz w:val="24"/>
          <w:szCs w:val="24"/>
          <w:lang w:val="en-US"/>
        </w:rPr>
        <w:t xml:space="preserve">  </w:t>
      </w:r>
      <w:r w:rsidRPr="00AF65BA">
        <w:rPr>
          <w:sz w:val="24"/>
          <w:szCs w:val="24"/>
        </w:rPr>
        <w:t xml:space="preserve"> 60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  90</w:t>
      </w:r>
    </w:p>
    <w:p w:rsidR="00B37B9B" w:rsidRPr="00AF65BA" w:rsidRDefault="00B37B9B" w:rsidP="00B37B9B">
      <w:pPr>
        <w:ind w:firstLine="708"/>
        <w:rPr>
          <w:sz w:val="24"/>
          <w:szCs w:val="24"/>
        </w:rPr>
      </w:pPr>
      <w:r w:rsidRPr="00AF65BA">
        <w:rPr>
          <w:sz w:val="24"/>
          <w:szCs w:val="24"/>
        </w:rPr>
        <w:t xml:space="preserve">22                 </w:t>
      </w:r>
      <w:r w:rsidRPr="00AF65BA">
        <w:rPr>
          <w:sz w:val="24"/>
          <w:szCs w:val="24"/>
          <w:lang w:val="en-US"/>
        </w:rPr>
        <w:t xml:space="preserve">            </w:t>
      </w:r>
      <w:r w:rsidRPr="00AF65BA">
        <w:rPr>
          <w:sz w:val="24"/>
          <w:szCs w:val="24"/>
        </w:rPr>
        <w:t xml:space="preserve"> 70                         </w:t>
      </w:r>
      <w:r w:rsidRPr="00AF65BA">
        <w:rPr>
          <w:sz w:val="24"/>
          <w:szCs w:val="24"/>
          <w:lang w:val="en-US"/>
        </w:rPr>
        <w:t xml:space="preserve">   </w:t>
      </w:r>
      <w:r w:rsidRPr="00AF65BA">
        <w:rPr>
          <w:sz w:val="24"/>
          <w:szCs w:val="24"/>
        </w:rPr>
        <w:t xml:space="preserve">5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 90</w:t>
      </w:r>
    </w:p>
    <w:p w:rsidR="00B37B9B" w:rsidRPr="00AF65BA" w:rsidRDefault="00B37B9B" w:rsidP="00B37B9B">
      <w:pPr>
        <w:ind w:firstLine="708"/>
        <w:rPr>
          <w:sz w:val="24"/>
          <w:szCs w:val="24"/>
        </w:rPr>
      </w:pPr>
      <w:r w:rsidRPr="00AF65BA">
        <w:rPr>
          <w:sz w:val="24"/>
          <w:szCs w:val="24"/>
        </w:rPr>
        <w:t xml:space="preserve">23                  </w:t>
      </w:r>
      <w:r w:rsidRPr="00AF65BA">
        <w:rPr>
          <w:sz w:val="24"/>
          <w:szCs w:val="24"/>
          <w:lang w:val="en-US"/>
        </w:rPr>
        <w:t xml:space="preserve">            </w:t>
      </w:r>
      <w:r w:rsidRPr="00AF65BA">
        <w:rPr>
          <w:sz w:val="24"/>
          <w:szCs w:val="24"/>
        </w:rPr>
        <w:t xml:space="preserve">80                         </w:t>
      </w:r>
      <w:r w:rsidRPr="00AF65BA">
        <w:rPr>
          <w:sz w:val="24"/>
          <w:szCs w:val="24"/>
          <w:lang w:val="en-US"/>
        </w:rPr>
        <w:t xml:space="preserve">  </w:t>
      </w:r>
      <w:r w:rsidRPr="00AF65BA">
        <w:rPr>
          <w:sz w:val="24"/>
          <w:szCs w:val="24"/>
        </w:rPr>
        <w:t xml:space="preserve">10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 xml:space="preserve">  90 </w:t>
      </w:r>
    </w:p>
    <w:p w:rsidR="00B37B9B" w:rsidRPr="00AF65BA" w:rsidRDefault="00B37B9B" w:rsidP="00B37B9B">
      <w:pPr>
        <w:ind w:firstLine="708"/>
        <w:rPr>
          <w:sz w:val="24"/>
          <w:szCs w:val="24"/>
        </w:rPr>
      </w:pPr>
      <w:r w:rsidRPr="00AF65BA">
        <w:rPr>
          <w:sz w:val="24"/>
          <w:szCs w:val="24"/>
        </w:rPr>
        <w:t xml:space="preserve">24                 </w:t>
      </w:r>
      <w:r w:rsidRPr="00AF65BA">
        <w:rPr>
          <w:sz w:val="24"/>
          <w:szCs w:val="24"/>
          <w:lang w:val="en-US"/>
        </w:rPr>
        <w:t xml:space="preserve">            </w:t>
      </w:r>
      <w:r w:rsidRPr="00AF65BA">
        <w:rPr>
          <w:sz w:val="24"/>
          <w:szCs w:val="24"/>
        </w:rPr>
        <w:t xml:space="preserve"> 85                         </w:t>
      </w:r>
      <w:r w:rsidRPr="00AF65BA">
        <w:rPr>
          <w:sz w:val="24"/>
          <w:szCs w:val="24"/>
          <w:lang w:val="en-US"/>
        </w:rPr>
        <w:t xml:space="preserve">  </w:t>
      </w:r>
      <w:r w:rsidRPr="00AF65BA">
        <w:rPr>
          <w:sz w:val="24"/>
          <w:szCs w:val="24"/>
        </w:rPr>
        <w:t xml:space="preserve">15                     </w:t>
      </w:r>
      <w:r w:rsidRPr="00AF65BA">
        <w:rPr>
          <w:sz w:val="24"/>
          <w:szCs w:val="24"/>
          <w:lang w:val="en-US"/>
        </w:rPr>
        <w:t xml:space="preserve">         </w:t>
      </w:r>
      <w:r w:rsidRPr="00AF65BA">
        <w:rPr>
          <w:sz w:val="24"/>
          <w:szCs w:val="24"/>
        </w:rPr>
        <w:t xml:space="preserve">12                </w:t>
      </w:r>
      <w:r w:rsidRPr="00AF65BA">
        <w:rPr>
          <w:sz w:val="24"/>
          <w:szCs w:val="24"/>
          <w:lang w:val="en-US"/>
        </w:rPr>
        <w:t xml:space="preserve">         </w:t>
      </w:r>
      <w:r w:rsidRPr="00AF65BA">
        <w:rPr>
          <w:sz w:val="24"/>
          <w:szCs w:val="24"/>
        </w:rPr>
        <w:t xml:space="preserve"> 90</w:t>
      </w:r>
    </w:p>
    <w:p w:rsidR="00B37B9B" w:rsidRPr="00AF65BA" w:rsidRDefault="00B37B9B" w:rsidP="00B37B9B">
      <w:pPr>
        <w:ind w:firstLine="708"/>
        <w:rPr>
          <w:sz w:val="24"/>
          <w:szCs w:val="24"/>
        </w:rPr>
      </w:pPr>
      <w:r w:rsidRPr="00AF65BA">
        <w:rPr>
          <w:sz w:val="24"/>
          <w:szCs w:val="24"/>
        </w:rPr>
        <w:t xml:space="preserve">25                 </w:t>
      </w:r>
      <w:r w:rsidRPr="00AF65BA">
        <w:rPr>
          <w:sz w:val="24"/>
          <w:szCs w:val="24"/>
          <w:lang w:val="en-US"/>
        </w:rPr>
        <w:t xml:space="preserve">            </w:t>
      </w:r>
      <w:r w:rsidRPr="00AF65BA">
        <w:rPr>
          <w:sz w:val="24"/>
          <w:szCs w:val="24"/>
        </w:rPr>
        <w:t xml:space="preserve"> 95                         </w:t>
      </w:r>
      <w:r w:rsidRPr="00AF65BA">
        <w:rPr>
          <w:sz w:val="24"/>
          <w:szCs w:val="24"/>
          <w:lang w:val="en-US"/>
        </w:rPr>
        <w:t xml:space="preserve">  </w:t>
      </w:r>
      <w:r w:rsidRPr="00AF65BA">
        <w:rPr>
          <w:sz w:val="24"/>
          <w:szCs w:val="24"/>
        </w:rPr>
        <w:t xml:space="preserve">20                   </w:t>
      </w:r>
      <w:r w:rsidRPr="00AF65BA">
        <w:rPr>
          <w:sz w:val="24"/>
          <w:szCs w:val="24"/>
          <w:lang w:val="en-US"/>
        </w:rPr>
        <w:t xml:space="preserve">         </w:t>
      </w:r>
      <w:r w:rsidRPr="00AF65BA">
        <w:rPr>
          <w:sz w:val="24"/>
          <w:szCs w:val="24"/>
        </w:rPr>
        <w:t xml:space="preserve">  14             </w:t>
      </w:r>
      <w:r w:rsidRPr="00AF65BA">
        <w:rPr>
          <w:sz w:val="24"/>
          <w:szCs w:val="24"/>
          <w:lang w:val="en-US"/>
        </w:rPr>
        <w:t xml:space="preserve">           </w:t>
      </w:r>
      <w:r w:rsidRPr="00AF65BA">
        <w:rPr>
          <w:sz w:val="24"/>
          <w:szCs w:val="24"/>
        </w:rPr>
        <w:t xml:space="preserve">  90</w:t>
      </w:r>
    </w:p>
    <w:p w:rsidR="00B37B9B" w:rsidRPr="005F33A6" w:rsidRDefault="00B37B9B" w:rsidP="00B37B9B">
      <w:pPr>
        <w:jc w:val="both"/>
        <w:rPr>
          <w:b/>
          <w:bCs/>
        </w:rPr>
      </w:pPr>
      <w:r w:rsidRPr="005F33A6">
        <w:rPr>
          <w:b/>
          <w:bCs/>
        </w:rPr>
        <w:t>Условия выполнения задания</w:t>
      </w:r>
    </w:p>
    <w:p w:rsidR="00B37B9B" w:rsidRPr="005F33A6" w:rsidRDefault="00B37B9B" w:rsidP="00B37B9B">
      <w:pPr>
        <w:jc w:val="both"/>
      </w:pPr>
      <w:r w:rsidRPr="005F33A6">
        <w:t xml:space="preserve">1. Место (время) выполнения задания: </w:t>
      </w:r>
      <w:r w:rsidRPr="005F33A6">
        <w:rPr>
          <w:b/>
          <w:iCs/>
        </w:rPr>
        <w:t>в</w:t>
      </w:r>
      <w:r w:rsidRPr="005F33A6">
        <w:rPr>
          <w:i/>
          <w:iCs/>
        </w:rPr>
        <w:t xml:space="preserve"> </w:t>
      </w:r>
      <w:r>
        <w:rPr>
          <w:b/>
          <w:iCs/>
        </w:rPr>
        <w:t>учебном</w:t>
      </w:r>
      <w:r w:rsidRPr="005F33A6">
        <w:rPr>
          <w:b/>
          <w:iCs/>
        </w:rPr>
        <w:t xml:space="preserve"> кабинете </w:t>
      </w:r>
    </w:p>
    <w:p w:rsidR="00B37B9B" w:rsidRDefault="00B37B9B" w:rsidP="00B37B9B">
      <w:pPr>
        <w:jc w:val="both"/>
      </w:pPr>
      <w:r w:rsidRPr="005F33A6">
        <w:t xml:space="preserve">2. Максимальное время выполнения задания: </w:t>
      </w:r>
      <w:r>
        <w:t>1,5 часа</w:t>
      </w:r>
    </w:p>
    <w:p w:rsidR="00B37B9B" w:rsidRPr="005F33A6" w:rsidRDefault="00B37B9B" w:rsidP="00B37B9B">
      <w:pPr>
        <w:jc w:val="both"/>
        <w:rPr>
          <w:b/>
          <w:iCs/>
        </w:rPr>
      </w:pPr>
      <w:r w:rsidRPr="005F33A6">
        <w:t xml:space="preserve">3. Вы можете воспользоваться </w:t>
      </w:r>
      <w:r w:rsidRPr="005F33A6">
        <w:rPr>
          <w:b/>
          <w:iCs/>
        </w:rPr>
        <w:t xml:space="preserve">конспектами лекций, </w:t>
      </w:r>
      <w:r>
        <w:rPr>
          <w:b/>
          <w:iCs/>
        </w:rPr>
        <w:t>методическими указаниями.</w:t>
      </w:r>
    </w:p>
    <w:p w:rsidR="00B37B9B" w:rsidRPr="005F33A6" w:rsidRDefault="00B37B9B" w:rsidP="00B37B9B">
      <w:pPr>
        <w:jc w:val="both"/>
        <w:rPr>
          <w:iCs/>
        </w:rPr>
      </w:pPr>
      <w:r w:rsidRPr="005F33A6">
        <w:rPr>
          <w:iCs/>
        </w:rPr>
        <w:t xml:space="preserve">4. Оформить отчет по выполнению </w:t>
      </w:r>
      <w:r>
        <w:rPr>
          <w:iCs/>
        </w:rPr>
        <w:t xml:space="preserve">практического </w:t>
      </w:r>
      <w:r w:rsidRPr="005F33A6">
        <w:rPr>
          <w:iCs/>
        </w:rPr>
        <w:t>задания</w:t>
      </w:r>
    </w:p>
    <w:p w:rsidR="00B37B9B" w:rsidRDefault="00B37B9B" w:rsidP="00B37B9B">
      <w:pPr>
        <w:jc w:val="center"/>
        <w:rPr>
          <w:b/>
          <w:bCs/>
        </w:rPr>
      </w:pPr>
    </w:p>
    <w:p w:rsidR="00B37B9B" w:rsidRPr="005F33A6" w:rsidRDefault="00B37B9B" w:rsidP="00B37B9B">
      <w:pPr>
        <w:jc w:val="center"/>
        <w:rPr>
          <w:b/>
          <w:bCs/>
        </w:rPr>
      </w:pPr>
      <w:r w:rsidRPr="005F33A6">
        <w:rPr>
          <w:b/>
          <w:bCs/>
        </w:rPr>
        <w:t>ПРАКТИЧЕСКОЕ ЗАДАНИЕ (ПЗ) № 3</w:t>
      </w:r>
    </w:p>
    <w:p w:rsidR="00B37B9B" w:rsidRDefault="00B37B9B" w:rsidP="00B37B9B">
      <w:pPr>
        <w:shd w:val="clear" w:color="auto" w:fill="FFFFFF"/>
        <w:rPr>
          <w:color w:val="000000"/>
          <w:sz w:val="24"/>
          <w:szCs w:val="24"/>
        </w:rPr>
      </w:pPr>
      <w:r w:rsidRPr="00F04F0F">
        <w:rPr>
          <w:b/>
          <w:bCs/>
        </w:rPr>
        <w:t>Текст задания:</w:t>
      </w:r>
      <w:r w:rsidRPr="00F04F0F">
        <w:rPr>
          <w:bCs/>
        </w:rPr>
        <w:t xml:space="preserve"> </w:t>
      </w:r>
      <w:r w:rsidRPr="000950E0">
        <w:rPr>
          <w:color w:val="000000"/>
          <w:sz w:val="24"/>
          <w:szCs w:val="24"/>
        </w:rPr>
        <w:t>Рассчитать величину тока, проходящего через человека при разных схемах включения его в сеть и сделать вывод о действии тока на его организм.</w:t>
      </w:r>
    </w:p>
    <w:tbl>
      <w:tblPr>
        <w:tblW w:w="0" w:type="auto"/>
        <w:jc w:val="center"/>
        <w:tblLayout w:type="fixed"/>
        <w:tblCellMar>
          <w:left w:w="40" w:type="dxa"/>
          <w:right w:w="40" w:type="dxa"/>
        </w:tblCellMar>
        <w:tblLook w:val="0000"/>
      </w:tblPr>
      <w:tblGrid>
        <w:gridCol w:w="3119"/>
        <w:gridCol w:w="509"/>
        <w:gridCol w:w="509"/>
        <w:gridCol w:w="509"/>
        <w:gridCol w:w="514"/>
        <w:gridCol w:w="509"/>
        <w:gridCol w:w="538"/>
        <w:gridCol w:w="514"/>
        <w:gridCol w:w="686"/>
        <w:gridCol w:w="514"/>
        <w:gridCol w:w="658"/>
      </w:tblGrid>
      <w:tr w:rsidR="00B37B9B" w:rsidRPr="000950E0" w:rsidTr="006A5BD7">
        <w:trPr>
          <w:trHeight w:val="20"/>
          <w:jc w:val="center"/>
        </w:trPr>
        <w:tc>
          <w:tcPr>
            <w:tcW w:w="3119" w:type="dxa"/>
            <w:vMerge w:val="restart"/>
            <w:tcBorders>
              <w:top w:val="single" w:sz="6" w:space="0" w:color="auto"/>
              <w:left w:val="single" w:sz="6" w:space="0" w:color="auto"/>
              <w:right w:val="single" w:sz="6" w:space="0" w:color="auto"/>
            </w:tcBorders>
            <w:shd w:val="clear" w:color="auto" w:fill="FFFFFF"/>
            <w:vAlign w:val="center"/>
          </w:tcPr>
          <w:p w:rsidR="00B37B9B" w:rsidRPr="000950E0" w:rsidRDefault="00B37B9B" w:rsidP="006A5BD7">
            <w:pPr>
              <w:shd w:val="clear" w:color="auto" w:fill="FFFFFF"/>
              <w:jc w:val="center"/>
              <w:rPr>
                <w:sz w:val="24"/>
                <w:szCs w:val="24"/>
              </w:rPr>
            </w:pPr>
            <w:r>
              <w:rPr>
                <w:sz w:val="24"/>
                <w:szCs w:val="24"/>
              </w:rPr>
              <w:t>Показатели</w:t>
            </w:r>
          </w:p>
        </w:tc>
        <w:tc>
          <w:tcPr>
            <w:tcW w:w="5460" w:type="dxa"/>
            <w:gridSpan w:val="10"/>
            <w:tcBorders>
              <w:top w:val="single" w:sz="6" w:space="0" w:color="auto"/>
              <w:left w:val="single" w:sz="6" w:space="0" w:color="auto"/>
              <w:bottom w:val="single" w:sz="6" w:space="0" w:color="auto"/>
              <w:right w:val="single" w:sz="6" w:space="0" w:color="auto"/>
            </w:tcBorders>
            <w:shd w:val="clear" w:color="auto" w:fill="FFFFFF"/>
          </w:tcPr>
          <w:p w:rsidR="00B37B9B" w:rsidRPr="005B05C8" w:rsidRDefault="00B37B9B" w:rsidP="006A5BD7">
            <w:pPr>
              <w:shd w:val="clear" w:color="auto" w:fill="FFFFFF"/>
              <w:jc w:val="center"/>
              <w:rPr>
                <w:sz w:val="24"/>
                <w:szCs w:val="24"/>
              </w:rPr>
            </w:pPr>
            <w:r>
              <w:rPr>
                <w:color w:val="000000"/>
                <w:sz w:val="24"/>
                <w:szCs w:val="24"/>
              </w:rPr>
              <w:t>Варианты</w:t>
            </w:r>
          </w:p>
        </w:tc>
      </w:tr>
      <w:tr w:rsidR="00B37B9B" w:rsidRPr="000950E0" w:rsidTr="006A5BD7">
        <w:trPr>
          <w:trHeight w:val="20"/>
          <w:jc w:val="center"/>
        </w:trPr>
        <w:tc>
          <w:tcPr>
            <w:tcW w:w="3119" w:type="dxa"/>
            <w:vMerge/>
            <w:tcBorders>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rPr>
                <w:sz w:val="24"/>
                <w:szCs w:val="24"/>
              </w:rPr>
            </w:pP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1</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3</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4</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6</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7</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8</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9</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0950E0" w:rsidRDefault="00B37B9B" w:rsidP="006A5BD7">
            <w:pPr>
              <w:shd w:val="clear" w:color="auto" w:fill="FFFFFF"/>
              <w:jc w:val="center"/>
              <w:rPr>
                <w:sz w:val="24"/>
                <w:szCs w:val="24"/>
              </w:rPr>
            </w:pPr>
            <w:r w:rsidRPr="000950E0">
              <w:rPr>
                <w:color w:val="000000"/>
                <w:sz w:val="24"/>
                <w:szCs w:val="24"/>
              </w:rPr>
              <w:t>10</w:t>
            </w:r>
          </w:p>
        </w:tc>
      </w:tr>
      <w:tr w:rsidR="00B37B9B" w:rsidRPr="000950E0" w:rsidTr="006A5BD7">
        <w:trPr>
          <w:trHeight w:val="20"/>
          <w:jc w:val="center"/>
        </w:trPr>
        <w:tc>
          <w:tcPr>
            <w:tcW w:w="3119" w:type="dxa"/>
            <w:tcBorders>
              <w:top w:val="single" w:sz="6" w:space="0" w:color="auto"/>
              <w:left w:val="single" w:sz="6" w:space="0" w:color="auto"/>
              <w:bottom w:val="nil"/>
              <w:right w:val="single" w:sz="6" w:space="0" w:color="auto"/>
            </w:tcBorders>
            <w:shd w:val="clear" w:color="auto" w:fill="FFFFFF"/>
            <w:vAlign w:val="center"/>
          </w:tcPr>
          <w:p w:rsidR="00B37B9B" w:rsidRPr="00F50576" w:rsidRDefault="00B37B9B" w:rsidP="006A5BD7">
            <w:pPr>
              <w:shd w:val="clear" w:color="auto" w:fill="FFFFFF"/>
              <w:ind w:firstLine="5"/>
              <w:rPr>
                <w:sz w:val="24"/>
                <w:szCs w:val="24"/>
              </w:rPr>
            </w:pPr>
            <w:r w:rsidRPr="000950E0">
              <w:rPr>
                <w:color w:val="000000"/>
                <w:sz w:val="24"/>
                <w:szCs w:val="24"/>
              </w:rPr>
              <w:t xml:space="preserve">Сопротивление тела человека </w:t>
            </w:r>
            <w:r>
              <w:rPr>
                <w:color w:val="000000"/>
                <w:sz w:val="24"/>
                <w:szCs w:val="24"/>
                <w:lang w:val="en-US"/>
              </w:rPr>
              <w:t>R</w:t>
            </w:r>
            <w:r>
              <w:rPr>
                <w:color w:val="000000"/>
                <w:sz w:val="24"/>
                <w:szCs w:val="24"/>
                <w:vertAlign w:val="subscript"/>
                <w:lang w:val="en-US"/>
              </w:rPr>
              <w:t>h</w:t>
            </w:r>
            <w:r w:rsidRPr="00F50576">
              <w:rPr>
                <w:color w:val="000000"/>
                <w:sz w:val="24"/>
                <w:szCs w:val="24"/>
                <w:vertAlign w:val="subscript"/>
              </w:rPr>
              <w:t xml:space="preserve"> </w:t>
            </w:r>
            <w:r>
              <w:rPr>
                <w:color w:val="000000"/>
                <w:sz w:val="24"/>
                <w:szCs w:val="24"/>
              </w:rPr>
              <w:t>(кОм)</w:t>
            </w:r>
            <w:r w:rsidRPr="000950E0">
              <w:rPr>
                <w:color w:val="000000"/>
                <w:sz w:val="24"/>
                <w:szCs w:val="24"/>
              </w:rPr>
              <w:t xml:space="preserve"> </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0,9</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1,1</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bCs/>
                <w:color w:val="000000"/>
                <w:sz w:val="24"/>
                <w:szCs w:val="24"/>
              </w:rPr>
              <w:t>1,3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0,8</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0,9</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767676"/>
                <w:sz w:val="24"/>
                <w:szCs w:val="24"/>
              </w:rPr>
              <w:t>1,25</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1,5</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1,36</w:t>
            </w:r>
          </w:p>
        </w:tc>
      </w:tr>
      <w:tr w:rsidR="00B37B9B" w:rsidRPr="000950E0" w:rsidTr="006A5BD7">
        <w:trPr>
          <w:trHeight w:val="20"/>
          <w:jc w:val="center"/>
        </w:trPr>
        <w:tc>
          <w:tcPr>
            <w:tcW w:w="3119" w:type="dxa"/>
            <w:tcBorders>
              <w:top w:val="nil"/>
              <w:left w:val="single" w:sz="6" w:space="0" w:color="auto"/>
              <w:bottom w:val="single" w:sz="6" w:space="0" w:color="auto"/>
              <w:right w:val="single" w:sz="6" w:space="0" w:color="auto"/>
            </w:tcBorders>
            <w:shd w:val="clear" w:color="auto" w:fill="FFFFFF"/>
          </w:tcPr>
          <w:p w:rsidR="00B37B9B" w:rsidRPr="003A43CB" w:rsidRDefault="00B37B9B" w:rsidP="006A5BD7">
            <w:pPr>
              <w:shd w:val="clear" w:color="auto" w:fill="FFFFFF"/>
              <w:ind w:firstLine="5"/>
              <w:rPr>
                <w:sz w:val="24"/>
                <w:szCs w:val="24"/>
              </w:rPr>
            </w:pPr>
            <w:r w:rsidRPr="000950E0">
              <w:rPr>
                <w:color w:val="000000"/>
                <w:sz w:val="24"/>
                <w:szCs w:val="24"/>
              </w:rPr>
              <w:t>Сопротивление изоляции проводов</w:t>
            </w:r>
            <w:r>
              <w:rPr>
                <w:color w:val="000000"/>
                <w:sz w:val="24"/>
                <w:szCs w:val="24"/>
              </w:rPr>
              <w:t xml:space="preserve"> </w:t>
            </w:r>
            <w:r>
              <w:rPr>
                <w:color w:val="000000"/>
                <w:sz w:val="24"/>
                <w:szCs w:val="24"/>
                <w:lang w:val="en-US"/>
              </w:rPr>
              <w:t>R</w:t>
            </w:r>
            <w:r>
              <w:rPr>
                <w:color w:val="000000"/>
                <w:sz w:val="24"/>
                <w:szCs w:val="24"/>
                <w:vertAlign w:val="subscript"/>
                <w:lang w:val="en-US"/>
              </w:rPr>
              <w:t>u</w:t>
            </w:r>
            <w:r w:rsidRPr="000950E0">
              <w:rPr>
                <w:color w:val="000000"/>
                <w:sz w:val="24"/>
                <w:szCs w:val="24"/>
              </w:rPr>
              <w:t xml:space="preserve"> (кОм) </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500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700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600</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550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750</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800</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900</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1200</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850</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1000</w:t>
            </w:r>
          </w:p>
        </w:tc>
      </w:tr>
      <w:tr w:rsidR="00B37B9B" w:rsidRPr="000950E0" w:rsidTr="006A5BD7">
        <w:trPr>
          <w:trHeight w:val="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37B9B" w:rsidRPr="00D21FF6" w:rsidRDefault="00B37B9B" w:rsidP="006A5BD7">
            <w:pPr>
              <w:shd w:val="clear" w:color="auto" w:fill="FFFFFF"/>
              <w:rPr>
                <w:sz w:val="24"/>
                <w:szCs w:val="24"/>
                <w:lang w:val="en-US"/>
              </w:rPr>
            </w:pPr>
            <w:r w:rsidRPr="000950E0">
              <w:rPr>
                <w:color w:val="000000"/>
                <w:sz w:val="24"/>
                <w:szCs w:val="24"/>
              </w:rPr>
              <w:t xml:space="preserve">Сопротивление пола </w:t>
            </w:r>
            <w:r w:rsidRPr="000950E0">
              <w:rPr>
                <w:color w:val="000000"/>
                <w:sz w:val="24"/>
                <w:szCs w:val="24"/>
                <w:lang w:val="en-US"/>
              </w:rPr>
              <w:t>R</w:t>
            </w:r>
            <w:r>
              <w:rPr>
                <w:color w:val="000000"/>
                <w:sz w:val="24"/>
                <w:szCs w:val="24"/>
                <w:vertAlign w:val="subscript"/>
              </w:rPr>
              <w:t>пола</w:t>
            </w:r>
            <w:r w:rsidRPr="000950E0">
              <w:rPr>
                <w:color w:val="000000"/>
                <w:sz w:val="24"/>
                <w:szCs w:val="24"/>
              </w:rPr>
              <w:t xml:space="preserve">  (кОм)</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bCs/>
                <w:color w:val="000000"/>
                <w:sz w:val="24"/>
                <w:szCs w:val="24"/>
              </w:rPr>
              <w:t>1,4</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1,6</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2,2</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1,8</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1,5</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2,4</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3</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3,5</w:t>
            </w:r>
          </w:p>
        </w:tc>
      </w:tr>
      <w:tr w:rsidR="00B37B9B" w:rsidRPr="000950E0" w:rsidTr="006A5BD7">
        <w:trPr>
          <w:trHeight w:val="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37B9B" w:rsidRPr="000950E0" w:rsidRDefault="00B37B9B" w:rsidP="006A5BD7">
            <w:pPr>
              <w:shd w:val="clear" w:color="auto" w:fill="FFFFFF"/>
              <w:rPr>
                <w:sz w:val="24"/>
                <w:szCs w:val="24"/>
              </w:rPr>
            </w:pPr>
            <w:r w:rsidRPr="000950E0">
              <w:rPr>
                <w:color w:val="000000"/>
                <w:sz w:val="24"/>
                <w:szCs w:val="24"/>
              </w:rPr>
              <w:t xml:space="preserve">Сопротивление обуви  </w:t>
            </w:r>
            <w:r w:rsidRPr="000950E0">
              <w:rPr>
                <w:color w:val="000000"/>
                <w:sz w:val="24"/>
                <w:szCs w:val="24"/>
                <w:lang w:val="en-US"/>
              </w:rPr>
              <w:t>R</w:t>
            </w:r>
            <w:r w:rsidRPr="000950E0">
              <w:rPr>
                <w:color w:val="000000"/>
                <w:sz w:val="24"/>
                <w:szCs w:val="24"/>
              </w:rPr>
              <w:t xml:space="preserve"> </w:t>
            </w:r>
            <w:r>
              <w:rPr>
                <w:color w:val="000000"/>
                <w:sz w:val="24"/>
                <w:szCs w:val="24"/>
                <w:vertAlign w:val="subscript"/>
              </w:rPr>
              <w:t>об</w:t>
            </w:r>
            <w:r w:rsidRPr="003A43CB">
              <w:rPr>
                <w:color w:val="000000"/>
                <w:sz w:val="24"/>
                <w:szCs w:val="24"/>
                <w:vertAlign w:val="subscript"/>
              </w:rPr>
              <w:t xml:space="preserve"> </w:t>
            </w:r>
            <w:r w:rsidRPr="000950E0">
              <w:rPr>
                <w:color w:val="000000"/>
                <w:sz w:val="24"/>
                <w:szCs w:val="24"/>
              </w:rPr>
              <w:t xml:space="preserve">(кОм) </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bCs/>
                <w:color w:val="000000"/>
                <w:sz w:val="24"/>
                <w:szCs w:val="24"/>
              </w:rPr>
              <w:t>1,5</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7,5</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5,5</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6</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2,5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3</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4</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1,9</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5</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B37B9B" w:rsidRPr="00F50576" w:rsidRDefault="00B37B9B" w:rsidP="006A5BD7">
            <w:pPr>
              <w:shd w:val="clear" w:color="auto" w:fill="FFFFFF"/>
              <w:jc w:val="center"/>
              <w:rPr>
                <w:sz w:val="24"/>
                <w:szCs w:val="24"/>
              </w:rPr>
            </w:pPr>
            <w:r w:rsidRPr="00F50576">
              <w:rPr>
                <w:color w:val="000000"/>
                <w:sz w:val="24"/>
                <w:szCs w:val="24"/>
              </w:rPr>
              <w:t>4,8</w:t>
            </w:r>
          </w:p>
        </w:tc>
      </w:tr>
    </w:tbl>
    <w:p w:rsidR="00B37B9B" w:rsidRPr="0021494D" w:rsidRDefault="00B37B9B" w:rsidP="00B37B9B">
      <w:pPr>
        <w:outlineLvl w:val="0"/>
        <w:rPr>
          <w:sz w:val="24"/>
          <w:szCs w:val="24"/>
        </w:rPr>
      </w:pPr>
    </w:p>
    <w:p w:rsidR="00B37B9B" w:rsidRPr="005F33A6" w:rsidRDefault="00B37B9B" w:rsidP="00B37B9B">
      <w:pPr>
        <w:jc w:val="both"/>
        <w:rPr>
          <w:b/>
          <w:bCs/>
        </w:rPr>
      </w:pPr>
      <w:r w:rsidRPr="005F33A6">
        <w:rPr>
          <w:b/>
          <w:bCs/>
        </w:rPr>
        <w:t>Условия выполнения задания</w:t>
      </w:r>
    </w:p>
    <w:p w:rsidR="00B37B9B" w:rsidRPr="00DE6C7D" w:rsidRDefault="00B37B9B" w:rsidP="00B37B9B">
      <w:pPr>
        <w:jc w:val="both"/>
        <w:rPr>
          <w:sz w:val="24"/>
          <w:szCs w:val="24"/>
        </w:rPr>
      </w:pPr>
      <w:r w:rsidRPr="00DE6C7D">
        <w:rPr>
          <w:sz w:val="24"/>
          <w:szCs w:val="24"/>
        </w:rPr>
        <w:t xml:space="preserve">1. Место (время) выполнения задания: </w:t>
      </w:r>
      <w:r w:rsidRPr="00DE6C7D">
        <w:rPr>
          <w:b/>
          <w:iCs/>
          <w:sz w:val="24"/>
          <w:szCs w:val="24"/>
        </w:rPr>
        <w:t xml:space="preserve">в учебном кабинете  </w:t>
      </w:r>
    </w:p>
    <w:p w:rsidR="00B37B9B" w:rsidRDefault="00B37B9B" w:rsidP="00B37B9B">
      <w:pPr>
        <w:jc w:val="both"/>
      </w:pPr>
      <w:r w:rsidRPr="005F33A6">
        <w:t xml:space="preserve">2. Максимальное время выполнения задания: </w:t>
      </w:r>
      <w:r>
        <w:t>1,5 часа</w:t>
      </w:r>
    </w:p>
    <w:p w:rsidR="00B37B9B" w:rsidRPr="005F33A6" w:rsidRDefault="00B37B9B" w:rsidP="00B37B9B">
      <w:pPr>
        <w:jc w:val="both"/>
        <w:rPr>
          <w:b/>
          <w:iCs/>
        </w:rPr>
      </w:pPr>
      <w:r w:rsidRPr="005F33A6">
        <w:t xml:space="preserve">3. Вы можете воспользоваться </w:t>
      </w:r>
      <w:r w:rsidRPr="005F33A6">
        <w:rPr>
          <w:b/>
          <w:iCs/>
        </w:rPr>
        <w:t xml:space="preserve">конспектами лекций, </w:t>
      </w:r>
      <w:r>
        <w:rPr>
          <w:b/>
          <w:iCs/>
        </w:rPr>
        <w:t>методическими указаниями</w:t>
      </w:r>
    </w:p>
    <w:p w:rsidR="00B37B9B" w:rsidRPr="005F33A6" w:rsidRDefault="00B37B9B" w:rsidP="00B37B9B">
      <w:pPr>
        <w:jc w:val="both"/>
        <w:rPr>
          <w:iCs/>
        </w:rPr>
      </w:pPr>
      <w:r w:rsidRPr="005F33A6">
        <w:rPr>
          <w:iCs/>
        </w:rPr>
        <w:t>4. Оформить отчет по выполнению задания</w:t>
      </w:r>
    </w:p>
    <w:p w:rsidR="00B37B9B" w:rsidRPr="00B37B9B" w:rsidRDefault="00B37B9B" w:rsidP="00B37B9B">
      <w:pPr>
        <w:jc w:val="center"/>
        <w:rPr>
          <w:b/>
          <w:bCs/>
        </w:rPr>
      </w:pPr>
    </w:p>
    <w:p w:rsidR="00B37B9B" w:rsidRPr="005F33A6" w:rsidRDefault="00B37B9B" w:rsidP="00B37B9B">
      <w:pPr>
        <w:jc w:val="center"/>
        <w:rPr>
          <w:b/>
          <w:bCs/>
        </w:rPr>
      </w:pPr>
      <w:r w:rsidRPr="005F33A6">
        <w:rPr>
          <w:b/>
          <w:bCs/>
        </w:rPr>
        <w:t xml:space="preserve">ПРАКТИЧЕСКОЕ ЗАДАНИЕ (ПЗ) № </w:t>
      </w:r>
      <w:r>
        <w:rPr>
          <w:b/>
          <w:bCs/>
        </w:rPr>
        <w:t>4</w:t>
      </w:r>
    </w:p>
    <w:p w:rsidR="00B37B9B" w:rsidRPr="008554B7" w:rsidRDefault="00B37B9B" w:rsidP="00B37B9B">
      <w:pPr>
        <w:rPr>
          <w:sz w:val="28"/>
          <w:szCs w:val="28"/>
        </w:rPr>
      </w:pPr>
      <w:r w:rsidRPr="00800401">
        <w:rPr>
          <w:b/>
          <w:bCs/>
        </w:rPr>
        <w:t xml:space="preserve">Текст задания: </w:t>
      </w:r>
      <w:r w:rsidRPr="00CE040A">
        <w:rPr>
          <w:sz w:val="24"/>
          <w:szCs w:val="24"/>
        </w:rPr>
        <w:t>Оформить акт о несчастном случае на производстве по форме Н-1 и ответить на контрольные вопросы.</w:t>
      </w:r>
    </w:p>
    <w:p w:rsidR="00B37B9B" w:rsidRDefault="00B37B9B" w:rsidP="00B37B9B">
      <w:pPr>
        <w:jc w:val="both"/>
        <w:rPr>
          <w:b/>
          <w:bCs/>
        </w:rPr>
      </w:pPr>
    </w:p>
    <w:p w:rsidR="00B37B9B" w:rsidRPr="005F33A6" w:rsidRDefault="00B37B9B" w:rsidP="00B37B9B">
      <w:pPr>
        <w:jc w:val="both"/>
        <w:rPr>
          <w:b/>
          <w:bCs/>
        </w:rPr>
      </w:pPr>
      <w:r w:rsidRPr="005F33A6">
        <w:rPr>
          <w:b/>
          <w:bCs/>
        </w:rPr>
        <w:t>Условия выполнения задания</w:t>
      </w:r>
    </w:p>
    <w:p w:rsidR="00B37B9B" w:rsidRPr="00DE6C7D" w:rsidRDefault="00B37B9B" w:rsidP="00B37B9B">
      <w:pPr>
        <w:jc w:val="both"/>
        <w:rPr>
          <w:sz w:val="24"/>
          <w:szCs w:val="24"/>
        </w:rPr>
      </w:pPr>
      <w:r w:rsidRPr="00DE6C7D">
        <w:rPr>
          <w:sz w:val="24"/>
          <w:szCs w:val="24"/>
        </w:rPr>
        <w:t xml:space="preserve">1. Место (время) выполнения задания: </w:t>
      </w:r>
      <w:r w:rsidRPr="00DE6C7D">
        <w:rPr>
          <w:b/>
          <w:iCs/>
          <w:sz w:val="24"/>
          <w:szCs w:val="24"/>
        </w:rPr>
        <w:t xml:space="preserve">в учебном кабинете  </w:t>
      </w:r>
    </w:p>
    <w:p w:rsidR="00B37B9B" w:rsidRDefault="00B37B9B" w:rsidP="00B37B9B">
      <w:pPr>
        <w:jc w:val="both"/>
      </w:pPr>
      <w:r w:rsidRPr="005F33A6">
        <w:t xml:space="preserve">2. Максимальное время выполнения задания: </w:t>
      </w:r>
      <w:r>
        <w:t>1,5 часа</w:t>
      </w:r>
    </w:p>
    <w:p w:rsidR="00B37B9B" w:rsidRDefault="00B37B9B" w:rsidP="00B37B9B">
      <w:pPr>
        <w:rPr>
          <w:sz w:val="24"/>
          <w:szCs w:val="24"/>
        </w:rPr>
      </w:pPr>
      <w:r w:rsidRPr="005F33A6">
        <w:t>3. Вы можете воспользоваться</w:t>
      </w:r>
      <w:r>
        <w:t xml:space="preserve"> </w:t>
      </w:r>
      <w:r w:rsidRPr="005F33A6">
        <w:t xml:space="preserve"> </w:t>
      </w:r>
      <w:r w:rsidRPr="00CE040A">
        <w:rPr>
          <w:iCs/>
        </w:rPr>
        <w:t>конспектами лекций</w:t>
      </w:r>
      <w:r>
        <w:rPr>
          <w:b/>
          <w:iCs/>
        </w:rPr>
        <w:t xml:space="preserve">, </w:t>
      </w:r>
      <w:r w:rsidRPr="005F33A6">
        <w:rPr>
          <w:b/>
          <w:iCs/>
        </w:rPr>
        <w:t xml:space="preserve"> </w:t>
      </w:r>
      <w:r w:rsidRPr="00CE040A">
        <w:rPr>
          <w:sz w:val="24"/>
          <w:szCs w:val="24"/>
        </w:rPr>
        <w:t>Положением о расследовании и учете несчастных случаев на производстве.</w:t>
      </w:r>
    </w:p>
    <w:p w:rsidR="00B37B9B" w:rsidRPr="00CE040A" w:rsidRDefault="00B37B9B" w:rsidP="00B37B9B">
      <w:pPr>
        <w:rPr>
          <w:sz w:val="24"/>
          <w:szCs w:val="24"/>
        </w:rPr>
      </w:pPr>
    </w:p>
    <w:p w:rsidR="00B37B9B" w:rsidRPr="005F33A6" w:rsidRDefault="00B37B9B" w:rsidP="00B37B9B">
      <w:pPr>
        <w:jc w:val="both"/>
        <w:rPr>
          <w:iCs/>
        </w:rPr>
      </w:pPr>
      <w:r w:rsidRPr="005F33A6">
        <w:rPr>
          <w:iCs/>
        </w:rPr>
        <w:t>4. Оформить отчет по выполнению задания</w:t>
      </w:r>
    </w:p>
    <w:p w:rsidR="00B37B9B" w:rsidRDefault="00B37B9B" w:rsidP="00B37B9B"/>
    <w:p w:rsidR="00B37B9B" w:rsidRPr="00BA5423" w:rsidRDefault="00B37B9B" w:rsidP="00B37B9B">
      <w:pPr>
        <w:pStyle w:val="2"/>
        <w:spacing w:before="0" w:after="0"/>
        <w:rPr>
          <w:rFonts w:ascii="Times New Roman" w:hAnsi="Times New Roman"/>
          <w:bCs w:val="0"/>
          <w:i w:val="0"/>
          <w:iCs w:val="0"/>
          <w:lang w:eastAsia="ru-RU"/>
        </w:rPr>
      </w:pPr>
      <w:r w:rsidRPr="0007103D">
        <w:rPr>
          <w:rFonts w:ascii="Times New Roman" w:hAnsi="Times New Roman"/>
          <w:i w:val="0"/>
          <w:color w:val="000000"/>
          <w:lang w:eastAsia="ru-RU"/>
        </w:rPr>
        <w:t>2.</w:t>
      </w:r>
      <w:r>
        <w:rPr>
          <w:rFonts w:ascii="Times New Roman" w:hAnsi="Times New Roman"/>
          <w:i w:val="0"/>
          <w:color w:val="000000"/>
          <w:lang w:eastAsia="ru-RU"/>
        </w:rPr>
        <w:t xml:space="preserve">4 </w:t>
      </w:r>
      <w:r w:rsidRPr="0007103D">
        <w:rPr>
          <w:rFonts w:ascii="Times New Roman" w:hAnsi="Times New Roman"/>
          <w:i w:val="0"/>
          <w:color w:val="000000"/>
          <w:lang w:eastAsia="ru-RU"/>
        </w:rPr>
        <w:t xml:space="preserve"> Задания для </w:t>
      </w:r>
      <w:r>
        <w:rPr>
          <w:rFonts w:ascii="Times New Roman" w:hAnsi="Times New Roman"/>
          <w:i w:val="0"/>
          <w:color w:val="000000"/>
          <w:lang w:eastAsia="ru-RU"/>
        </w:rPr>
        <w:t>дифференцированного зачета</w:t>
      </w:r>
    </w:p>
    <w:p w:rsidR="00B37B9B" w:rsidRDefault="00B37B9B" w:rsidP="00B37B9B">
      <w:pPr>
        <w:pStyle w:val="1"/>
        <w:spacing w:before="0" w:after="0"/>
        <w:jc w:val="both"/>
        <w:rPr>
          <w:sz w:val="28"/>
          <w:szCs w:val="28"/>
        </w:rPr>
      </w:pPr>
      <w:bookmarkStart w:id="1" w:name="_Toc316860042"/>
    </w:p>
    <w:p w:rsidR="00B37B9B" w:rsidRPr="00F66FC7" w:rsidRDefault="00B37B9B" w:rsidP="00B37B9B">
      <w:pPr>
        <w:jc w:val="center"/>
        <w:rPr>
          <w:b/>
          <w:sz w:val="28"/>
          <w:szCs w:val="28"/>
        </w:rPr>
      </w:pPr>
      <w:r w:rsidRPr="00F66FC7">
        <w:rPr>
          <w:b/>
          <w:sz w:val="28"/>
          <w:szCs w:val="28"/>
        </w:rPr>
        <w:t>Тестовое задание</w:t>
      </w:r>
    </w:p>
    <w:p w:rsidR="00B37B9B" w:rsidRPr="0055736F" w:rsidRDefault="00B37B9B" w:rsidP="00B37B9B">
      <w:pPr>
        <w:jc w:val="center"/>
        <w:rPr>
          <w:b/>
          <w:sz w:val="24"/>
          <w:szCs w:val="24"/>
        </w:rPr>
      </w:pPr>
      <w:r w:rsidRPr="0055736F">
        <w:rPr>
          <w:b/>
          <w:sz w:val="24"/>
          <w:szCs w:val="24"/>
        </w:rPr>
        <w:t>Вариант 1.</w:t>
      </w: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pStyle w:val="a9"/>
        <w:spacing w:after="0" w:line="240" w:lineRule="auto"/>
        <w:rPr>
          <w:rFonts w:ascii="Times New Roman" w:hAnsi="Times New Roman"/>
          <w:bCs/>
          <w:sz w:val="28"/>
          <w:szCs w:val="28"/>
        </w:rPr>
      </w:pPr>
      <w:r w:rsidRPr="005B33FA">
        <w:rPr>
          <w:rFonts w:ascii="Times New Roman" w:hAnsi="Times New Roman"/>
          <w:bCs/>
          <w:sz w:val="28"/>
          <w:szCs w:val="28"/>
        </w:rPr>
        <w:t>1. Вредный производственный фактор – это негативное воздействие на человека, которое приводит к:</w:t>
      </w:r>
    </w:p>
    <w:p w:rsidR="00B37B9B" w:rsidRPr="005B33FA" w:rsidRDefault="00B37B9B" w:rsidP="00B37B9B">
      <w:pPr>
        <w:pStyle w:val="a9"/>
        <w:spacing w:after="0" w:line="240" w:lineRule="auto"/>
        <w:ind w:firstLine="2520"/>
        <w:rPr>
          <w:rFonts w:ascii="Times New Roman" w:hAnsi="Times New Roman"/>
          <w:bCs/>
          <w:sz w:val="24"/>
        </w:rPr>
      </w:pPr>
      <w:r w:rsidRPr="005B33FA">
        <w:rPr>
          <w:rFonts w:ascii="Times New Roman" w:hAnsi="Times New Roman"/>
          <w:bCs/>
          <w:sz w:val="24"/>
        </w:rPr>
        <w:t>А) травме</w:t>
      </w:r>
    </w:p>
    <w:p w:rsidR="00B37B9B" w:rsidRPr="005B33FA" w:rsidRDefault="00B37B9B" w:rsidP="00B37B9B">
      <w:pPr>
        <w:pStyle w:val="a9"/>
        <w:spacing w:after="0" w:line="240" w:lineRule="auto"/>
        <w:ind w:firstLine="2520"/>
        <w:rPr>
          <w:rFonts w:ascii="Times New Roman" w:hAnsi="Times New Roman"/>
          <w:bCs/>
          <w:sz w:val="24"/>
        </w:rPr>
      </w:pPr>
      <w:r w:rsidRPr="005B33FA">
        <w:rPr>
          <w:rFonts w:ascii="Times New Roman" w:hAnsi="Times New Roman"/>
          <w:bCs/>
          <w:sz w:val="24"/>
        </w:rPr>
        <w:t>Б) летальному исходу</w:t>
      </w:r>
    </w:p>
    <w:p w:rsidR="00B37B9B" w:rsidRPr="005B33FA" w:rsidRDefault="00B37B9B" w:rsidP="00B37B9B">
      <w:pPr>
        <w:pStyle w:val="a9"/>
        <w:spacing w:after="0" w:line="240" w:lineRule="auto"/>
        <w:ind w:firstLine="2520"/>
        <w:rPr>
          <w:rFonts w:ascii="Times New Roman" w:hAnsi="Times New Roman"/>
          <w:bCs/>
          <w:sz w:val="24"/>
        </w:rPr>
      </w:pPr>
      <w:r w:rsidRPr="005B33FA">
        <w:rPr>
          <w:rFonts w:ascii="Times New Roman" w:hAnsi="Times New Roman"/>
          <w:bCs/>
          <w:sz w:val="24"/>
        </w:rPr>
        <w:t>В) ухудшению настроения</w:t>
      </w:r>
    </w:p>
    <w:p w:rsidR="00B37B9B" w:rsidRPr="005B33FA" w:rsidRDefault="00B37B9B" w:rsidP="00B37B9B">
      <w:pPr>
        <w:pStyle w:val="a9"/>
        <w:spacing w:after="0" w:line="240" w:lineRule="auto"/>
        <w:ind w:firstLine="2520"/>
        <w:rPr>
          <w:rFonts w:ascii="Times New Roman" w:hAnsi="Times New Roman"/>
          <w:bCs/>
          <w:sz w:val="24"/>
        </w:rPr>
      </w:pPr>
      <w:r w:rsidRPr="005B33FA">
        <w:rPr>
          <w:rFonts w:ascii="Times New Roman" w:hAnsi="Times New Roman"/>
          <w:bCs/>
          <w:sz w:val="24"/>
        </w:rPr>
        <w:t>Г) ухудшению самочувствия или заболеванию</w:t>
      </w:r>
    </w:p>
    <w:p w:rsidR="00B37B9B" w:rsidRPr="005B33FA" w:rsidRDefault="00B37B9B" w:rsidP="00B37B9B">
      <w:pPr>
        <w:ind w:firstLine="2880"/>
        <w:rPr>
          <w:i/>
        </w:rPr>
      </w:pPr>
    </w:p>
    <w:p w:rsidR="00B37B9B" w:rsidRPr="005B33FA" w:rsidRDefault="00B37B9B" w:rsidP="00B37B9B">
      <w:pPr>
        <w:rPr>
          <w:b/>
        </w:rPr>
      </w:pPr>
      <w:r w:rsidRPr="005B33FA">
        <w:rPr>
          <w:b/>
        </w:rPr>
        <w:t>Выбрать варианты правильных ответов.</w:t>
      </w:r>
    </w:p>
    <w:p w:rsidR="00B37B9B" w:rsidRPr="00D70971" w:rsidRDefault="00B37B9B" w:rsidP="00B37B9B">
      <w:pPr>
        <w:rPr>
          <w:sz w:val="28"/>
          <w:szCs w:val="28"/>
        </w:rPr>
      </w:pPr>
      <w:r>
        <w:rPr>
          <w:sz w:val="28"/>
          <w:szCs w:val="28"/>
        </w:rPr>
        <w:t xml:space="preserve">2. </w:t>
      </w:r>
      <w:r w:rsidRPr="00D70971">
        <w:rPr>
          <w:sz w:val="28"/>
          <w:szCs w:val="28"/>
        </w:rPr>
        <w:t>Физические негативные факторы производственной среды:</w:t>
      </w:r>
    </w:p>
    <w:p w:rsidR="00B37B9B" w:rsidRDefault="00B37B9B" w:rsidP="00B37B9B">
      <w:pPr>
        <w:ind w:firstLine="2520"/>
        <w:rPr>
          <w:sz w:val="24"/>
          <w:szCs w:val="24"/>
        </w:rPr>
      </w:pPr>
      <w:r>
        <w:rPr>
          <w:sz w:val="24"/>
          <w:szCs w:val="24"/>
        </w:rPr>
        <w:t>А) повышенный уровень шума</w:t>
      </w:r>
    </w:p>
    <w:p w:rsidR="00B37B9B" w:rsidRPr="00D70971" w:rsidRDefault="00B37B9B" w:rsidP="00B37B9B">
      <w:pPr>
        <w:ind w:firstLine="2520"/>
        <w:rPr>
          <w:sz w:val="24"/>
          <w:szCs w:val="24"/>
        </w:rPr>
      </w:pPr>
      <w:r w:rsidRPr="00D70971">
        <w:rPr>
          <w:sz w:val="24"/>
          <w:szCs w:val="24"/>
        </w:rPr>
        <w:t>Б) патогенные микроорганизмы</w:t>
      </w:r>
    </w:p>
    <w:p w:rsidR="00B37B9B" w:rsidRPr="00D70971" w:rsidRDefault="00B37B9B" w:rsidP="00B37B9B">
      <w:pPr>
        <w:ind w:firstLine="2520"/>
        <w:rPr>
          <w:sz w:val="24"/>
          <w:szCs w:val="24"/>
        </w:rPr>
      </w:pPr>
      <w:r w:rsidRPr="00D70971">
        <w:rPr>
          <w:sz w:val="24"/>
          <w:szCs w:val="24"/>
        </w:rPr>
        <w:t>В) красители</w:t>
      </w:r>
    </w:p>
    <w:p w:rsidR="00B37B9B" w:rsidRPr="00D70971" w:rsidRDefault="00B37B9B" w:rsidP="00B37B9B">
      <w:pPr>
        <w:ind w:firstLine="2520"/>
        <w:rPr>
          <w:sz w:val="24"/>
          <w:szCs w:val="24"/>
        </w:rPr>
      </w:pPr>
      <w:r w:rsidRPr="00D70971">
        <w:rPr>
          <w:sz w:val="24"/>
          <w:szCs w:val="24"/>
        </w:rPr>
        <w:t>Г) движущиеся машины и механизмы</w:t>
      </w:r>
    </w:p>
    <w:p w:rsidR="00B37B9B" w:rsidRPr="00D70971" w:rsidRDefault="00B37B9B" w:rsidP="00B37B9B">
      <w:pPr>
        <w:ind w:firstLine="2520"/>
        <w:rPr>
          <w:sz w:val="24"/>
          <w:szCs w:val="24"/>
        </w:rPr>
      </w:pPr>
      <w:r w:rsidRPr="00D70971">
        <w:rPr>
          <w:sz w:val="24"/>
          <w:szCs w:val="24"/>
        </w:rPr>
        <w:t>Д) недостаточная освещенность</w:t>
      </w:r>
    </w:p>
    <w:p w:rsidR="00B37B9B" w:rsidRPr="00D70971" w:rsidRDefault="00B37B9B" w:rsidP="00B37B9B">
      <w:pPr>
        <w:ind w:firstLine="2520"/>
        <w:rPr>
          <w:sz w:val="24"/>
          <w:szCs w:val="24"/>
        </w:rPr>
      </w:pPr>
      <w:r w:rsidRPr="00D70971">
        <w:rPr>
          <w:sz w:val="24"/>
          <w:szCs w:val="24"/>
        </w:rPr>
        <w:t>Е) эмоциональные перегрузки</w:t>
      </w:r>
    </w:p>
    <w:p w:rsidR="00B37B9B" w:rsidRDefault="00B37B9B" w:rsidP="00B37B9B">
      <w:pPr>
        <w:rPr>
          <w:b/>
        </w:rPr>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rPr>
          <w:b/>
        </w:rPr>
      </w:pPr>
      <w:r>
        <w:rPr>
          <w:sz w:val="28"/>
          <w:szCs w:val="28"/>
        </w:rPr>
        <w:t>3</w:t>
      </w:r>
      <w:r w:rsidRPr="005B33FA">
        <w:rPr>
          <w:sz w:val="28"/>
          <w:szCs w:val="28"/>
        </w:rPr>
        <w:t>. Следствием воздействия на человека повышенных уровней вибрации являются:</w:t>
      </w:r>
    </w:p>
    <w:p w:rsidR="00B37B9B" w:rsidRPr="00CE351E" w:rsidRDefault="00B37B9B" w:rsidP="00B37B9B">
      <w:pPr>
        <w:ind w:firstLine="2520"/>
        <w:rPr>
          <w:sz w:val="24"/>
          <w:szCs w:val="24"/>
        </w:rPr>
      </w:pPr>
      <w:r w:rsidRPr="00CE351E">
        <w:rPr>
          <w:sz w:val="24"/>
          <w:szCs w:val="24"/>
        </w:rPr>
        <w:t>А) повышение температуры органов</w:t>
      </w:r>
    </w:p>
    <w:p w:rsidR="00B37B9B" w:rsidRPr="00CE351E" w:rsidRDefault="00B37B9B" w:rsidP="00B37B9B">
      <w:pPr>
        <w:ind w:firstLine="2520"/>
        <w:rPr>
          <w:sz w:val="24"/>
          <w:szCs w:val="24"/>
        </w:rPr>
      </w:pPr>
      <w:r w:rsidRPr="00CE351E">
        <w:rPr>
          <w:sz w:val="24"/>
          <w:szCs w:val="24"/>
        </w:rPr>
        <w:t>Б) расстройство координации движений</w:t>
      </w:r>
    </w:p>
    <w:p w:rsidR="00B37B9B" w:rsidRPr="00CE351E" w:rsidRDefault="00B37B9B" w:rsidP="00B37B9B">
      <w:pPr>
        <w:ind w:firstLine="2520"/>
        <w:rPr>
          <w:sz w:val="24"/>
          <w:szCs w:val="24"/>
        </w:rPr>
      </w:pPr>
      <w:r w:rsidRPr="00CE351E">
        <w:rPr>
          <w:sz w:val="24"/>
          <w:szCs w:val="24"/>
        </w:rPr>
        <w:t>В) ослабление слуха</w:t>
      </w:r>
    </w:p>
    <w:p w:rsidR="00B37B9B" w:rsidRPr="00CE351E" w:rsidRDefault="00B37B9B" w:rsidP="00B37B9B">
      <w:pPr>
        <w:ind w:firstLine="2520"/>
        <w:rPr>
          <w:sz w:val="24"/>
          <w:szCs w:val="24"/>
        </w:rPr>
      </w:pPr>
      <w:r w:rsidRPr="00CE351E">
        <w:rPr>
          <w:sz w:val="24"/>
          <w:szCs w:val="24"/>
        </w:rPr>
        <w:lastRenderedPageBreak/>
        <w:t>Г) симптомы укачивания</w:t>
      </w:r>
    </w:p>
    <w:p w:rsidR="00B37B9B" w:rsidRPr="005B33FA" w:rsidRDefault="00B37B9B" w:rsidP="00B37B9B">
      <w:pPr>
        <w:ind w:firstLine="2880"/>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shd w:val="clear" w:color="auto" w:fill="FFFFFF"/>
        <w:tabs>
          <w:tab w:val="left" w:pos="1267"/>
        </w:tabs>
        <w:rPr>
          <w:color w:val="000000"/>
          <w:spacing w:val="-2"/>
          <w:sz w:val="28"/>
          <w:szCs w:val="28"/>
        </w:rPr>
      </w:pPr>
      <w:r>
        <w:rPr>
          <w:color w:val="000000"/>
          <w:spacing w:val="-2"/>
          <w:sz w:val="28"/>
          <w:szCs w:val="28"/>
        </w:rPr>
        <w:t>4</w:t>
      </w:r>
      <w:r w:rsidRPr="005B33FA">
        <w:rPr>
          <w:color w:val="000000"/>
          <w:spacing w:val="-2"/>
          <w:sz w:val="28"/>
          <w:szCs w:val="28"/>
        </w:rPr>
        <w:t>. Результатом воздействия на организм электрического тока может быть:</w:t>
      </w:r>
    </w:p>
    <w:p w:rsidR="00B37B9B" w:rsidRPr="00CE351E" w:rsidRDefault="00B37B9B" w:rsidP="00B37B9B">
      <w:pPr>
        <w:ind w:firstLine="2880"/>
        <w:rPr>
          <w:sz w:val="24"/>
          <w:szCs w:val="24"/>
        </w:rPr>
      </w:pPr>
      <w:r w:rsidRPr="00CE351E">
        <w:rPr>
          <w:sz w:val="24"/>
          <w:szCs w:val="24"/>
        </w:rPr>
        <w:t>А) остановка дыхания</w:t>
      </w:r>
    </w:p>
    <w:p w:rsidR="00B37B9B" w:rsidRPr="00CE351E" w:rsidRDefault="00B37B9B" w:rsidP="00B37B9B">
      <w:pPr>
        <w:ind w:firstLine="2880"/>
        <w:rPr>
          <w:sz w:val="24"/>
          <w:szCs w:val="24"/>
        </w:rPr>
      </w:pPr>
      <w:r w:rsidRPr="00CE351E">
        <w:rPr>
          <w:sz w:val="24"/>
          <w:szCs w:val="24"/>
        </w:rPr>
        <w:t>Б) обморожение</w:t>
      </w:r>
    </w:p>
    <w:p w:rsidR="00B37B9B" w:rsidRPr="00CE351E" w:rsidRDefault="00B37B9B" w:rsidP="00B37B9B">
      <w:pPr>
        <w:ind w:firstLine="2880"/>
        <w:rPr>
          <w:sz w:val="24"/>
          <w:szCs w:val="24"/>
        </w:rPr>
      </w:pPr>
      <w:r w:rsidRPr="00CE351E">
        <w:rPr>
          <w:sz w:val="24"/>
          <w:szCs w:val="24"/>
        </w:rPr>
        <w:t>В) остановка сердца</w:t>
      </w:r>
    </w:p>
    <w:p w:rsidR="00B37B9B" w:rsidRPr="00CE351E" w:rsidRDefault="00B37B9B" w:rsidP="00B37B9B">
      <w:pPr>
        <w:ind w:firstLine="2880"/>
        <w:rPr>
          <w:sz w:val="24"/>
          <w:szCs w:val="24"/>
        </w:rPr>
      </w:pPr>
      <w:r w:rsidRPr="00CE351E">
        <w:rPr>
          <w:sz w:val="24"/>
          <w:szCs w:val="24"/>
        </w:rPr>
        <w:t>Г) ожоги</w:t>
      </w:r>
    </w:p>
    <w:p w:rsidR="00B37B9B" w:rsidRPr="00CE351E" w:rsidRDefault="00B37B9B" w:rsidP="00B37B9B">
      <w:pPr>
        <w:ind w:firstLine="2880"/>
        <w:rPr>
          <w:sz w:val="24"/>
          <w:szCs w:val="24"/>
        </w:rPr>
      </w:pPr>
      <w:r w:rsidRPr="00CE351E">
        <w:rPr>
          <w:sz w:val="24"/>
          <w:szCs w:val="24"/>
        </w:rPr>
        <w:t>Д) отравление</w:t>
      </w:r>
    </w:p>
    <w:p w:rsidR="00B37B9B" w:rsidRPr="005B33FA" w:rsidRDefault="00B37B9B" w:rsidP="00B37B9B">
      <w:pPr>
        <w:shd w:val="clear" w:color="auto" w:fill="FFFFFF"/>
        <w:tabs>
          <w:tab w:val="left" w:pos="1267"/>
        </w:tabs>
        <w:rPr>
          <w:color w:val="000000"/>
          <w:spacing w:val="-2"/>
        </w:rPr>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shd w:val="clear" w:color="auto" w:fill="FFFFFF"/>
        <w:rPr>
          <w:bCs/>
          <w:color w:val="000000"/>
          <w:sz w:val="28"/>
          <w:szCs w:val="28"/>
        </w:rPr>
      </w:pPr>
      <w:r>
        <w:rPr>
          <w:bCs/>
          <w:color w:val="000000"/>
          <w:sz w:val="28"/>
          <w:szCs w:val="28"/>
        </w:rPr>
        <w:t>5</w:t>
      </w:r>
      <w:r w:rsidRPr="005B33FA">
        <w:rPr>
          <w:bCs/>
          <w:color w:val="000000"/>
          <w:sz w:val="28"/>
          <w:szCs w:val="28"/>
        </w:rPr>
        <w:t>. Вредные и травмирующие факторы при взрыве сосуда с газом под давлением</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А) летящие осколки</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Б) электрический ток</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В) радиация</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Г) токсичный газ</w:t>
      </w:r>
    </w:p>
    <w:p w:rsidR="00B37B9B" w:rsidRPr="00CE351E" w:rsidRDefault="00B37B9B" w:rsidP="00B37B9B">
      <w:pPr>
        <w:shd w:val="clear" w:color="auto" w:fill="FFFFFF"/>
        <w:ind w:firstLine="2880"/>
        <w:rPr>
          <w:bCs/>
          <w:color w:val="000000"/>
          <w:sz w:val="24"/>
          <w:szCs w:val="24"/>
        </w:rPr>
      </w:pPr>
      <w:r w:rsidRPr="00CE351E">
        <w:rPr>
          <w:bCs/>
          <w:color w:val="000000"/>
          <w:sz w:val="24"/>
          <w:szCs w:val="24"/>
        </w:rPr>
        <w:t>Д) ударная волна</w:t>
      </w:r>
    </w:p>
    <w:p w:rsidR="00B37B9B" w:rsidRPr="005B33FA" w:rsidRDefault="00B37B9B" w:rsidP="00B37B9B">
      <w:pPr>
        <w:shd w:val="clear" w:color="auto" w:fill="FFFFFF"/>
        <w:ind w:hanging="851"/>
        <w:rPr>
          <w:bCs/>
          <w:color w:val="000000"/>
        </w:rPr>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pStyle w:val="aff1"/>
        <w:rPr>
          <w:b w:val="0"/>
          <w:bCs/>
          <w:sz w:val="28"/>
          <w:szCs w:val="28"/>
        </w:rPr>
      </w:pPr>
      <w:r w:rsidRPr="005B33FA">
        <w:rPr>
          <w:b w:val="0"/>
          <w:bCs/>
          <w:sz w:val="28"/>
          <w:szCs w:val="28"/>
        </w:rPr>
        <w:t>6. Методы защиты от шума:</w:t>
      </w:r>
    </w:p>
    <w:p w:rsidR="00B37B9B" w:rsidRPr="005B33FA" w:rsidRDefault="00B37B9B" w:rsidP="00B37B9B">
      <w:pPr>
        <w:pStyle w:val="aff1"/>
        <w:rPr>
          <w:b w:val="0"/>
          <w:bCs/>
          <w:sz w:val="24"/>
        </w:rPr>
      </w:pPr>
      <w:r>
        <w:rPr>
          <w:b w:val="0"/>
          <w:bCs/>
          <w:sz w:val="24"/>
        </w:rPr>
        <w:t xml:space="preserve">                                               </w:t>
      </w:r>
      <w:r w:rsidRPr="005B33FA">
        <w:rPr>
          <w:b w:val="0"/>
          <w:bCs/>
          <w:sz w:val="24"/>
        </w:rPr>
        <w:t>А) Звукоизоляция</w:t>
      </w:r>
    </w:p>
    <w:p w:rsidR="00B37B9B" w:rsidRPr="005B33FA" w:rsidRDefault="00B37B9B" w:rsidP="00B37B9B">
      <w:pPr>
        <w:pStyle w:val="aff1"/>
        <w:ind w:left="1980" w:firstLine="900"/>
        <w:rPr>
          <w:b w:val="0"/>
          <w:bCs/>
          <w:sz w:val="24"/>
        </w:rPr>
      </w:pPr>
      <w:r w:rsidRPr="005B33FA">
        <w:rPr>
          <w:b w:val="0"/>
          <w:bCs/>
          <w:sz w:val="24"/>
        </w:rPr>
        <w:t>Б) Виброизоляция</w:t>
      </w:r>
    </w:p>
    <w:p w:rsidR="00B37B9B" w:rsidRPr="005B33FA" w:rsidRDefault="00B37B9B" w:rsidP="00B37B9B">
      <w:pPr>
        <w:pStyle w:val="aff1"/>
        <w:ind w:left="1980" w:firstLine="900"/>
        <w:rPr>
          <w:b w:val="0"/>
          <w:bCs/>
          <w:sz w:val="24"/>
        </w:rPr>
      </w:pPr>
      <w:r w:rsidRPr="005B33FA">
        <w:rPr>
          <w:b w:val="0"/>
          <w:bCs/>
          <w:sz w:val="24"/>
        </w:rPr>
        <w:t>В) Защитное заземление</w:t>
      </w:r>
    </w:p>
    <w:p w:rsidR="00B37B9B" w:rsidRPr="005B33FA" w:rsidRDefault="00B37B9B" w:rsidP="00B37B9B">
      <w:pPr>
        <w:pStyle w:val="aff1"/>
        <w:ind w:left="1980" w:firstLine="900"/>
        <w:rPr>
          <w:b w:val="0"/>
          <w:bCs/>
          <w:sz w:val="24"/>
        </w:rPr>
      </w:pPr>
      <w:r w:rsidRPr="005B33FA">
        <w:rPr>
          <w:b w:val="0"/>
          <w:bCs/>
          <w:sz w:val="24"/>
        </w:rPr>
        <w:t>Г) Акустическая обработка помещения</w:t>
      </w:r>
    </w:p>
    <w:p w:rsidR="00B37B9B" w:rsidRPr="005B33FA" w:rsidRDefault="00B37B9B" w:rsidP="00B37B9B">
      <w:pPr>
        <w:pStyle w:val="aff1"/>
        <w:ind w:left="1980" w:firstLine="900"/>
        <w:rPr>
          <w:b w:val="0"/>
          <w:bCs/>
          <w:sz w:val="24"/>
        </w:rPr>
      </w:pPr>
      <w:r w:rsidRPr="005B33FA">
        <w:rPr>
          <w:b w:val="0"/>
          <w:bCs/>
          <w:sz w:val="24"/>
        </w:rPr>
        <w:t>Д) Экранирование</w:t>
      </w:r>
    </w:p>
    <w:p w:rsidR="00B37B9B" w:rsidRPr="005B33FA" w:rsidRDefault="00B37B9B" w:rsidP="00B37B9B">
      <w:pPr>
        <w:pStyle w:val="aff1"/>
        <w:rPr>
          <w:bCs/>
          <w:sz w:val="24"/>
        </w:rPr>
      </w:pPr>
    </w:p>
    <w:p w:rsidR="00B37B9B" w:rsidRPr="005B33FA" w:rsidRDefault="00B37B9B" w:rsidP="00B37B9B">
      <w:pPr>
        <w:pStyle w:val="aff1"/>
        <w:rPr>
          <w:bCs/>
          <w:sz w:val="24"/>
        </w:rPr>
      </w:pPr>
      <w:r w:rsidRPr="005B33FA">
        <w:rPr>
          <w:bCs/>
          <w:sz w:val="24"/>
        </w:rPr>
        <w:t>7. Установить соответствие между группами и средствами защиты от механического травмирования:</w:t>
      </w:r>
    </w:p>
    <w:p w:rsidR="00B37B9B" w:rsidRPr="005B33FA" w:rsidRDefault="00B37B9B" w:rsidP="00B37B9B">
      <w:pPr>
        <w:pStyle w:val="aff1"/>
        <w:rPr>
          <w:b w:val="0"/>
          <w:bCs/>
          <w:sz w:val="24"/>
        </w:rPr>
      </w:pPr>
      <w:r w:rsidRPr="005B33FA">
        <w:rPr>
          <w:b w:val="0"/>
          <w:bCs/>
          <w:sz w:val="24"/>
          <w:u w:val="single"/>
        </w:rPr>
        <w:t xml:space="preserve">Группы </w:t>
      </w:r>
      <w:r w:rsidRPr="005B33FA">
        <w:rPr>
          <w:b w:val="0"/>
          <w:bCs/>
          <w:sz w:val="24"/>
        </w:rPr>
        <w:t xml:space="preserve">                                                                        </w:t>
      </w:r>
      <w:r w:rsidRPr="005B33FA">
        <w:rPr>
          <w:b w:val="0"/>
          <w:bCs/>
          <w:sz w:val="24"/>
          <w:u w:val="single"/>
        </w:rPr>
        <w:t>Средства защиты</w:t>
      </w:r>
    </w:p>
    <w:p w:rsidR="00B37B9B" w:rsidRPr="005B33FA" w:rsidRDefault="00B37B9B" w:rsidP="00B37B9B">
      <w:pPr>
        <w:pStyle w:val="aff1"/>
        <w:rPr>
          <w:b w:val="0"/>
          <w:bCs/>
          <w:sz w:val="24"/>
        </w:rPr>
      </w:pPr>
      <w:r w:rsidRPr="005B33FA">
        <w:rPr>
          <w:b w:val="0"/>
          <w:bCs/>
          <w:sz w:val="24"/>
        </w:rPr>
        <w:t xml:space="preserve">1. Коллективные средства                                          А) перчатки     </w:t>
      </w:r>
    </w:p>
    <w:p w:rsidR="00B37B9B" w:rsidRPr="005B33FA" w:rsidRDefault="00B37B9B" w:rsidP="00B37B9B">
      <w:pPr>
        <w:pStyle w:val="aff1"/>
        <w:rPr>
          <w:b w:val="0"/>
          <w:bCs/>
          <w:sz w:val="24"/>
        </w:rPr>
      </w:pPr>
      <w:r w:rsidRPr="005B33FA">
        <w:rPr>
          <w:b w:val="0"/>
          <w:bCs/>
          <w:sz w:val="24"/>
        </w:rPr>
        <w:t xml:space="preserve">2. Индивидуальные средства                                      Б) тормозные устройства     </w:t>
      </w:r>
    </w:p>
    <w:p w:rsidR="00B37B9B" w:rsidRPr="005B33FA" w:rsidRDefault="00B37B9B" w:rsidP="00B37B9B">
      <w:pPr>
        <w:pStyle w:val="aff1"/>
        <w:ind w:firstLine="5220"/>
        <w:rPr>
          <w:b w:val="0"/>
          <w:bCs/>
          <w:sz w:val="24"/>
        </w:rPr>
      </w:pPr>
      <w:r w:rsidRPr="005B33FA">
        <w:rPr>
          <w:b w:val="0"/>
          <w:bCs/>
          <w:sz w:val="24"/>
        </w:rPr>
        <w:t xml:space="preserve">В) оградительные устройства     </w:t>
      </w:r>
    </w:p>
    <w:p w:rsidR="00B37B9B" w:rsidRPr="005B33FA" w:rsidRDefault="00B37B9B" w:rsidP="00B37B9B">
      <w:pPr>
        <w:pStyle w:val="aff1"/>
        <w:ind w:firstLine="5220"/>
        <w:rPr>
          <w:b w:val="0"/>
          <w:bCs/>
          <w:sz w:val="24"/>
        </w:rPr>
      </w:pPr>
      <w:r w:rsidRPr="005B33FA">
        <w:rPr>
          <w:b w:val="0"/>
          <w:bCs/>
          <w:sz w:val="24"/>
        </w:rPr>
        <w:t xml:space="preserve">Г) очки     </w:t>
      </w:r>
    </w:p>
    <w:p w:rsidR="00B37B9B" w:rsidRPr="005B33FA" w:rsidRDefault="00B37B9B" w:rsidP="00B37B9B">
      <w:pPr>
        <w:pStyle w:val="aff1"/>
        <w:ind w:firstLine="5220"/>
        <w:rPr>
          <w:b w:val="0"/>
          <w:bCs/>
          <w:sz w:val="24"/>
        </w:rPr>
      </w:pPr>
      <w:r w:rsidRPr="005B33FA">
        <w:rPr>
          <w:b w:val="0"/>
          <w:bCs/>
          <w:sz w:val="24"/>
        </w:rPr>
        <w:t xml:space="preserve">Д) каски     </w:t>
      </w:r>
    </w:p>
    <w:p w:rsidR="00B37B9B" w:rsidRPr="005B33FA" w:rsidRDefault="00B37B9B" w:rsidP="00B37B9B">
      <w:pPr>
        <w:pStyle w:val="aff1"/>
        <w:ind w:firstLine="5220"/>
        <w:rPr>
          <w:b w:val="0"/>
          <w:bCs/>
          <w:sz w:val="24"/>
        </w:rPr>
      </w:pPr>
      <w:r w:rsidRPr="005B33FA">
        <w:rPr>
          <w:b w:val="0"/>
          <w:bCs/>
          <w:sz w:val="24"/>
        </w:rPr>
        <w:t xml:space="preserve">Е) устройства дистанционного  </w:t>
      </w:r>
    </w:p>
    <w:p w:rsidR="00B37B9B" w:rsidRPr="005B33FA" w:rsidRDefault="00B37B9B" w:rsidP="00B37B9B">
      <w:pPr>
        <w:pStyle w:val="aff1"/>
        <w:rPr>
          <w:b w:val="0"/>
          <w:bCs/>
          <w:sz w:val="24"/>
        </w:rPr>
      </w:pPr>
      <w:r w:rsidRPr="005B33FA">
        <w:rPr>
          <w:b w:val="0"/>
          <w:bCs/>
          <w:sz w:val="24"/>
        </w:rPr>
        <w:t xml:space="preserve">                                                                                             управления.</w:t>
      </w:r>
    </w:p>
    <w:p w:rsidR="00B37B9B" w:rsidRPr="005B33FA" w:rsidRDefault="00B37B9B" w:rsidP="00B37B9B">
      <w:pPr>
        <w:pStyle w:val="aff1"/>
        <w:rPr>
          <w:b w:val="0"/>
          <w:bCs/>
          <w:sz w:val="24"/>
        </w:rPr>
      </w:pPr>
      <w:r w:rsidRPr="005B33FA">
        <w:rPr>
          <w:b w:val="0"/>
          <w:bCs/>
          <w:sz w:val="24"/>
        </w:rPr>
        <w:t>Ответ:   1. _____ 2. _____ .</w:t>
      </w:r>
    </w:p>
    <w:p w:rsidR="00B37B9B" w:rsidRPr="005B33FA" w:rsidRDefault="00B37B9B" w:rsidP="00B37B9B">
      <w:pPr>
        <w:rPr>
          <w:b/>
        </w:rPr>
      </w:pPr>
    </w:p>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pStyle w:val="aff1"/>
        <w:rPr>
          <w:b w:val="0"/>
          <w:bCs/>
          <w:sz w:val="28"/>
          <w:szCs w:val="28"/>
        </w:rPr>
      </w:pPr>
      <w:r w:rsidRPr="005B33FA">
        <w:rPr>
          <w:b w:val="0"/>
          <w:bCs/>
          <w:sz w:val="28"/>
          <w:szCs w:val="28"/>
        </w:rPr>
        <w:t>8. Средства индивидуальной защиты от поражения электрическим током.</w:t>
      </w:r>
    </w:p>
    <w:p w:rsidR="00B37B9B" w:rsidRPr="005B33FA" w:rsidRDefault="00B37B9B" w:rsidP="00B37B9B">
      <w:pPr>
        <w:pStyle w:val="aff1"/>
        <w:ind w:firstLine="2520"/>
        <w:rPr>
          <w:b w:val="0"/>
          <w:bCs/>
          <w:sz w:val="24"/>
        </w:rPr>
      </w:pPr>
      <w:r w:rsidRPr="005B33FA">
        <w:rPr>
          <w:b w:val="0"/>
          <w:bCs/>
          <w:sz w:val="24"/>
        </w:rPr>
        <w:t>А) диэлектрические перчатки</w:t>
      </w:r>
    </w:p>
    <w:p w:rsidR="00B37B9B" w:rsidRPr="005B33FA" w:rsidRDefault="00B37B9B" w:rsidP="00B37B9B">
      <w:pPr>
        <w:pStyle w:val="aff1"/>
        <w:ind w:firstLine="2520"/>
        <w:rPr>
          <w:b w:val="0"/>
          <w:bCs/>
          <w:sz w:val="24"/>
        </w:rPr>
      </w:pPr>
      <w:r w:rsidRPr="005B33FA">
        <w:rPr>
          <w:b w:val="0"/>
          <w:bCs/>
          <w:sz w:val="24"/>
        </w:rPr>
        <w:t>Б) наушники</w:t>
      </w:r>
    </w:p>
    <w:p w:rsidR="00B37B9B" w:rsidRPr="005B33FA" w:rsidRDefault="00B37B9B" w:rsidP="00B37B9B">
      <w:pPr>
        <w:pStyle w:val="aff1"/>
        <w:ind w:firstLine="2520"/>
        <w:rPr>
          <w:b w:val="0"/>
          <w:bCs/>
          <w:sz w:val="24"/>
        </w:rPr>
      </w:pPr>
      <w:r w:rsidRPr="005B33FA">
        <w:rPr>
          <w:b w:val="0"/>
          <w:bCs/>
          <w:sz w:val="24"/>
        </w:rPr>
        <w:t>В) диэлектрические галоши</w:t>
      </w:r>
    </w:p>
    <w:p w:rsidR="00B37B9B" w:rsidRPr="005B33FA" w:rsidRDefault="00B37B9B" w:rsidP="00B37B9B">
      <w:pPr>
        <w:pStyle w:val="aff1"/>
        <w:ind w:firstLine="2520"/>
        <w:rPr>
          <w:b w:val="0"/>
          <w:bCs/>
          <w:sz w:val="24"/>
        </w:rPr>
      </w:pPr>
      <w:r w:rsidRPr="005B33FA">
        <w:rPr>
          <w:b w:val="0"/>
          <w:bCs/>
          <w:sz w:val="24"/>
        </w:rPr>
        <w:t>Г) защитное заземление</w:t>
      </w:r>
    </w:p>
    <w:p w:rsidR="00B37B9B" w:rsidRPr="005B33FA" w:rsidRDefault="00B37B9B" w:rsidP="00B37B9B">
      <w:pPr>
        <w:pStyle w:val="aff1"/>
        <w:ind w:firstLine="2520"/>
        <w:rPr>
          <w:b w:val="0"/>
          <w:bCs/>
          <w:sz w:val="24"/>
        </w:rPr>
      </w:pPr>
    </w:p>
    <w:p w:rsidR="00B37B9B" w:rsidRPr="00CE351E" w:rsidRDefault="00B37B9B" w:rsidP="00B37B9B">
      <w:pPr>
        <w:rPr>
          <w:b/>
          <w:sz w:val="24"/>
          <w:szCs w:val="24"/>
        </w:rPr>
      </w:pPr>
      <w:r w:rsidRPr="00CE351E">
        <w:rPr>
          <w:b/>
          <w:sz w:val="24"/>
          <w:szCs w:val="24"/>
        </w:rPr>
        <w:t>Выбрать варианты правильных ответов.</w:t>
      </w:r>
    </w:p>
    <w:p w:rsidR="00B37B9B" w:rsidRPr="00DB2A40" w:rsidRDefault="00B37B9B" w:rsidP="00B37B9B">
      <w:pPr>
        <w:tabs>
          <w:tab w:val="left" w:pos="1380"/>
        </w:tabs>
        <w:rPr>
          <w:sz w:val="24"/>
          <w:szCs w:val="24"/>
        </w:rPr>
      </w:pPr>
      <w:r>
        <w:rPr>
          <w:sz w:val="28"/>
          <w:szCs w:val="28"/>
        </w:rPr>
        <w:t xml:space="preserve">9. </w:t>
      </w:r>
      <w:r w:rsidRPr="00DB2A40">
        <w:rPr>
          <w:sz w:val="28"/>
          <w:szCs w:val="28"/>
        </w:rPr>
        <w:t xml:space="preserve">Вредными </w:t>
      </w:r>
      <w:r>
        <w:rPr>
          <w:sz w:val="28"/>
          <w:szCs w:val="28"/>
        </w:rPr>
        <w:t xml:space="preserve">и опасными </w:t>
      </w:r>
      <w:r w:rsidRPr="00DB2A40">
        <w:rPr>
          <w:sz w:val="28"/>
          <w:szCs w:val="28"/>
        </w:rPr>
        <w:t xml:space="preserve">производственными факторами для оператора котельной установки на газе, являются: </w:t>
      </w:r>
      <w:r w:rsidRPr="00DB2A40">
        <w:rPr>
          <w:sz w:val="28"/>
          <w:szCs w:val="28"/>
        </w:rPr>
        <w:br/>
      </w:r>
      <w:r>
        <w:rPr>
          <w:sz w:val="28"/>
          <w:szCs w:val="28"/>
        </w:rPr>
        <w:t xml:space="preserve">                                    </w:t>
      </w:r>
      <w:r w:rsidRPr="00DB2A40">
        <w:rPr>
          <w:sz w:val="24"/>
          <w:szCs w:val="24"/>
        </w:rPr>
        <w:t>А) повышенная температура воздуха рабочей зоны</w:t>
      </w:r>
    </w:p>
    <w:p w:rsidR="00B37B9B" w:rsidRPr="00DB2A40" w:rsidRDefault="00B37B9B" w:rsidP="00B37B9B">
      <w:pPr>
        <w:tabs>
          <w:tab w:val="left" w:pos="1380"/>
        </w:tabs>
        <w:ind w:firstLine="2520"/>
        <w:rPr>
          <w:sz w:val="24"/>
          <w:szCs w:val="24"/>
        </w:rPr>
      </w:pPr>
      <w:r w:rsidRPr="00DB2A40">
        <w:rPr>
          <w:sz w:val="24"/>
          <w:szCs w:val="24"/>
        </w:rPr>
        <w:t>Б) повышенный уровень шума</w:t>
      </w:r>
    </w:p>
    <w:p w:rsidR="00B37B9B" w:rsidRPr="00DB2A40" w:rsidRDefault="00B37B9B" w:rsidP="00B37B9B">
      <w:pPr>
        <w:tabs>
          <w:tab w:val="left" w:pos="1380"/>
        </w:tabs>
        <w:ind w:firstLine="2520"/>
        <w:rPr>
          <w:sz w:val="24"/>
          <w:szCs w:val="24"/>
        </w:rPr>
      </w:pPr>
      <w:r w:rsidRPr="00DB2A40">
        <w:rPr>
          <w:sz w:val="24"/>
          <w:szCs w:val="24"/>
        </w:rPr>
        <w:t>В)</w:t>
      </w:r>
      <w:r>
        <w:rPr>
          <w:sz w:val="24"/>
          <w:szCs w:val="24"/>
        </w:rPr>
        <w:t xml:space="preserve"> </w:t>
      </w:r>
      <w:r w:rsidRPr="00DB2A40">
        <w:rPr>
          <w:sz w:val="24"/>
          <w:szCs w:val="24"/>
        </w:rPr>
        <w:t>ионизирующие излучения</w:t>
      </w:r>
    </w:p>
    <w:p w:rsidR="00B37B9B" w:rsidRPr="00DB2A40" w:rsidRDefault="00B37B9B" w:rsidP="00B37B9B">
      <w:pPr>
        <w:tabs>
          <w:tab w:val="left" w:pos="1380"/>
        </w:tabs>
        <w:ind w:firstLine="2520"/>
        <w:rPr>
          <w:sz w:val="24"/>
          <w:szCs w:val="24"/>
        </w:rPr>
      </w:pPr>
      <w:r w:rsidRPr="00DB2A40">
        <w:rPr>
          <w:sz w:val="24"/>
          <w:szCs w:val="24"/>
        </w:rPr>
        <w:t>Г) поражение электротоком</w:t>
      </w:r>
    </w:p>
    <w:p w:rsidR="00B37B9B" w:rsidRPr="00DB2A40" w:rsidRDefault="00B37B9B" w:rsidP="00B37B9B">
      <w:pPr>
        <w:tabs>
          <w:tab w:val="left" w:pos="1380"/>
        </w:tabs>
        <w:ind w:firstLine="2520"/>
        <w:rPr>
          <w:sz w:val="24"/>
          <w:szCs w:val="24"/>
        </w:rPr>
      </w:pPr>
      <w:r w:rsidRPr="00DB2A40">
        <w:rPr>
          <w:sz w:val="24"/>
          <w:szCs w:val="24"/>
        </w:rPr>
        <w:t>Д) загазованность воздуха рабочей зоны</w:t>
      </w:r>
    </w:p>
    <w:p w:rsidR="00B37B9B" w:rsidRPr="00DB2A40" w:rsidRDefault="00B37B9B" w:rsidP="00B37B9B">
      <w:pPr>
        <w:tabs>
          <w:tab w:val="left" w:pos="1380"/>
        </w:tabs>
        <w:ind w:firstLine="2520"/>
        <w:rPr>
          <w:sz w:val="24"/>
          <w:szCs w:val="24"/>
        </w:rPr>
      </w:pPr>
      <w:r w:rsidRPr="00DB2A40">
        <w:rPr>
          <w:sz w:val="24"/>
          <w:szCs w:val="24"/>
        </w:rPr>
        <w:t>Е) запыленность воздуха рабочей зоны</w:t>
      </w:r>
    </w:p>
    <w:p w:rsidR="00B37B9B" w:rsidRPr="00DB2A40" w:rsidRDefault="00B37B9B" w:rsidP="00B37B9B">
      <w:pPr>
        <w:tabs>
          <w:tab w:val="left" w:pos="1380"/>
        </w:tabs>
        <w:ind w:firstLine="2520"/>
        <w:rPr>
          <w:sz w:val="24"/>
          <w:szCs w:val="24"/>
        </w:rPr>
      </w:pPr>
      <w:r w:rsidRPr="00DB2A40">
        <w:rPr>
          <w:sz w:val="24"/>
          <w:szCs w:val="24"/>
        </w:rPr>
        <w:t>Ж) повышенная температура поверхностей оборудования</w:t>
      </w:r>
    </w:p>
    <w:p w:rsidR="00B37B9B" w:rsidRPr="00DB2A40" w:rsidRDefault="00B37B9B" w:rsidP="00B37B9B">
      <w:pPr>
        <w:tabs>
          <w:tab w:val="left" w:pos="1380"/>
        </w:tabs>
        <w:ind w:firstLine="2520"/>
        <w:rPr>
          <w:sz w:val="24"/>
          <w:szCs w:val="24"/>
        </w:rPr>
      </w:pPr>
      <w:r w:rsidRPr="00DB2A40">
        <w:rPr>
          <w:sz w:val="24"/>
          <w:szCs w:val="24"/>
        </w:rPr>
        <w:t>З) оборудование, работающее под давлением</w:t>
      </w:r>
    </w:p>
    <w:p w:rsidR="00B37B9B" w:rsidRPr="005B33FA" w:rsidRDefault="00B37B9B" w:rsidP="00B37B9B">
      <w:pPr>
        <w:rPr>
          <w:b/>
        </w:rPr>
      </w:pPr>
      <w:r w:rsidRPr="005B33FA">
        <w:rPr>
          <w:b/>
        </w:rPr>
        <w:t>Выбрать варианты правильных ответов.</w:t>
      </w:r>
    </w:p>
    <w:p w:rsidR="00B37B9B" w:rsidRPr="00DB2A40" w:rsidRDefault="00B37B9B" w:rsidP="00B37B9B">
      <w:pPr>
        <w:tabs>
          <w:tab w:val="left" w:pos="1380"/>
        </w:tabs>
        <w:rPr>
          <w:sz w:val="28"/>
          <w:szCs w:val="28"/>
        </w:rPr>
      </w:pPr>
      <w:r>
        <w:rPr>
          <w:sz w:val="28"/>
          <w:szCs w:val="28"/>
        </w:rPr>
        <w:t xml:space="preserve">10. </w:t>
      </w:r>
      <w:r w:rsidRPr="00DB2A40">
        <w:rPr>
          <w:sz w:val="28"/>
          <w:szCs w:val="28"/>
        </w:rPr>
        <w:t>Мероприятия, обеспечивающие безопасные условия труда для задания</w:t>
      </w:r>
      <w:r>
        <w:rPr>
          <w:sz w:val="28"/>
          <w:szCs w:val="28"/>
        </w:rPr>
        <w:t xml:space="preserve"> 9</w:t>
      </w:r>
    </w:p>
    <w:p w:rsidR="00B37B9B" w:rsidRPr="00DB2A40" w:rsidRDefault="00B37B9B" w:rsidP="00B37B9B">
      <w:pPr>
        <w:tabs>
          <w:tab w:val="left" w:pos="1380"/>
        </w:tabs>
        <w:ind w:firstLine="1260"/>
        <w:rPr>
          <w:sz w:val="24"/>
          <w:szCs w:val="24"/>
        </w:rPr>
      </w:pPr>
      <w:r>
        <w:rPr>
          <w:sz w:val="24"/>
          <w:szCs w:val="24"/>
        </w:rPr>
        <w:t xml:space="preserve">А) </w:t>
      </w:r>
      <w:r w:rsidRPr="00DB2A40">
        <w:rPr>
          <w:sz w:val="24"/>
          <w:szCs w:val="24"/>
        </w:rPr>
        <w:t>наложение шумовой изоляции (шумозащитные кожухи).</w:t>
      </w:r>
    </w:p>
    <w:p w:rsidR="00B37B9B" w:rsidRPr="00DB2A40" w:rsidRDefault="00B37B9B" w:rsidP="00B37B9B">
      <w:pPr>
        <w:tabs>
          <w:tab w:val="left" w:pos="1380"/>
        </w:tabs>
        <w:ind w:firstLine="1260"/>
        <w:rPr>
          <w:sz w:val="24"/>
          <w:szCs w:val="24"/>
        </w:rPr>
      </w:pPr>
      <w:r>
        <w:rPr>
          <w:sz w:val="24"/>
          <w:szCs w:val="24"/>
        </w:rPr>
        <w:t xml:space="preserve">Б) </w:t>
      </w:r>
      <w:r w:rsidRPr="00DB2A40">
        <w:rPr>
          <w:sz w:val="24"/>
          <w:szCs w:val="24"/>
        </w:rPr>
        <w:t xml:space="preserve">теплоизоляция горячих поверхностей; </w:t>
      </w:r>
    </w:p>
    <w:p w:rsidR="00B37B9B" w:rsidRPr="00DB2A40" w:rsidRDefault="00B37B9B" w:rsidP="00B37B9B">
      <w:pPr>
        <w:tabs>
          <w:tab w:val="left" w:pos="1380"/>
        </w:tabs>
        <w:ind w:firstLine="1260"/>
        <w:rPr>
          <w:sz w:val="24"/>
          <w:szCs w:val="24"/>
        </w:rPr>
      </w:pPr>
      <w:r>
        <w:rPr>
          <w:sz w:val="24"/>
          <w:szCs w:val="24"/>
        </w:rPr>
        <w:t xml:space="preserve">В) </w:t>
      </w:r>
      <w:r w:rsidRPr="00DB2A40">
        <w:rPr>
          <w:sz w:val="24"/>
          <w:szCs w:val="24"/>
        </w:rPr>
        <w:t>работа в радиозащитных костюмах</w:t>
      </w:r>
    </w:p>
    <w:p w:rsidR="00B37B9B" w:rsidRPr="00DB2A40" w:rsidRDefault="00B37B9B" w:rsidP="00B37B9B">
      <w:pPr>
        <w:tabs>
          <w:tab w:val="left" w:pos="1380"/>
        </w:tabs>
        <w:ind w:firstLine="1260"/>
        <w:rPr>
          <w:sz w:val="24"/>
          <w:szCs w:val="24"/>
        </w:rPr>
      </w:pPr>
      <w:r>
        <w:rPr>
          <w:sz w:val="24"/>
          <w:szCs w:val="24"/>
        </w:rPr>
        <w:t xml:space="preserve">Г) </w:t>
      </w:r>
      <w:r w:rsidRPr="00DB2A40">
        <w:rPr>
          <w:sz w:val="24"/>
          <w:szCs w:val="24"/>
        </w:rPr>
        <w:t xml:space="preserve">работа в спеодежде, </w:t>
      </w:r>
    </w:p>
    <w:p w:rsidR="00B37B9B" w:rsidRPr="00DB2A40" w:rsidRDefault="00B37B9B" w:rsidP="00B37B9B">
      <w:pPr>
        <w:tabs>
          <w:tab w:val="left" w:pos="1380"/>
        </w:tabs>
        <w:ind w:firstLine="1260"/>
        <w:rPr>
          <w:sz w:val="24"/>
          <w:szCs w:val="24"/>
        </w:rPr>
      </w:pPr>
      <w:r>
        <w:rPr>
          <w:sz w:val="24"/>
          <w:szCs w:val="24"/>
        </w:rPr>
        <w:t xml:space="preserve">Д) </w:t>
      </w:r>
      <w:r w:rsidRPr="00DB2A40">
        <w:rPr>
          <w:sz w:val="24"/>
          <w:szCs w:val="24"/>
        </w:rPr>
        <w:t>защитное заземление</w:t>
      </w:r>
    </w:p>
    <w:p w:rsidR="00B37B9B" w:rsidRPr="00DB2A40" w:rsidRDefault="00B37B9B" w:rsidP="00B37B9B">
      <w:pPr>
        <w:tabs>
          <w:tab w:val="left" w:pos="1380"/>
        </w:tabs>
        <w:ind w:firstLine="1260"/>
        <w:rPr>
          <w:sz w:val="24"/>
          <w:szCs w:val="24"/>
        </w:rPr>
      </w:pPr>
      <w:r>
        <w:rPr>
          <w:sz w:val="24"/>
          <w:szCs w:val="24"/>
        </w:rPr>
        <w:t xml:space="preserve">Е) </w:t>
      </w:r>
      <w:r w:rsidRPr="00DB2A40">
        <w:rPr>
          <w:sz w:val="24"/>
          <w:szCs w:val="24"/>
        </w:rPr>
        <w:t>общеобменная вентиляция или кондиционирование</w:t>
      </w:r>
    </w:p>
    <w:p w:rsidR="00B37B9B" w:rsidRPr="00DB2A40" w:rsidRDefault="00B37B9B" w:rsidP="00B37B9B">
      <w:pPr>
        <w:tabs>
          <w:tab w:val="left" w:pos="1380"/>
        </w:tabs>
        <w:ind w:firstLine="1260"/>
        <w:rPr>
          <w:sz w:val="24"/>
          <w:szCs w:val="24"/>
        </w:rPr>
      </w:pPr>
      <w:r>
        <w:rPr>
          <w:sz w:val="24"/>
          <w:szCs w:val="24"/>
        </w:rPr>
        <w:t xml:space="preserve">Ж) </w:t>
      </w:r>
      <w:r w:rsidRPr="00DB2A40">
        <w:rPr>
          <w:sz w:val="24"/>
          <w:szCs w:val="24"/>
        </w:rPr>
        <w:t>работа в очках с затемненными стеклами</w:t>
      </w:r>
    </w:p>
    <w:p w:rsidR="00B37B9B" w:rsidRPr="00DB2A40" w:rsidRDefault="00B37B9B" w:rsidP="00B37B9B">
      <w:pPr>
        <w:tabs>
          <w:tab w:val="left" w:pos="1380"/>
        </w:tabs>
        <w:ind w:firstLine="1260"/>
        <w:rPr>
          <w:sz w:val="24"/>
          <w:szCs w:val="24"/>
        </w:rPr>
      </w:pPr>
      <w:r>
        <w:rPr>
          <w:sz w:val="24"/>
          <w:szCs w:val="24"/>
        </w:rPr>
        <w:t xml:space="preserve">З) </w:t>
      </w:r>
      <w:r w:rsidRPr="00DB2A40">
        <w:rPr>
          <w:sz w:val="24"/>
          <w:szCs w:val="24"/>
        </w:rPr>
        <w:t xml:space="preserve">автоматическое регулирование и контроль параметров при эксплуатации. </w:t>
      </w:r>
      <w:r w:rsidRPr="00DB2A40">
        <w:rPr>
          <w:sz w:val="24"/>
          <w:szCs w:val="24"/>
        </w:rPr>
        <w:br/>
      </w:r>
      <w:r>
        <w:rPr>
          <w:sz w:val="24"/>
          <w:szCs w:val="24"/>
        </w:rPr>
        <w:t xml:space="preserve">                     И) </w:t>
      </w:r>
      <w:r w:rsidRPr="00DB2A40">
        <w:rPr>
          <w:sz w:val="24"/>
          <w:szCs w:val="24"/>
        </w:rPr>
        <w:t>сплошные оградительные устройства для оборудования</w:t>
      </w:r>
    </w:p>
    <w:p w:rsidR="00B37B9B" w:rsidRDefault="00B37B9B" w:rsidP="00B37B9B">
      <w:pPr>
        <w:rPr>
          <w:b/>
        </w:rPr>
      </w:pP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shd w:val="clear" w:color="auto" w:fill="FFFFFF"/>
        <w:rPr>
          <w:sz w:val="28"/>
          <w:szCs w:val="28"/>
        </w:rPr>
      </w:pPr>
      <w:r w:rsidRPr="005B33FA">
        <w:rPr>
          <w:sz w:val="28"/>
          <w:szCs w:val="28"/>
        </w:rPr>
        <w:t>1</w:t>
      </w:r>
      <w:r>
        <w:rPr>
          <w:sz w:val="28"/>
          <w:szCs w:val="28"/>
        </w:rPr>
        <w:t>1</w:t>
      </w:r>
      <w:r w:rsidRPr="005B33FA">
        <w:rPr>
          <w:sz w:val="28"/>
          <w:szCs w:val="28"/>
        </w:rPr>
        <w:t xml:space="preserve">. Резьбовые, фланцевые, сварные соединения, которые разбирались для проведения ремонтных работ, после сборки должны проверяться на герметичность </w:t>
      </w:r>
    </w:p>
    <w:p w:rsidR="00B37B9B" w:rsidRPr="000075A8" w:rsidRDefault="00B37B9B" w:rsidP="00B37B9B">
      <w:pPr>
        <w:shd w:val="clear" w:color="auto" w:fill="FFFFFF"/>
        <w:ind w:firstLine="2880"/>
        <w:rPr>
          <w:sz w:val="24"/>
          <w:szCs w:val="24"/>
        </w:rPr>
      </w:pPr>
      <w:r w:rsidRPr="000075A8">
        <w:rPr>
          <w:sz w:val="24"/>
          <w:szCs w:val="24"/>
        </w:rPr>
        <w:t>А) мыльной эмульсией</w:t>
      </w:r>
      <w:r w:rsidRPr="000075A8">
        <w:rPr>
          <w:sz w:val="24"/>
          <w:szCs w:val="24"/>
        </w:rPr>
        <w:br/>
        <w:t xml:space="preserve">                                                Б) визуально</w:t>
      </w:r>
    </w:p>
    <w:p w:rsidR="00B37B9B" w:rsidRPr="000075A8" w:rsidRDefault="00B37B9B" w:rsidP="00B37B9B">
      <w:pPr>
        <w:shd w:val="clear" w:color="auto" w:fill="FFFFFF"/>
        <w:ind w:firstLine="2880"/>
        <w:rPr>
          <w:sz w:val="24"/>
          <w:szCs w:val="24"/>
        </w:rPr>
      </w:pPr>
      <w:r w:rsidRPr="000075A8">
        <w:rPr>
          <w:sz w:val="24"/>
          <w:szCs w:val="24"/>
        </w:rPr>
        <w:t>В) открытым огнем</w:t>
      </w:r>
    </w:p>
    <w:p w:rsidR="00B37B9B" w:rsidRPr="005B33FA" w:rsidRDefault="00B37B9B" w:rsidP="00B37B9B">
      <w:pPr>
        <w:shd w:val="clear" w:color="auto" w:fill="FFFFFF"/>
        <w:ind w:firstLine="2880"/>
      </w:pPr>
    </w:p>
    <w:p w:rsidR="00B37B9B" w:rsidRPr="005B33FA" w:rsidRDefault="00B37B9B" w:rsidP="00B37B9B">
      <w:pPr>
        <w:shd w:val="clear" w:color="auto" w:fill="FFFFFF"/>
        <w:rPr>
          <w:b/>
        </w:rPr>
      </w:pPr>
      <w:r w:rsidRPr="005B33FA">
        <w:rPr>
          <w:b/>
        </w:rPr>
        <w:t>Выбрать вариант правильного ответа.</w:t>
      </w:r>
    </w:p>
    <w:p w:rsidR="00B37B9B" w:rsidRPr="005B33FA" w:rsidRDefault="00B37B9B" w:rsidP="00B37B9B">
      <w:pPr>
        <w:rPr>
          <w:sz w:val="28"/>
          <w:szCs w:val="28"/>
        </w:rPr>
      </w:pPr>
      <w:r w:rsidRPr="005B33FA">
        <w:rPr>
          <w:sz w:val="28"/>
          <w:szCs w:val="28"/>
        </w:rPr>
        <w:t>1</w:t>
      </w:r>
      <w:r>
        <w:rPr>
          <w:sz w:val="28"/>
          <w:szCs w:val="28"/>
        </w:rPr>
        <w:t>2</w:t>
      </w:r>
      <w:r w:rsidRPr="005B33FA">
        <w:rPr>
          <w:sz w:val="28"/>
          <w:szCs w:val="28"/>
        </w:rPr>
        <w:t xml:space="preserve">. Работники, осуществляющие техническое обслуживание (обход) газопроводов и сооружений на них, расположенных в пределах проезжей части дороги (улицы) должны быть одеты в: </w:t>
      </w:r>
    </w:p>
    <w:p w:rsidR="00B37B9B" w:rsidRPr="000075A8" w:rsidRDefault="00B37B9B" w:rsidP="00B37B9B">
      <w:pPr>
        <w:ind w:firstLine="2880"/>
        <w:rPr>
          <w:sz w:val="24"/>
          <w:szCs w:val="24"/>
        </w:rPr>
      </w:pPr>
      <w:r w:rsidRPr="000075A8">
        <w:rPr>
          <w:sz w:val="24"/>
          <w:szCs w:val="24"/>
        </w:rPr>
        <w:t>А) оранжевые жилеты</w:t>
      </w:r>
    </w:p>
    <w:p w:rsidR="00B37B9B" w:rsidRPr="000075A8" w:rsidRDefault="00B37B9B" w:rsidP="00B37B9B">
      <w:pPr>
        <w:ind w:firstLine="2880"/>
        <w:rPr>
          <w:sz w:val="24"/>
          <w:szCs w:val="24"/>
        </w:rPr>
      </w:pPr>
      <w:r w:rsidRPr="000075A8">
        <w:rPr>
          <w:sz w:val="24"/>
          <w:szCs w:val="24"/>
        </w:rPr>
        <w:t>Б) камуфляжную форму</w:t>
      </w:r>
    </w:p>
    <w:p w:rsidR="00B37B9B" w:rsidRPr="000075A8" w:rsidRDefault="00B37B9B" w:rsidP="00B37B9B">
      <w:pPr>
        <w:ind w:firstLine="2880"/>
        <w:rPr>
          <w:sz w:val="24"/>
          <w:szCs w:val="24"/>
        </w:rPr>
      </w:pPr>
      <w:r w:rsidRPr="000075A8">
        <w:rPr>
          <w:sz w:val="24"/>
          <w:szCs w:val="24"/>
        </w:rPr>
        <w:t>В) брезентовые костюмы</w:t>
      </w:r>
    </w:p>
    <w:p w:rsidR="00B37B9B" w:rsidRPr="005B33FA" w:rsidRDefault="00B37B9B" w:rsidP="00B37B9B">
      <w:pPr>
        <w:ind w:firstLine="2880"/>
      </w:pP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shd w:val="clear" w:color="auto" w:fill="FFFFFF"/>
        <w:rPr>
          <w:sz w:val="28"/>
          <w:szCs w:val="28"/>
        </w:rPr>
      </w:pPr>
      <w:r w:rsidRPr="005B33FA">
        <w:rPr>
          <w:sz w:val="28"/>
          <w:szCs w:val="28"/>
        </w:rPr>
        <w:t>1</w:t>
      </w:r>
      <w:r>
        <w:rPr>
          <w:sz w:val="28"/>
          <w:szCs w:val="28"/>
        </w:rPr>
        <w:t>3</w:t>
      </w:r>
      <w:r w:rsidRPr="005B33FA">
        <w:rPr>
          <w:sz w:val="28"/>
          <w:szCs w:val="28"/>
        </w:rPr>
        <w:t xml:space="preserve">. Руководитель работ перед спуском в котлован, колодец, тоннель, коллектор или траншею  должен произвести проверку наличия там взрывоопасных и вредных газов </w:t>
      </w:r>
    </w:p>
    <w:p w:rsidR="00B37B9B" w:rsidRPr="000075A8" w:rsidRDefault="00B37B9B" w:rsidP="00B37B9B">
      <w:pPr>
        <w:shd w:val="clear" w:color="auto" w:fill="FFFFFF"/>
        <w:ind w:firstLine="2880"/>
        <w:rPr>
          <w:sz w:val="24"/>
          <w:szCs w:val="24"/>
        </w:rPr>
      </w:pPr>
      <w:r w:rsidRPr="000075A8">
        <w:rPr>
          <w:sz w:val="24"/>
          <w:szCs w:val="24"/>
        </w:rPr>
        <w:t>А) визуально</w:t>
      </w:r>
    </w:p>
    <w:p w:rsidR="00B37B9B" w:rsidRPr="000075A8" w:rsidRDefault="00B37B9B" w:rsidP="00B37B9B">
      <w:pPr>
        <w:shd w:val="clear" w:color="auto" w:fill="FFFFFF"/>
        <w:ind w:firstLine="2880"/>
        <w:rPr>
          <w:sz w:val="24"/>
          <w:szCs w:val="24"/>
        </w:rPr>
      </w:pPr>
      <w:r w:rsidRPr="000075A8">
        <w:rPr>
          <w:sz w:val="24"/>
          <w:szCs w:val="24"/>
        </w:rPr>
        <w:t>Б) открытым огнем</w:t>
      </w:r>
    </w:p>
    <w:p w:rsidR="00B37B9B" w:rsidRPr="000075A8" w:rsidRDefault="00B37B9B" w:rsidP="00B37B9B">
      <w:pPr>
        <w:shd w:val="clear" w:color="auto" w:fill="FFFFFF"/>
        <w:ind w:firstLine="2880"/>
        <w:rPr>
          <w:sz w:val="24"/>
          <w:szCs w:val="24"/>
        </w:rPr>
      </w:pPr>
      <w:r w:rsidRPr="000075A8">
        <w:rPr>
          <w:sz w:val="24"/>
          <w:szCs w:val="24"/>
        </w:rPr>
        <w:t>В) с помощью специальных приборов</w:t>
      </w:r>
    </w:p>
    <w:p w:rsidR="00B37B9B" w:rsidRPr="005B33FA" w:rsidRDefault="00B37B9B" w:rsidP="00B37B9B">
      <w:pPr>
        <w:shd w:val="clear" w:color="auto" w:fill="FFFFFF"/>
        <w:rPr>
          <w:b/>
        </w:rPr>
      </w:pPr>
    </w:p>
    <w:p w:rsidR="00B37B9B" w:rsidRPr="005B33FA" w:rsidRDefault="00B37B9B" w:rsidP="00B37B9B">
      <w:pPr>
        <w:shd w:val="clear" w:color="auto" w:fill="FFFFFF"/>
        <w:rPr>
          <w:b/>
        </w:rPr>
      </w:pPr>
      <w:r w:rsidRPr="005B33FA">
        <w:rPr>
          <w:b/>
        </w:rPr>
        <w:t>Выбрать вариант правильного ответа.</w:t>
      </w:r>
    </w:p>
    <w:p w:rsidR="00B37B9B" w:rsidRPr="005B33FA" w:rsidRDefault="00B37B9B" w:rsidP="00B37B9B">
      <w:pPr>
        <w:shd w:val="clear" w:color="auto" w:fill="FFFFFF"/>
        <w:rPr>
          <w:sz w:val="28"/>
          <w:szCs w:val="28"/>
        </w:rPr>
      </w:pPr>
      <w:r w:rsidRPr="005B33FA">
        <w:rPr>
          <w:sz w:val="28"/>
          <w:szCs w:val="28"/>
        </w:rPr>
        <w:t>1</w:t>
      </w:r>
      <w:r>
        <w:rPr>
          <w:sz w:val="28"/>
          <w:szCs w:val="28"/>
        </w:rPr>
        <w:t>4</w:t>
      </w:r>
      <w:r w:rsidRPr="005B33FA">
        <w:rPr>
          <w:sz w:val="28"/>
          <w:szCs w:val="28"/>
        </w:rPr>
        <w:t>. Выполнение в помещении ГРП газосварочных и других работ, связанных с применением открытого огня</w:t>
      </w:r>
    </w:p>
    <w:p w:rsidR="00B37B9B" w:rsidRPr="000075A8" w:rsidRDefault="00B37B9B" w:rsidP="00B37B9B">
      <w:pPr>
        <w:shd w:val="clear" w:color="auto" w:fill="FFFFFF"/>
        <w:ind w:firstLine="2880"/>
        <w:rPr>
          <w:sz w:val="24"/>
          <w:szCs w:val="24"/>
        </w:rPr>
      </w:pPr>
      <w:r w:rsidRPr="000075A8">
        <w:rPr>
          <w:sz w:val="24"/>
          <w:szCs w:val="24"/>
        </w:rPr>
        <w:t>А) запрещается</w:t>
      </w:r>
    </w:p>
    <w:p w:rsidR="00B37B9B" w:rsidRPr="000075A8" w:rsidRDefault="00B37B9B" w:rsidP="00B37B9B">
      <w:pPr>
        <w:shd w:val="clear" w:color="auto" w:fill="FFFFFF"/>
        <w:ind w:firstLine="2880"/>
        <w:rPr>
          <w:sz w:val="24"/>
          <w:szCs w:val="24"/>
        </w:rPr>
      </w:pPr>
      <w:r w:rsidRPr="000075A8">
        <w:rPr>
          <w:sz w:val="24"/>
          <w:szCs w:val="24"/>
        </w:rPr>
        <w:t>Б) разрешается в любых случаях</w:t>
      </w:r>
    </w:p>
    <w:p w:rsidR="00B37B9B" w:rsidRPr="000075A8" w:rsidRDefault="00B37B9B" w:rsidP="00B37B9B">
      <w:pPr>
        <w:shd w:val="clear" w:color="auto" w:fill="FFFFFF"/>
        <w:ind w:firstLine="2880"/>
        <w:rPr>
          <w:sz w:val="24"/>
          <w:szCs w:val="24"/>
        </w:rPr>
      </w:pPr>
      <w:r w:rsidRPr="000075A8">
        <w:rPr>
          <w:sz w:val="24"/>
          <w:szCs w:val="24"/>
        </w:rPr>
        <w:t>В) разрешается в исключительных случаях</w:t>
      </w:r>
    </w:p>
    <w:p w:rsidR="00B37B9B" w:rsidRPr="000075A8" w:rsidRDefault="00B37B9B" w:rsidP="00B37B9B">
      <w:pPr>
        <w:shd w:val="clear" w:color="auto" w:fill="FFFFFF"/>
        <w:ind w:firstLine="2880"/>
        <w:rPr>
          <w:sz w:val="24"/>
          <w:szCs w:val="24"/>
        </w:rPr>
      </w:pPr>
    </w:p>
    <w:p w:rsidR="00B37B9B" w:rsidRPr="005B33FA" w:rsidRDefault="00B37B9B" w:rsidP="00B37B9B">
      <w:pPr>
        <w:shd w:val="clear" w:color="auto" w:fill="FFFFFF"/>
        <w:rPr>
          <w:b/>
        </w:rPr>
      </w:pPr>
      <w:r w:rsidRPr="005B33FA">
        <w:rPr>
          <w:b/>
        </w:rPr>
        <w:t>Выбрать вариант правильного ответа.</w:t>
      </w:r>
    </w:p>
    <w:p w:rsidR="00B37B9B" w:rsidRPr="005B33FA" w:rsidRDefault="00B37B9B" w:rsidP="00B37B9B">
      <w:pPr>
        <w:shd w:val="clear" w:color="auto" w:fill="FFFFFF"/>
        <w:rPr>
          <w:sz w:val="28"/>
          <w:szCs w:val="28"/>
        </w:rPr>
      </w:pPr>
      <w:r>
        <w:rPr>
          <w:sz w:val="28"/>
          <w:szCs w:val="28"/>
        </w:rPr>
        <w:t>15</w:t>
      </w:r>
      <w:r w:rsidRPr="005B33FA">
        <w:rPr>
          <w:sz w:val="28"/>
          <w:szCs w:val="28"/>
        </w:rPr>
        <w:t>. Производить ремонт баллонов, наполненных сжиженным газом</w:t>
      </w:r>
    </w:p>
    <w:p w:rsidR="00B37B9B" w:rsidRPr="000075A8" w:rsidRDefault="00B37B9B" w:rsidP="00B37B9B">
      <w:pPr>
        <w:shd w:val="clear" w:color="auto" w:fill="FFFFFF"/>
        <w:ind w:firstLine="2880"/>
        <w:rPr>
          <w:sz w:val="24"/>
          <w:szCs w:val="24"/>
        </w:rPr>
      </w:pPr>
      <w:r w:rsidRPr="000075A8">
        <w:rPr>
          <w:sz w:val="24"/>
          <w:szCs w:val="24"/>
        </w:rPr>
        <w:t>А) запрещается</w:t>
      </w:r>
    </w:p>
    <w:p w:rsidR="00B37B9B" w:rsidRPr="000075A8" w:rsidRDefault="00B37B9B" w:rsidP="00B37B9B">
      <w:pPr>
        <w:shd w:val="clear" w:color="auto" w:fill="FFFFFF"/>
        <w:ind w:firstLine="2880"/>
        <w:rPr>
          <w:sz w:val="24"/>
          <w:szCs w:val="24"/>
        </w:rPr>
      </w:pPr>
      <w:r w:rsidRPr="000075A8">
        <w:rPr>
          <w:sz w:val="24"/>
          <w:szCs w:val="24"/>
        </w:rPr>
        <w:t>Б) разрешается</w:t>
      </w:r>
    </w:p>
    <w:p w:rsidR="00B37B9B" w:rsidRPr="000075A8" w:rsidRDefault="00B37B9B" w:rsidP="00B37B9B">
      <w:pPr>
        <w:shd w:val="clear" w:color="auto" w:fill="FFFFFF"/>
        <w:ind w:firstLine="2880"/>
        <w:rPr>
          <w:sz w:val="24"/>
          <w:szCs w:val="24"/>
        </w:rPr>
      </w:pPr>
      <w:r w:rsidRPr="000075A8">
        <w:rPr>
          <w:sz w:val="24"/>
          <w:szCs w:val="24"/>
        </w:rPr>
        <w:t>В) допускается только мелкий ремонт</w:t>
      </w:r>
    </w:p>
    <w:p w:rsidR="00B37B9B" w:rsidRDefault="00B37B9B" w:rsidP="00B37B9B"/>
    <w:p w:rsidR="00B37B9B" w:rsidRPr="005B33FA" w:rsidRDefault="00B37B9B" w:rsidP="00B37B9B">
      <w:pPr>
        <w:rPr>
          <w:b/>
        </w:rPr>
      </w:pPr>
      <w:r w:rsidRPr="005B33FA">
        <w:rPr>
          <w:b/>
        </w:rPr>
        <w:t>Выбрать вариант правильного ответа.</w:t>
      </w:r>
    </w:p>
    <w:p w:rsidR="00B37B9B" w:rsidRPr="000C1F49" w:rsidRDefault="00B37B9B" w:rsidP="00B37B9B">
      <w:pPr>
        <w:rPr>
          <w:sz w:val="28"/>
          <w:szCs w:val="28"/>
        </w:rPr>
      </w:pPr>
      <w:r>
        <w:rPr>
          <w:sz w:val="28"/>
          <w:szCs w:val="28"/>
        </w:rPr>
        <w:t xml:space="preserve">16. </w:t>
      </w:r>
      <w:r w:rsidRPr="000C1F49">
        <w:rPr>
          <w:sz w:val="28"/>
          <w:szCs w:val="28"/>
        </w:rPr>
        <w:t>Российское законодательство об охране труда состоит:</w:t>
      </w:r>
    </w:p>
    <w:p w:rsidR="00B37B9B" w:rsidRPr="000C1F49" w:rsidRDefault="00B37B9B" w:rsidP="00B37B9B">
      <w:pPr>
        <w:ind w:firstLine="720"/>
        <w:rPr>
          <w:sz w:val="24"/>
          <w:szCs w:val="24"/>
        </w:rPr>
      </w:pPr>
      <w:r w:rsidRPr="000C1F49">
        <w:rPr>
          <w:sz w:val="24"/>
          <w:szCs w:val="24"/>
        </w:rPr>
        <w:t>А) из различных нормативных правовых актов по охране труда</w:t>
      </w:r>
    </w:p>
    <w:p w:rsidR="00B37B9B" w:rsidRPr="000C1F49" w:rsidRDefault="00B37B9B" w:rsidP="00B37B9B">
      <w:pPr>
        <w:ind w:firstLine="720"/>
        <w:rPr>
          <w:sz w:val="24"/>
          <w:szCs w:val="24"/>
        </w:rPr>
      </w:pPr>
      <w:r w:rsidRPr="000C1F49">
        <w:rPr>
          <w:sz w:val="24"/>
          <w:szCs w:val="24"/>
        </w:rPr>
        <w:t>Б) Трудового кодекса РФ и ФЗ «Об основах охраны труда в Российской Федерации»</w:t>
      </w:r>
    </w:p>
    <w:p w:rsidR="00B37B9B" w:rsidRDefault="00B37B9B" w:rsidP="00B37B9B">
      <w:pPr>
        <w:ind w:firstLine="720"/>
        <w:rPr>
          <w:sz w:val="24"/>
          <w:szCs w:val="24"/>
        </w:rPr>
      </w:pPr>
      <w:r w:rsidRPr="000C1F49">
        <w:rPr>
          <w:sz w:val="24"/>
          <w:szCs w:val="24"/>
        </w:rPr>
        <w:t xml:space="preserve">В) из Трудового кодекса РФ и ФЗ «Об основах охраны труда в Российской Федерации», </w:t>
      </w:r>
    </w:p>
    <w:p w:rsidR="00B37B9B" w:rsidRDefault="00B37B9B" w:rsidP="00B37B9B">
      <w:pPr>
        <w:ind w:firstLine="720"/>
        <w:rPr>
          <w:sz w:val="24"/>
          <w:szCs w:val="24"/>
        </w:rPr>
      </w:pPr>
      <w:r w:rsidRPr="000C1F49">
        <w:rPr>
          <w:sz w:val="24"/>
          <w:szCs w:val="24"/>
        </w:rPr>
        <w:t xml:space="preserve">других федеральных законов и иных нормативных правовых актов РФ, а также законов и </w:t>
      </w:r>
    </w:p>
    <w:p w:rsidR="00B37B9B" w:rsidRPr="000C1F49" w:rsidRDefault="00B37B9B" w:rsidP="00B37B9B">
      <w:pPr>
        <w:ind w:firstLine="720"/>
        <w:rPr>
          <w:sz w:val="24"/>
          <w:szCs w:val="24"/>
        </w:rPr>
      </w:pPr>
      <w:r w:rsidRPr="000C1F49">
        <w:rPr>
          <w:sz w:val="24"/>
          <w:szCs w:val="24"/>
        </w:rPr>
        <w:t>иных нормативных правовых актов субъектов РФ.</w:t>
      </w:r>
    </w:p>
    <w:p w:rsidR="00B37B9B" w:rsidRPr="005B33FA" w:rsidRDefault="00B37B9B" w:rsidP="00B37B9B"/>
    <w:p w:rsidR="00B37B9B" w:rsidRPr="005B33FA" w:rsidRDefault="00B37B9B" w:rsidP="00B37B9B">
      <w:pPr>
        <w:rPr>
          <w:b/>
        </w:rPr>
      </w:pPr>
      <w:r w:rsidRPr="005B33FA">
        <w:rPr>
          <w:b/>
        </w:rPr>
        <w:t>Выбрать варианты правильных ответов.</w:t>
      </w:r>
    </w:p>
    <w:p w:rsidR="00B37B9B" w:rsidRPr="005B33FA" w:rsidRDefault="00B37B9B" w:rsidP="00B37B9B">
      <w:pPr>
        <w:rPr>
          <w:sz w:val="28"/>
          <w:szCs w:val="28"/>
        </w:rPr>
      </w:pPr>
      <w:r w:rsidRPr="005B33FA">
        <w:rPr>
          <w:sz w:val="28"/>
          <w:szCs w:val="28"/>
        </w:rPr>
        <w:t>1</w:t>
      </w:r>
      <w:r>
        <w:rPr>
          <w:sz w:val="28"/>
          <w:szCs w:val="28"/>
        </w:rPr>
        <w:t>7</w:t>
      </w:r>
      <w:r w:rsidRPr="005B33FA">
        <w:rPr>
          <w:sz w:val="28"/>
          <w:szCs w:val="28"/>
        </w:rPr>
        <w:t>. Основными задачами службы охраны труда являются:</w:t>
      </w:r>
    </w:p>
    <w:p w:rsidR="00B37B9B" w:rsidRPr="000075A8" w:rsidRDefault="00B37B9B" w:rsidP="00B37B9B">
      <w:pPr>
        <w:ind w:firstLine="720"/>
        <w:rPr>
          <w:sz w:val="24"/>
          <w:szCs w:val="24"/>
        </w:rPr>
      </w:pPr>
      <w:r w:rsidRPr="000075A8">
        <w:rPr>
          <w:sz w:val="24"/>
          <w:szCs w:val="24"/>
        </w:rPr>
        <w:t>А) организация и координация работы по охране труда на предприятии</w:t>
      </w:r>
    </w:p>
    <w:p w:rsidR="00B37B9B" w:rsidRPr="000075A8" w:rsidRDefault="00B37B9B" w:rsidP="00B37B9B">
      <w:pPr>
        <w:ind w:firstLine="720"/>
        <w:rPr>
          <w:sz w:val="24"/>
          <w:szCs w:val="24"/>
        </w:rPr>
      </w:pPr>
      <w:r w:rsidRPr="000075A8">
        <w:rPr>
          <w:sz w:val="24"/>
          <w:szCs w:val="24"/>
        </w:rPr>
        <w:t xml:space="preserve">Б) организация работ по внедрению технологических процессов, исключающих </w:t>
      </w:r>
    </w:p>
    <w:p w:rsidR="00B37B9B" w:rsidRPr="000075A8" w:rsidRDefault="00B37B9B" w:rsidP="00B37B9B">
      <w:pPr>
        <w:ind w:firstLine="720"/>
        <w:rPr>
          <w:sz w:val="24"/>
          <w:szCs w:val="24"/>
        </w:rPr>
      </w:pPr>
      <w:r w:rsidRPr="000075A8">
        <w:rPr>
          <w:sz w:val="24"/>
          <w:szCs w:val="24"/>
        </w:rPr>
        <w:t xml:space="preserve">      применение вредных материалов и веществ</w:t>
      </w:r>
    </w:p>
    <w:p w:rsidR="00B37B9B" w:rsidRPr="000075A8" w:rsidRDefault="00B37B9B" w:rsidP="00B37B9B">
      <w:pPr>
        <w:rPr>
          <w:sz w:val="24"/>
          <w:szCs w:val="24"/>
        </w:rPr>
      </w:pPr>
      <w:r>
        <w:rPr>
          <w:sz w:val="24"/>
          <w:szCs w:val="24"/>
        </w:rPr>
        <w:t xml:space="preserve">            </w:t>
      </w:r>
      <w:r w:rsidRPr="000075A8">
        <w:rPr>
          <w:sz w:val="24"/>
          <w:szCs w:val="24"/>
        </w:rPr>
        <w:t xml:space="preserve">В) контроль за соблюдением законодательных и иных нормативных правовых актов </w:t>
      </w:r>
      <w:r>
        <w:rPr>
          <w:sz w:val="24"/>
          <w:szCs w:val="24"/>
        </w:rPr>
        <w:t xml:space="preserve">                                    </w:t>
      </w:r>
      <w:r w:rsidRPr="000075A8">
        <w:rPr>
          <w:sz w:val="24"/>
          <w:szCs w:val="24"/>
        </w:rPr>
        <w:t>по охране труда работниками предприятий</w:t>
      </w:r>
    </w:p>
    <w:p w:rsidR="00B37B9B" w:rsidRPr="000075A8" w:rsidRDefault="00B37B9B" w:rsidP="00B37B9B">
      <w:pPr>
        <w:ind w:firstLine="720"/>
        <w:rPr>
          <w:sz w:val="24"/>
          <w:szCs w:val="24"/>
        </w:rPr>
      </w:pPr>
      <w:r w:rsidRPr="000075A8">
        <w:rPr>
          <w:sz w:val="24"/>
          <w:szCs w:val="24"/>
        </w:rPr>
        <w:t>Г) организация проведения предрейсовых медицинских осмотров водительского</w:t>
      </w:r>
    </w:p>
    <w:p w:rsidR="00B37B9B" w:rsidRPr="000075A8" w:rsidRDefault="00B37B9B" w:rsidP="00B37B9B">
      <w:pPr>
        <w:ind w:firstLine="720"/>
        <w:rPr>
          <w:sz w:val="24"/>
          <w:szCs w:val="24"/>
        </w:rPr>
      </w:pPr>
      <w:r w:rsidRPr="000075A8">
        <w:rPr>
          <w:sz w:val="24"/>
          <w:szCs w:val="24"/>
        </w:rPr>
        <w:t xml:space="preserve">     состава предприятия</w:t>
      </w:r>
    </w:p>
    <w:p w:rsidR="00B37B9B" w:rsidRPr="000075A8" w:rsidRDefault="00B37B9B" w:rsidP="00B37B9B">
      <w:pPr>
        <w:ind w:firstLine="720"/>
        <w:rPr>
          <w:sz w:val="24"/>
          <w:szCs w:val="24"/>
        </w:rPr>
      </w:pPr>
      <w:r w:rsidRPr="000075A8">
        <w:rPr>
          <w:sz w:val="24"/>
          <w:szCs w:val="24"/>
        </w:rPr>
        <w:t>Д) консультирование работодателя и работников по вопросам охраны труда.</w:t>
      </w:r>
    </w:p>
    <w:p w:rsidR="00B37B9B" w:rsidRPr="005B33FA" w:rsidRDefault="00B37B9B" w:rsidP="00B37B9B">
      <w:pPr>
        <w:shd w:val="clear" w:color="auto" w:fill="FFFFFF"/>
        <w:tabs>
          <w:tab w:val="left" w:pos="310"/>
        </w:tabs>
        <w:ind w:hanging="266"/>
        <w:rPr>
          <w:color w:val="000000"/>
          <w:spacing w:val="-1"/>
          <w:w w:val="91"/>
        </w:rPr>
      </w:pP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shd w:val="clear" w:color="auto" w:fill="FFFFFF"/>
        <w:tabs>
          <w:tab w:val="left" w:pos="598"/>
        </w:tabs>
        <w:rPr>
          <w:sz w:val="28"/>
          <w:szCs w:val="28"/>
        </w:rPr>
      </w:pPr>
      <w:r w:rsidRPr="005B33FA">
        <w:rPr>
          <w:bCs/>
          <w:color w:val="000000"/>
          <w:spacing w:val="5"/>
          <w:sz w:val="28"/>
          <w:szCs w:val="28"/>
        </w:rPr>
        <w:t>1</w:t>
      </w:r>
      <w:r>
        <w:rPr>
          <w:bCs/>
          <w:color w:val="000000"/>
          <w:spacing w:val="5"/>
          <w:sz w:val="28"/>
          <w:szCs w:val="28"/>
        </w:rPr>
        <w:t>8</w:t>
      </w:r>
      <w:r w:rsidRPr="005B33FA">
        <w:rPr>
          <w:bCs/>
          <w:color w:val="000000"/>
          <w:spacing w:val="5"/>
          <w:sz w:val="28"/>
          <w:szCs w:val="28"/>
        </w:rPr>
        <w:t xml:space="preserve">. Виды ответственности должностных лиц за </w:t>
      </w:r>
      <w:r w:rsidRPr="005B33FA">
        <w:rPr>
          <w:bCs/>
          <w:color w:val="000000"/>
          <w:spacing w:val="-1"/>
          <w:sz w:val="28"/>
          <w:szCs w:val="28"/>
        </w:rPr>
        <w:t>нарушение требований охраны труда</w:t>
      </w:r>
    </w:p>
    <w:p w:rsidR="00B37B9B" w:rsidRPr="000075A8" w:rsidRDefault="00B37B9B" w:rsidP="00B37B9B">
      <w:pPr>
        <w:ind w:firstLine="1980"/>
        <w:rPr>
          <w:sz w:val="24"/>
          <w:szCs w:val="24"/>
        </w:rPr>
      </w:pPr>
      <w:r w:rsidRPr="000075A8">
        <w:rPr>
          <w:sz w:val="24"/>
          <w:szCs w:val="24"/>
        </w:rPr>
        <w:t xml:space="preserve">        А)</w:t>
      </w:r>
      <w:r w:rsidRPr="000075A8">
        <w:rPr>
          <w:sz w:val="24"/>
          <w:szCs w:val="24"/>
        </w:rPr>
        <w:tab/>
        <w:t>дисциплинарная и административная;</w:t>
      </w:r>
    </w:p>
    <w:p w:rsidR="00B37B9B" w:rsidRPr="000075A8" w:rsidRDefault="00B37B9B" w:rsidP="00B37B9B">
      <w:pPr>
        <w:ind w:firstLine="1980"/>
        <w:rPr>
          <w:sz w:val="24"/>
          <w:szCs w:val="24"/>
        </w:rPr>
      </w:pPr>
      <w:r w:rsidRPr="000075A8">
        <w:rPr>
          <w:sz w:val="24"/>
          <w:szCs w:val="24"/>
        </w:rPr>
        <w:t xml:space="preserve">        Б)</w:t>
      </w:r>
      <w:r w:rsidRPr="000075A8">
        <w:rPr>
          <w:sz w:val="24"/>
          <w:szCs w:val="24"/>
        </w:rPr>
        <w:tab/>
        <w:t>административная и уголовная;</w:t>
      </w:r>
    </w:p>
    <w:p w:rsidR="00B37B9B" w:rsidRPr="000075A8" w:rsidRDefault="00B37B9B" w:rsidP="00B37B9B">
      <w:pPr>
        <w:ind w:firstLine="1980"/>
        <w:rPr>
          <w:sz w:val="24"/>
          <w:szCs w:val="24"/>
        </w:rPr>
      </w:pPr>
      <w:r w:rsidRPr="000075A8">
        <w:rPr>
          <w:sz w:val="24"/>
          <w:szCs w:val="24"/>
        </w:rPr>
        <w:t xml:space="preserve">        В)</w:t>
      </w:r>
      <w:r w:rsidRPr="000075A8">
        <w:rPr>
          <w:sz w:val="24"/>
          <w:szCs w:val="24"/>
        </w:rPr>
        <w:tab/>
        <w:t>дисциплинарная, административная, материальная и уголов</w:t>
      </w:r>
      <w:r w:rsidRPr="000075A8">
        <w:rPr>
          <w:sz w:val="24"/>
          <w:szCs w:val="24"/>
        </w:rPr>
        <w:softHyphen/>
        <w:t>ная.</w:t>
      </w:r>
    </w:p>
    <w:p w:rsidR="00B37B9B" w:rsidRPr="005B33FA" w:rsidRDefault="00B37B9B" w:rsidP="00B37B9B">
      <w:pPr>
        <w:shd w:val="clear" w:color="auto" w:fill="FFFFFF"/>
        <w:tabs>
          <w:tab w:val="left" w:pos="274"/>
        </w:tabs>
        <w:ind w:hanging="274"/>
      </w:pPr>
    </w:p>
    <w:p w:rsidR="00B37B9B" w:rsidRPr="005B33FA" w:rsidRDefault="00B37B9B" w:rsidP="00B37B9B">
      <w:pPr>
        <w:rPr>
          <w:b/>
        </w:rPr>
      </w:pPr>
      <w:r w:rsidRPr="005B33FA">
        <w:rPr>
          <w:b/>
        </w:rPr>
        <w:t>Вставить пропущенное слово</w:t>
      </w:r>
    </w:p>
    <w:p w:rsidR="00B37B9B" w:rsidRPr="005B33FA" w:rsidRDefault="00B37B9B" w:rsidP="00B37B9B">
      <w:pPr>
        <w:rPr>
          <w:sz w:val="28"/>
          <w:szCs w:val="28"/>
        </w:rPr>
      </w:pPr>
      <w:r w:rsidRPr="005B33FA">
        <w:rPr>
          <w:sz w:val="28"/>
          <w:szCs w:val="28"/>
        </w:rPr>
        <w:t>1</w:t>
      </w:r>
      <w:r>
        <w:rPr>
          <w:sz w:val="28"/>
          <w:szCs w:val="28"/>
        </w:rPr>
        <w:t>9</w:t>
      </w:r>
      <w:r w:rsidRPr="005B33FA">
        <w:rPr>
          <w:sz w:val="28"/>
          <w:szCs w:val="28"/>
        </w:rPr>
        <w:t>. Основной формой обучения работников по охране труда является проведение _____________  по безопасности труда.</w:t>
      </w:r>
    </w:p>
    <w:p w:rsidR="00B37B9B" w:rsidRPr="005B33FA" w:rsidRDefault="00B37B9B" w:rsidP="00B37B9B">
      <w:pPr>
        <w:rPr>
          <w:b/>
        </w:rPr>
      </w:pPr>
    </w:p>
    <w:p w:rsidR="00B37B9B" w:rsidRPr="005B33FA" w:rsidRDefault="00B37B9B" w:rsidP="00B37B9B">
      <w:pPr>
        <w:rPr>
          <w:b/>
        </w:rPr>
      </w:pPr>
      <w:r w:rsidRPr="005B33FA">
        <w:rPr>
          <w:b/>
        </w:rPr>
        <w:t>Выбрать вариант правильного ответа.</w:t>
      </w:r>
    </w:p>
    <w:p w:rsidR="00B37B9B" w:rsidRPr="005B33FA" w:rsidRDefault="00B37B9B" w:rsidP="00B37B9B">
      <w:pPr>
        <w:shd w:val="clear" w:color="auto" w:fill="FFFFFF"/>
        <w:jc w:val="both"/>
        <w:rPr>
          <w:color w:val="000000"/>
          <w:spacing w:val="-1"/>
          <w:sz w:val="28"/>
          <w:szCs w:val="28"/>
        </w:rPr>
      </w:pPr>
      <w:r>
        <w:rPr>
          <w:bCs/>
          <w:sz w:val="28"/>
          <w:szCs w:val="28"/>
        </w:rPr>
        <w:t>20</w:t>
      </w:r>
      <w:r w:rsidRPr="005B33FA">
        <w:rPr>
          <w:bCs/>
          <w:sz w:val="28"/>
          <w:szCs w:val="28"/>
        </w:rPr>
        <w:t xml:space="preserve">. Расходы </w:t>
      </w:r>
      <w:r w:rsidRPr="005B33FA">
        <w:rPr>
          <w:color w:val="000000"/>
          <w:spacing w:val="-2"/>
          <w:sz w:val="28"/>
          <w:szCs w:val="28"/>
        </w:rPr>
        <w:t>на финансирование мероприятий по улуч</w:t>
      </w:r>
      <w:r w:rsidRPr="005B33FA">
        <w:rPr>
          <w:color w:val="000000"/>
          <w:spacing w:val="-2"/>
          <w:sz w:val="28"/>
          <w:szCs w:val="28"/>
        </w:rPr>
        <w:softHyphen/>
      </w:r>
      <w:r w:rsidRPr="005B33FA">
        <w:rPr>
          <w:color w:val="000000"/>
          <w:spacing w:val="-1"/>
          <w:sz w:val="28"/>
          <w:szCs w:val="28"/>
        </w:rPr>
        <w:t>шению условий и охраны труда несет:</w:t>
      </w:r>
    </w:p>
    <w:p w:rsidR="00B37B9B" w:rsidRPr="000075A8" w:rsidRDefault="00B37B9B" w:rsidP="00B37B9B">
      <w:pPr>
        <w:ind w:firstLine="2880"/>
        <w:rPr>
          <w:sz w:val="24"/>
          <w:szCs w:val="24"/>
        </w:rPr>
      </w:pPr>
      <w:r w:rsidRPr="000075A8">
        <w:rPr>
          <w:sz w:val="24"/>
          <w:szCs w:val="24"/>
        </w:rPr>
        <w:t>А) работник</w:t>
      </w:r>
    </w:p>
    <w:p w:rsidR="00B37B9B" w:rsidRPr="000075A8" w:rsidRDefault="00B37B9B" w:rsidP="00B37B9B">
      <w:pPr>
        <w:ind w:firstLine="2880"/>
        <w:rPr>
          <w:sz w:val="24"/>
          <w:szCs w:val="24"/>
        </w:rPr>
      </w:pPr>
      <w:r w:rsidRPr="000075A8">
        <w:rPr>
          <w:sz w:val="24"/>
          <w:szCs w:val="24"/>
        </w:rPr>
        <w:t>Б) работодатель</w:t>
      </w:r>
    </w:p>
    <w:p w:rsidR="00B37B9B" w:rsidRPr="000075A8" w:rsidRDefault="00B37B9B" w:rsidP="00B37B9B">
      <w:pPr>
        <w:ind w:firstLine="2880"/>
        <w:rPr>
          <w:sz w:val="24"/>
          <w:szCs w:val="24"/>
        </w:rPr>
      </w:pPr>
      <w:r w:rsidRPr="000075A8">
        <w:rPr>
          <w:sz w:val="24"/>
          <w:szCs w:val="24"/>
        </w:rPr>
        <w:t>В) заказчик</w:t>
      </w:r>
    </w:p>
    <w:p w:rsidR="00B37B9B" w:rsidRPr="005B33FA" w:rsidRDefault="00B37B9B" w:rsidP="00B37B9B"/>
    <w:bookmarkEnd w:id="1"/>
    <w:p w:rsidR="00B37B9B" w:rsidRPr="00B37B9B" w:rsidRDefault="00B37B9B" w:rsidP="00B37B9B">
      <w:pPr>
        <w:keepNext/>
        <w:keepLines/>
        <w:suppressLineNumbers/>
        <w:suppressAutoHyphens/>
        <w:ind w:left="360"/>
        <w:jc w:val="both"/>
        <w:rPr>
          <w:b/>
          <w:bCs/>
          <w:sz w:val="28"/>
          <w:szCs w:val="28"/>
          <w:lang w:eastAsia="ru-RU"/>
        </w:rPr>
      </w:pPr>
    </w:p>
    <w:p w:rsidR="00B37B9B" w:rsidRPr="00B37B9B" w:rsidRDefault="00B37B9B" w:rsidP="00B37B9B">
      <w:pPr>
        <w:keepNext/>
        <w:keepLines/>
        <w:suppressLineNumbers/>
        <w:suppressAutoHyphens/>
        <w:ind w:left="360"/>
        <w:jc w:val="both"/>
        <w:rPr>
          <w:b/>
          <w:bCs/>
          <w:sz w:val="28"/>
          <w:szCs w:val="28"/>
          <w:lang w:eastAsia="ru-RU"/>
        </w:rPr>
      </w:pPr>
    </w:p>
    <w:p w:rsidR="00B37B9B" w:rsidRPr="00DA7D56" w:rsidRDefault="00B37B9B" w:rsidP="00B37B9B">
      <w:pPr>
        <w:keepNext/>
        <w:keepLines/>
        <w:suppressLineNumbers/>
        <w:suppressAutoHyphens/>
        <w:ind w:left="360"/>
        <w:jc w:val="both"/>
        <w:rPr>
          <w:b/>
          <w:bCs/>
          <w:sz w:val="28"/>
          <w:szCs w:val="28"/>
          <w:lang w:eastAsia="ru-RU"/>
        </w:rPr>
      </w:pPr>
      <w:r w:rsidRPr="00DA7D56">
        <w:rPr>
          <w:b/>
          <w:bCs/>
          <w:sz w:val="28"/>
          <w:szCs w:val="28"/>
          <w:lang w:eastAsia="ru-RU"/>
        </w:rPr>
        <w:t xml:space="preserve">3. </w:t>
      </w:r>
      <w:r w:rsidRPr="00DA7D56">
        <w:rPr>
          <w:b/>
          <w:sz w:val="28"/>
          <w:szCs w:val="28"/>
        </w:rPr>
        <w:t>Организация контроля и оценки уровня освоения программы УД</w:t>
      </w:r>
    </w:p>
    <w:p w:rsidR="00B37B9B" w:rsidRPr="00B37B9B" w:rsidRDefault="00B37B9B" w:rsidP="00B37B9B">
      <w:pPr>
        <w:jc w:val="both"/>
        <w:rPr>
          <w:sz w:val="24"/>
          <w:szCs w:val="24"/>
          <w:u w:val="single"/>
        </w:rPr>
      </w:pPr>
    </w:p>
    <w:p w:rsidR="00B37B9B" w:rsidRPr="00F445A8" w:rsidRDefault="00B37B9B" w:rsidP="00B37B9B">
      <w:pPr>
        <w:jc w:val="both"/>
        <w:rPr>
          <w:sz w:val="24"/>
          <w:szCs w:val="24"/>
          <w:u w:val="single"/>
        </w:rPr>
      </w:pPr>
      <w:r w:rsidRPr="00F445A8">
        <w:rPr>
          <w:sz w:val="24"/>
          <w:szCs w:val="24"/>
          <w:u w:val="single"/>
        </w:rPr>
        <w:t>Критерии оценки ответа в устной или письменной форме:</w:t>
      </w:r>
    </w:p>
    <w:p w:rsidR="00B37B9B" w:rsidRPr="00F445A8" w:rsidRDefault="00B37B9B" w:rsidP="00B37B9B">
      <w:pPr>
        <w:jc w:val="both"/>
        <w:rPr>
          <w:sz w:val="24"/>
          <w:szCs w:val="24"/>
        </w:rPr>
      </w:pPr>
      <w:r w:rsidRPr="00F445A8">
        <w:rPr>
          <w:sz w:val="24"/>
          <w:szCs w:val="24"/>
        </w:rPr>
        <w:tab/>
      </w:r>
      <w:r w:rsidRPr="00F445A8">
        <w:rPr>
          <w:b/>
          <w:sz w:val="24"/>
          <w:szCs w:val="24"/>
        </w:rPr>
        <w:t>«5»</w:t>
      </w:r>
      <w:r w:rsidRPr="00F445A8">
        <w:rPr>
          <w:sz w:val="24"/>
          <w:szCs w:val="24"/>
        </w:rPr>
        <w:t xml:space="preserve"> - полное изложение полученных знаний в устной  или письменной форме, в соответствии с требованиями учебной программы; правильное определение специальных понятий; владение терминологией; полное понимание материала; умение обосновать свои суждения, </w:t>
      </w:r>
      <w:r w:rsidRPr="00F445A8">
        <w:rPr>
          <w:sz w:val="24"/>
          <w:szCs w:val="24"/>
        </w:rPr>
        <w:lastRenderedPageBreak/>
        <w:t>применить знания на практике, привести необходимые примеры; последовательное и полное с точки зрения технологии выполнения работ изложение материала.</w:t>
      </w:r>
    </w:p>
    <w:p w:rsidR="00B37B9B" w:rsidRPr="00F445A8" w:rsidRDefault="00B37B9B" w:rsidP="00B37B9B">
      <w:pPr>
        <w:jc w:val="both"/>
        <w:rPr>
          <w:sz w:val="24"/>
          <w:szCs w:val="24"/>
        </w:rPr>
      </w:pPr>
      <w:r w:rsidRPr="00F445A8">
        <w:rPr>
          <w:sz w:val="24"/>
          <w:szCs w:val="24"/>
        </w:rPr>
        <w:tab/>
      </w:r>
      <w:r w:rsidRPr="00F445A8">
        <w:rPr>
          <w:b/>
          <w:sz w:val="24"/>
          <w:szCs w:val="24"/>
        </w:rPr>
        <w:t>«4»</w:t>
      </w:r>
      <w:r w:rsidRPr="00F445A8">
        <w:rPr>
          <w:sz w:val="24"/>
          <w:szCs w:val="24"/>
        </w:rPr>
        <w:t xml:space="preserve"> - изложение полученных знаний в устной  или письменной форме, удовлетворяющее тем же требованиям, что и для оценки «5»; наличие несущественных терминологических ошибок, не меняющих суть раскрываемого вопроса, самостоятельное их исправление; выполнение заданий с небольшой помощью преподавателя.</w:t>
      </w:r>
    </w:p>
    <w:p w:rsidR="00B37B9B" w:rsidRPr="00F445A8" w:rsidRDefault="00B37B9B" w:rsidP="00B37B9B">
      <w:pPr>
        <w:jc w:val="both"/>
        <w:rPr>
          <w:sz w:val="24"/>
          <w:szCs w:val="24"/>
        </w:rPr>
      </w:pPr>
      <w:r w:rsidRPr="00F445A8">
        <w:rPr>
          <w:sz w:val="24"/>
          <w:szCs w:val="24"/>
        </w:rPr>
        <w:tab/>
      </w:r>
      <w:r w:rsidRPr="00F445A8">
        <w:rPr>
          <w:b/>
          <w:sz w:val="24"/>
          <w:szCs w:val="24"/>
        </w:rPr>
        <w:t>«3»</w:t>
      </w:r>
      <w:r w:rsidRPr="00F445A8">
        <w:rPr>
          <w:sz w:val="24"/>
          <w:szCs w:val="24"/>
        </w:rPr>
        <w:t xml:space="preserve"> - изложение полученных знаний неполное; неточности в определении понятий или формулировке технологии или структуры; недостаточно глубокое и доказательное обоснование своих суждений и приведение своих примеров; непоследовательное изложение материала.</w:t>
      </w:r>
    </w:p>
    <w:p w:rsidR="00B37B9B" w:rsidRPr="00F445A8" w:rsidRDefault="00B37B9B" w:rsidP="00B37B9B">
      <w:pPr>
        <w:widowControl w:val="0"/>
        <w:shd w:val="clear" w:color="auto" w:fill="FFFFFF"/>
        <w:autoSpaceDE w:val="0"/>
        <w:autoSpaceDN w:val="0"/>
        <w:adjustRightInd w:val="0"/>
        <w:jc w:val="both"/>
        <w:rPr>
          <w:color w:val="000000"/>
          <w:sz w:val="24"/>
          <w:szCs w:val="24"/>
          <w:u w:val="single"/>
          <w:lang w:eastAsia="ru-RU"/>
        </w:rPr>
      </w:pPr>
      <w:r w:rsidRPr="00F445A8">
        <w:rPr>
          <w:color w:val="000000"/>
          <w:sz w:val="24"/>
          <w:szCs w:val="24"/>
          <w:u w:val="single"/>
          <w:lang w:eastAsia="ru-RU"/>
        </w:rPr>
        <w:t>Критерии оценки качества выполнения практических работ:</w:t>
      </w:r>
    </w:p>
    <w:p w:rsidR="00B37B9B" w:rsidRP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Pr="00F445A8" w:rsidRDefault="00B37B9B" w:rsidP="00B37B9B">
      <w:pPr>
        <w:widowControl w:val="0"/>
        <w:shd w:val="clear" w:color="auto" w:fill="FFFFFF"/>
        <w:autoSpaceDE w:val="0"/>
        <w:autoSpaceDN w:val="0"/>
        <w:adjustRightInd w:val="0"/>
        <w:jc w:val="both"/>
        <w:rPr>
          <w:color w:val="000000"/>
          <w:sz w:val="24"/>
          <w:szCs w:val="24"/>
          <w:lang w:eastAsia="ru-RU"/>
        </w:rPr>
      </w:pPr>
      <w:r w:rsidRPr="00F445A8">
        <w:rPr>
          <w:color w:val="000000"/>
          <w:sz w:val="24"/>
          <w:szCs w:val="24"/>
          <w:lang w:eastAsia="ru-RU"/>
        </w:rPr>
        <w:t>Отметка «5». Работа выполнена в полном объеме с соблюдением необходимой последовательности. Учащиеся работают полностью самостоятельно: подбирают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w:t>
      </w:r>
    </w:p>
    <w:p w:rsidR="00B37B9B" w:rsidRPr="00F445A8" w:rsidRDefault="00B37B9B" w:rsidP="00B37B9B">
      <w:pPr>
        <w:widowControl w:val="0"/>
        <w:shd w:val="clear" w:color="auto" w:fill="FFFFFF"/>
        <w:autoSpaceDE w:val="0"/>
        <w:autoSpaceDN w:val="0"/>
        <w:adjustRightInd w:val="0"/>
        <w:jc w:val="both"/>
        <w:rPr>
          <w:color w:val="000000"/>
          <w:sz w:val="24"/>
          <w:szCs w:val="24"/>
          <w:lang w:eastAsia="ru-RU"/>
        </w:rPr>
      </w:pPr>
    </w:p>
    <w:p w:rsidR="00B37B9B" w:rsidRPr="00F445A8" w:rsidRDefault="00B37B9B" w:rsidP="00B37B9B">
      <w:pPr>
        <w:widowControl w:val="0"/>
        <w:shd w:val="clear" w:color="auto" w:fill="FFFFFF"/>
        <w:autoSpaceDE w:val="0"/>
        <w:autoSpaceDN w:val="0"/>
        <w:adjustRightInd w:val="0"/>
        <w:jc w:val="both"/>
        <w:rPr>
          <w:color w:val="000000"/>
          <w:sz w:val="24"/>
          <w:szCs w:val="24"/>
          <w:lang w:eastAsia="ru-RU"/>
        </w:rPr>
      </w:pPr>
      <w:r w:rsidRPr="00F445A8">
        <w:rPr>
          <w:color w:val="000000"/>
          <w:sz w:val="24"/>
          <w:szCs w:val="24"/>
          <w:lang w:eastAsia="ru-RU"/>
        </w:rPr>
        <w:t>Отметка «4». Практическая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Студенты  используют указанные преподавателем источники знаний, включая страницы учебника, таблицы из приложения к учебнику, страницы из справочных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 Могут быть неточности и небрежности в оформлении результатов работы.</w:t>
      </w:r>
    </w:p>
    <w:p w:rsidR="00B37B9B" w:rsidRPr="00F445A8" w:rsidRDefault="00B37B9B" w:rsidP="00B37B9B">
      <w:pPr>
        <w:widowControl w:val="0"/>
        <w:shd w:val="clear" w:color="auto" w:fill="FFFFFF"/>
        <w:autoSpaceDE w:val="0"/>
        <w:autoSpaceDN w:val="0"/>
        <w:adjustRightInd w:val="0"/>
        <w:jc w:val="both"/>
        <w:rPr>
          <w:color w:val="000000"/>
          <w:sz w:val="24"/>
          <w:szCs w:val="24"/>
          <w:lang w:eastAsia="ru-RU"/>
        </w:rPr>
      </w:pPr>
    </w:p>
    <w:p w:rsidR="00B37B9B" w:rsidRPr="00F80629" w:rsidRDefault="00B37B9B" w:rsidP="00B37B9B">
      <w:pPr>
        <w:widowControl w:val="0"/>
        <w:shd w:val="clear" w:color="auto" w:fill="FFFFFF"/>
        <w:autoSpaceDE w:val="0"/>
        <w:autoSpaceDN w:val="0"/>
        <w:adjustRightInd w:val="0"/>
        <w:jc w:val="both"/>
        <w:rPr>
          <w:color w:val="000000"/>
          <w:sz w:val="24"/>
          <w:szCs w:val="24"/>
          <w:lang w:eastAsia="ru-RU"/>
        </w:rPr>
      </w:pPr>
      <w:r w:rsidRPr="00F445A8">
        <w:rPr>
          <w:color w:val="000000"/>
          <w:sz w:val="24"/>
          <w:szCs w:val="24"/>
          <w:lang w:eastAsia="ru-RU"/>
        </w:rPr>
        <w:t xml:space="preserve"> Отметка «3». Практическая работа выполняется и оформляется учащимися при помощи преподавателя или хорошо подготовленными и уже выполнивших на «отлично» данную работу студентов. На выполнение работы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 при самостоятельной работе с формулами, допускают ошибки в вычислениях</w:t>
      </w:r>
      <w:r w:rsidRPr="00F80629">
        <w:rPr>
          <w:color w:val="000000"/>
          <w:sz w:val="24"/>
          <w:szCs w:val="24"/>
          <w:lang w:eastAsia="ru-RU"/>
        </w:rPr>
        <w:t>/</w:t>
      </w:r>
    </w:p>
    <w:p w:rsidR="00B37B9B" w:rsidRPr="00F80629"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r w:rsidRPr="00F445A8">
        <w:rPr>
          <w:color w:val="000000"/>
          <w:sz w:val="24"/>
          <w:szCs w:val="24"/>
          <w:lang w:eastAsia="ru-RU"/>
        </w:rPr>
        <w:t>Отметка «2»  выставляется в том случае, когда студенты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преподавателя и хорошо подготовленных студентов неэффективны по причине плохой подготовки.</w:t>
      </w:r>
    </w:p>
    <w:p w:rsidR="00B37B9B" w:rsidRDefault="00B37B9B" w:rsidP="00B37B9B">
      <w:pPr>
        <w:widowControl w:val="0"/>
        <w:shd w:val="clear" w:color="auto" w:fill="FFFFFF"/>
        <w:autoSpaceDE w:val="0"/>
        <w:autoSpaceDN w:val="0"/>
        <w:adjustRightInd w:val="0"/>
        <w:jc w:val="both"/>
        <w:rPr>
          <w:color w:val="000000"/>
          <w:sz w:val="24"/>
          <w:szCs w:val="24"/>
          <w:u w:val="single"/>
          <w:lang w:eastAsia="ru-RU"/>
        </w:rPr>
      </w:pPr>
    </w:p>
    <w:p w:rsidR="00B37B9B" w:rsidRPr="00F445A8" w:rsidRDefault="00B37B9B" w:rsidP="00B37B9B">
      <w:pPr>
        <w:widowControl w:val="0"/>
        <w:shd w:val="clear" w:color="auto" w:fill="FFFFFF"/>
        <w:autoSpaceDE w:val="0"/>
        <w:autoSpaceDN w:val="0"/>
        <w:adjustRightInd w:val="0"/>
        <w:jc w:val="both"/>
        <w:rPr>
          <w:color w:val="000000"/>
          <w:sz w:val="24"/>
          <w:szCs w:val="24"/>
          <w:u w:val="single"/>
          <w:lang w:eastAsia="ru-RU"/>
        </w:rPr>
      </w:pPr>
      <w:r w:rsidRPr="00F445A8">
        <w:rPr>
          <w:color w:val="000000"/>
          <w:sz w:val="24"/>
          <w:szCs w:val="24"/>
          <w:u w:val="single"/>
          <w:lang w:eastAsia="ru-RU"/>
        </w:rPr>
        <w:t>Выполнение тестовых заданий.</w:t>
      </w:r>
    </w:p>
    <w:p w:rsidR="00B37B9B" w:rsidRPr="00B37B9B" w:rsidRDefault="00B37B9B" w:rsidP="00B37B9B">
      <w:pPr>
        <w:keepLines/>
        <w:widowControl w:val="0"/>
        <w:suppressLineNumbers/>
        <w:suppressAutoHyphens/>
        <w:jc w:val="both"/>
        <w:rPr>
          <w:sz w:val="24"/>
          <w:szCs w:val="24"/>
          <w:lang w:eastAsia="ru-RU"/>
        </w:rPr>
      </w:pPr>
    </w:p>
    <w:p w:rsidR="00B37B9B" w:rsidRPr="00F80629" w:rsidRDefault="00B37B9B" w:rsidP="00B37B9B">
      <w:pPr>
        <w:keepLines/>
        <w:widowControl w:val="0"/>
        <w:suppressLineNumbers/>
        <w:suppressAutoHyphens/>
        <w:jc w:val="both"/>
        <w:rPr>
          <w:sz w:val="24"/>
          <w:szCs w:val="24"/>
          <w:lang w:eastAsia="ru-RU"/>
        </w:rPr>
      </w:pPr>
      <w:r>
        <w:rPr>
          <w:sz w:val="24"/>
          <w:szCs w:val="24"/>
          <w:lang w:eastAsia="ru-RU"/>
        </w:rPr>
        <w:t>Правильно выполненное задание оценивается -1 балл. Неправильно выполненное задание-0 баллов.</w:t>
      </w:r>
    </w:p>
    <w:p w:rsidR="00B37B9B" w:rsidRDefault="00B37B9B" w:rsidP="00B37B9B">
      <w:pPr>
        <w:widowControl w:val="0"/>
        <w:shd w:val="clear" w:color="auto" w:fill="FFFFFF"/>
        <w:autoSpaceDE w:val="0"/>
        <w:autoSpaceDN w:val="0"/>
        <w:adjustRightInd w:val="0"/>
        <w:jc w:val="both"/>
        <w:rPr>
          <w:color w:val="000000"/>
          <w:sz w:val="24"/>
          <w:szCs w:val="24"/>
          <w:lang w:eastAsia="ru-RU"/>
        </w:rPr>
      </w:pPr>
      <w:r>
        <w:rPr>
          <w:color w:val="000000"/>
          <w:sz w:val="24"/>
          <w:szCs w:val="24"/>
          <w:lang w:eastAsia="ru-RU"/>
        </w:rPr>
        <w:t xml:space="preserve">При выполнении теста №1, состоящего из </w:t>
      </w:r>
      <w:r w:rsidRPr="00A14C1B">
        <w:rPr>
          <w:color w:val="000000"/>
          <w:sz w:val="24"/>
          <w:szCs w:val="24"/>
          <w:lang w:eastAsia="ru-RU"/>
        </w:rPr>
        <w:t>15</w:t>
      </w:r>
      <w:r>
        <w:rPr>
          <w:color w:val="000000"/>
          <w:sz w:val="24"/>
          <w:szCs w:val="24"/>
          <w:lang w:eastAsia="ru-RU"/>
        </w:rPr>
        <w:t xml:space="preserve"> предложенных заданий возможное получение максимального балла -</w:t>
      </w:r>
      <w:r w:rsidRPr="00A14C1B">
        <w:rPr>
          <w:color w:val="000000"/>
          <w:sz w:val="24"/>
          <w:szCs w:val="24"/>
          <w:lang w:eastAsia="ru-RU"/>
        </w:rPr>
        <w:t>15</w:t>
      </w:r>
      <w:r>
        <w:rPr>
          <w:color w:val="000000"/>
          <w:sz w:val="24"/>
          <w:szCs w:val="24"/>
          <w:lang w:eastAsia="ru-RU"/>
        </w:rPr>
        <w:t xml:space="preserve"> баллов.</w:t>
      </w:r>
    </w:p>
    <w:p w:rsidR="00B37B9B" w:rsidRDefault="00B37B9B" w:rsidP="00B37B9B">
      <w:pPr>
        <w:widowControl w:val="0"/>
        <w:shd w:val="clear" w:color="auto" w:fill="FFFFFF"/>
        <w:autoSpaceDE w:val="0"/>
        <w:autoSpaceDN w:val="0"/>
        <w:adjustRightInd w:val="0"/>
        <w:jc w:val="both"/>
        <w:rPr>
          <w:color w:val="000000"/>
          <w:sz w:val="24"/>
          <w:szCs w:val="24"/>
          <w:lang w:eastAsia="ru-RU"/>
        </w:rPr>
      </w:pPr>
      <w:r>
        <w:rPr>
          <w:color w:val="000000"/>
          <w:sz w:val="24"/>
          <w:szCs w:val="24"/>
          <w:lang w:eastAsia="ru-RU"/>
        </w:rPr>
        <w:t xml:space="preserve">При выполнении теста №2, состоящего из </w:t>
      </w:r>
      <w:r w:rsidRPr="00A14C1B">
        <w:rPr>
          <w:color w:val="000000"/>
          <w:sz w:val="24"/>
          <w:szCs w:val="24"/>
          <w:lang w:eastAsia="ru-RU"/>
        </w:rPr>
        <w:t>1</w:t>
      </w:r>
      <w:r>
        <w:rPr>
          <w:color w:val="000000"/>
          <w:sz w:val="24"/>
          <w:szCs w:val="24"/>
          <w:lang w:eastAsia="ru-RU"/>
        </w:rPr>
        <w:t>0 предложенных заданий возможное получение максимального балла -</w:t>
      </w:r>
      <w:r w:rsidRPr="00A14C1B">
        <w:rPr>
          <w:color w:val="000000"/>
          <w:sz w:val="24"/>
          <w:szCs w:val="24"/>
          <w:lang w:eastAsia="ru-RU"/>
        </w:rPr>
        <w:t>1</w:t>
      </w:r>
      <w:r>
        <w:rPr>
          <w:color w:val="000000"/>
          <w:sz w:val="24"/>
          <w:szCs w:val="24"/>
          <w:lang w:eastAsia="ru-RU"/>
        </w:rPr>
        <w:t>0 баллов.</w:t>
      </w:r>
    </w:p>
    <w:p w:rsidR="00B37B9B" w:rsidRP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Pr="00242920" w:rsidRDefault="00B37B9B" w:rsidP="00B37B9B">
      <w:pPr>
        <w:widowControl w:val="0"/>
        <w:shd w:val="clear" w:color="auto" w:fill="FFFFFF"/>
        <w:autoSpaceDE w:val="0"/>
        <w:autoSpaceDN w:val="0"/>
        <w:adjustRightInd w:val="0"/>
        <w:jc w:val="both"/>
        <w:rPr>
          <w:b/>
          <w:bCs/>
          <w:sz w:val="24"/>
          <w:szCs w:val="24"/>
          <w:lang w:eastAsia="ru-RU"/>
        </w:rPr>
      </w:pPr>
      <w:r w:rsidRPr="009F7429">
        <w:rPr>
          <w:color w:val="000000"/>
          <w:sz w:val="24"/>
          <w:szCs w:val="24"/>
          <w:lang w:eastAsia="ru-RU"/>
        </w:rPr>
        <w:t>Критерии оценок</w:t>
      </w:r>
      <w:r>
        <w:rPr>
          <w:color w:val="000000"/>
          <w:sz w:val="24"/>
          <w:szCs w:val="24"/>
          <w:lang w:eastAsia="ru-RU"/>
        </w:rPr>
        <w:t xml:space="preserve"> тестов  №</w:t>
      </w:r>
      <w:r>
        <w:rPr>
          <w:color w:val="000000"/>
          <w:sz w:val="24"/>
          <w:szCs w:val="24"/>
          <w:lang w:val="en-US" w:eastAsia="ru-RU"/>
        </w:rPr>
        <w:t>1</w:t>
      </w:r>
      <w:r w:rsidRPr="009F7429">
        <w:rPr>
          <w:color w:val="000000"/>
          <w:sz w:val="24"/>
          <w:szCs w:val="24"/>
          <w:lang w:eastAsia="ru-RU"/>
        </w:rPr>
        <w:t xml:space="preserve">: </w:t>
      </w:r>
    </w:p>
    <w:tbl>
      <w:tblPr>
        <w:tblW w:w="0" w:type="auto"/>
        <w:tblCellMar>
          <w:left w:w="0" w:type="dxa"/>
          <w:right w:w="0" w:type="dxa"/>
        </w:tblCellMar>
        <w:tblLook w:val="0000"/>
      </w:tblPr>
      <w:tblGrid>
        <w:gridCol w:w="3098"/>
        <w:gridCol w:w="2428"/>
        <w:gridCol w:w="1766"/>
        <w:gridCol w:w="2350"/>
      </w:tblGrid>
      <w:tr w:rsidR="00B37B9B" w:rsidRPr="00B00E5F" w:rsidTr="006A5BD7">
        <w:trPr>
          <w:trHeight w:val="194"/>
        </w:trPr>
        <w:tc>
          <w:tcPr>
            <w:tcW w:w="309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lang w:eastAsia="ru-RU"/>
              </w:rPr>
              <w:lastRenderedPageBreak/>
              <w:t>Процент результативности (правильных ответов)</w:t>
            </w:r>
          </w:p>
        </w:tc>
        <w:tc>
          <w:tcPr>
            <w:tcW w:w="2428" w:type="dxa"/>
            <w:vMerge w:val="restart"/>
            <w:tcBorders>
              <w:top w:val="single" w:sz="8" w:space="0" w:color="000000"/>
              <w:left w:val="single" w:sz="8" w:space="0" w:color="000000"/>
              <w:right w:val="single" w:sz="8" w:space="0" w:color="000000"/>
            </w:tcBorders>
          </w:tcPr>
          <w:p w:rsidR="00B37B9B" w:rsidRPr="00B00E5F" w:rsidRDefault="00B37B9B" w:rsidP="006A5BD7">
            <w:pPr>
              <w:keepNext/>
              <w:keepLines/>
              <w:suppressLineNumbers/>
              <w:suppressAutoHyphens/>
              <w:jc w:val="center"/>
              <w:textAlignment w:val="baseline"/>
              <w:rPr>
                <w:bCs/>
                <w:color w:val="000000"/>
                <w:kern w:val="24"/>
                <w:position w:val="1"/>
                <w:lang w:eastAsia="ru-RU"/>
              </w:rPr>
            </w:pPr>
            <w:r>
              <w:rPr>
                <w:bCs/>
                <w:color w:val="000000"/>
                <w:kern w:val="24"/>
                <w:position w:val="1"/>
                <w:lang w:eastAsia="ru-RU"/>
              </w:rPr>
              <w:t>Количество баллов</w:t>
            </w:r>
          </w:p>
        </w:tc>
        <w:tc>
          <w:tcPr>
            <w:tcW w:w="411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Оценка уровня подготовки </w:t>
            </w:r>
          </w:p>
        </w:tc>
      </w:tr>
      <w:tr w:rsidR="00B37B9B" w:rsidRPr="00B00E5F" w:rsidTr="006A5BD7">
        <w:trPr>
          <w:trHeight w:val="229"/>
        </w:trPr>
        <w:tc>
          <w:tcPr>
            <w:tcW w:w="3098" w:type="dxa"/>
            <w:vMerge/>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rPr>
                <w:lang w:eastAsia="ru-RU"/>
              </w:rPr>
            </w:pPr>
          </w:p>
        </w:tc>
        <w:tc>
          <w:tcPr>
            <w:tcW w:w="2428" w:type="dxa"/>
            <w:vMerge/>
            <w:tcBorders>
              <w:left w:val="single" w:sz="8" w:space="0" w:color="000000"/>
              <w:bottom w:val="single" w:sz="8" w:space="0" w:color="000000"/>
              <w:right w:val="single" w:sz="8" w:space="0" w:color="000000"/>
            </w:tcBorders>
          </w:tcPr>
          <w:p w:rsidR="00B37B9B" w:rsidRPr="00B00E5F" w:rsidRDefault="00B37B9B" w:rsidP="006A5BD7">
            <w:pPr>
              <w:keepNext/>
              <w:keepLines/>
              <w:suppressLineNumbers/>
              <w:suppressAutoHyphens/>
              <w:jc w:val="center"/>
              <w:textAlignment w:val="baseline"/>
              <w:rPr>
                <w:bCs/>
                <w:color w:val="000000"/>
                <w:kern w:val="24"/>
                <w:lang w:eastAsia="ru-RU"/>
              </w:rPr>
            </w:pP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lang w:eastAsia="ru-RU"/>
              </w:rPr>
              <w:t>балл (отметка)</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вербальный аналог</w:t>
            </w:r>
          </w:p>
        </w:tc>
      </w:tr>
      <w:tr w:rsidR="00B37B9B" w:rsidRPr="00B00E5F" w:rsidTr="006A5BD7">
        <w:trPr>
          <w:trHeight w:val="276"/>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9</w:t>
            </w:r>
            <w:r>
              <w:rPr>
                <w:bCs/>
                <w:color w:val="000000"/>
                <w:kern w:val="24"/>
                <w:position w:val="1"/>
                <w:lang w:eastAsia="ru-RU"/>
              </w:rPr>
              <w:t>5</w:t>
            </w:r>
            <w:r w:rsidRPr="00B00E5F">
              <w:rPr>
                <w:bCs/>
                <w:color w:val="000000"/>
                <w:kern w:val="24"/>
                <w:position w:val="1"/>
                <w:lang w:eastAsia="ru-RU"/>
              </w:rPr>
              <w:t xml:space="preserve"> ÷ 100</w:t>
            </w:r>
          </w:p>
        </w:tc>
        <w:tc>
          <w:tcPr>
            <w:tcW w:w="2428" w:type="dxa"/>
            <w:tcBorders>
              <w:top w:val="single" w:sz="8" w:space="0" w:color="000000"/>
              <w:left w:val="single" w:sz="8" w:space="0" w:color="000000"/>
              <w:bottom w:val="single" w:sz="8" w:space="0" w:color="000000"/>
              <w:right w:val="single" w:sz="8" w:space="0" w:color="000000"/>
            </w:tcBorders>
          </w:tcPr>
          <w:p w:rsidR="00B37B9B" w:rsidRPr="00A14C1B"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14-15</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5</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отлично</w:t>
            </w:r>
          </w:p>
        </w:tc>
      </w:tr>
      <w:tr w:rsidR="00B37B9B" w:rsidRPr="00B00E5F" w:rsidTr="006A5BD7">
        <w:trPr>
          <w:trHeight w:val="132"/>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80 ÷ </w:t>
            </w:r>
            <w:r>
              <w:rPr>
                <w:bCs/>
                <w:color w:val="000000"/>
                <w:kern w:val="24"/>
                <w:position w:val="1"/>
                <w:lang w:eastAsia="ru-RU"/>
              </w:rPr>
              <w:t>94</w:t>
            </w:r>
          </w:p>
        </w:tc>
        <w:tc>
          <w:tcPr>
            <w:tcW w:w="2428" w:type="dxa"/>
            <w:tcBorders>
              <w:top w:val="single" w:sz="8" w:space="0" w:color="000000"/>
              <w:left w:val="single" w:sz="8" w:space="0" w:color="000000"/>
              <w:bottom w:val="single" w:sz="8" w:space="0" w:color="000000"/>
              <w:right w:val="single" w:sz="8" w:space="0" w:color="000000"/>
            </w:tcBorders>
          </w:tcPr>
          <w:p w:rsidR="00B37B9B" w:rsidRPr="00A14C1B"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12-13</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4</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хорошо</w:t>
            </w:r>
          </w:p>
        </w:tc>
      </w:tr>
      <w:tr w:rsidR="00B37B9B" w:rsidRPr="00B00E5F" w:rsidTr="006A5BD7">
        <w:trPr>
          <w:trHeight w:val="210"/>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Pr>
                <w:bCs/>
                <w:color w:val="000000"/>
                <w:kern w:val="24"/>
                <w:position w:val="1"/>
                <w:lang w:eastAsia="ru-RU"/>
              </w:rPr>
              <w:t>6</w:t>
            </w:r>
            <w:r w:rsidRPr="00B00E5F">
              <w:rPr>
                <w:bCs/>
                <w:color w:val="000000"/>
                <w:kern w:val="24"/>
                <w:position w:val="1"/>
                <w:lang w:eastAsia="ru-RU"/>
              </w:rPr>
              <w:t>0 ÷ 79</w:t>
            </w:r>
          </w:p>
        </w:tc>
        <w:tc>
          <w:tcPr>
            <w:tcW w:w="2428" w:type="dxa"/>
            <w:tcBorders>
              <w:top w:val="single" w:sz="8" w:space="0" w:color="000000"/>
              <w:left w:val="single" w:sz="8" w:space="0" w:color="000000"/>
              <w:bottom w:val="single" w:sz="8" w:space="0" w:color="000000"/>
              <w:right w:val="single" w:sz="8" w:space="0" w:color="000000"/>
            </w:tcBorders>
          </w:tcPr>
          <w:p w:rsidR="00B37B9B" w:rsidRPr="00A14C1B"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9-11</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3</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удовлетворительно</w:t>
            </w:r>
          </w:p>
        </w:tc>
      </w:tr>
      <w:tr w:rsidR="00B37B9B" w:rsidRPr="00B00E5F" w:rsidTr="006A5BD7">
        <w:trPr>
          <w:trHeight w:val="288"/>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менее </w:t>
            </w:r>
            <w:r>
              <w:rPr>
                <w:bCs/>
                <w:color w:val="000000"/>
                <w:kern w:val="24"/>
                <w:position w:val="1"/>
                <w:lang w:eastAsia="ru-RU"/>
              </w:rPr>
              <w:t>60</w:t>
            </w:r>
          </w:p>
        </w:tc>
        <w:tc>
          <w:tcPr>
            <w:tcW w:w="2428" w:type="dxa"/>
            <w:tcBorders>
              <w:top w:val="single" w:sz="8" w:space="0" w:color="000000"/>
              <w:left w:val="single" w:sz="8" w:space="0" w:color="000000"/>
              <w:bottom w:val="single" w:sz="8" w:space="0" w:color="000000"/>
              <w:right w:val="single" w:sz="8" w:space="0" w:color="000000"/>
            </w:tcBorders>
          </w:tcPr>
          <w:p w:rsidR="00B37B9B" w:rsidRPr="00A14C1B"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eastAsia="ru-RU"/>
              </w:rPr>
              <w:t xml:space="preserve">Менее </w:t>
            </w:r>
            <w:r>
              <w:rPr>
                <w:bCs/>
                <w:color w:val="000000"/>
                <w:kern w:val="24"/>
                <w:position w:val="1"/>
                <w:lang w:val="en-US" w:eastAsia="ru-RU"/>
              </w:rPr>
              <w:t>9</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2</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неудовлетворительно</w:t>
            </w:r>
          </w:p>
        </w:tc>
      </w:tr>
    </w:tbl>
    <w:p w:rsidR="00B37B9B" w:rsidRDefault="00B37B9B" w:rsidP="00B37B9B">
      <w:pPr>
        <w:widowControl w:val="0"/>
        <w:shd w:val="clear" w:color="auto" w:fill="FFFFFF"/>
        <w:autoSpaceDE w:val="0"/>
        <w:autoSpaceDN w:val="0"/>
        <w:adjustRightInd w:val="0"/>
        <w:jc w:val="both"/>
        <w:rPr>
          <w:color w:val="000000"/>
          <w:sz w:val="24"/>
          <w:szCs w:val="24"/>
          <w:lang w:val="en-US" w:eastAsia="ru-RU"/>
        </w:rPr>
      </w:pPr>
    </w:p>
    <w:p w:rsidR="00B37B9B" w:rsidRDefault="00B37B9B" w:rsidP="00B37B9B">
      <w:pPr>
        <w:widowControl w:val="0"/>
        <w:shd w:val="clear" w:color="auto" w:fill="FFFFFF"/>
        <w:autoSpaceDE w:val="0"/>
        <w:autoSpaceDN w:val="0"/>
        <w:adjustRightInd w:val="0"/>
        <w:jc w:val="both"/>
        <w:rPr>
          <w:color w:val="000000"/>
          <w:sz w:val="24"/>
          <w:szCs w:val="24"/>
          <w:lang w:val="en-US" w:eastAsia="ru-RU"/>
        </w:rPr>
      </w:pPr>
    </w:p>
    <w:p w:rsidR="00B37B9B" w:rsidRDefault="00B37B9B" w:rsidP="00B37B9B">
      <w:pPr>
        <w:widowControl w:val="0"/>
        <w:shd w:val="clear" w:color="auto" w:fill="FFFFFF"/>
        <w:autoSpaceDE w:val="0"/>
        <w:autoSpaceDN w:val="0"/>
        <w:adjustRightInd w:val="0"/>
        <w:jc w:val="both"/>
        <w:rPr>
          <w:color w:val="000000"/>
          <w:sz w:val="24"/>
          <w:szCs w:val="24"/>
          <w:lang w:val="en-US"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eastAsia="ru-RU"/>
        </w:rPr>
      </w:pPr>
    </w:p>
    <w:p w:rsidR="00B37B9B" w:rsidRDefault="00B37B9B" w:rsidP="00B37B9B">
      <w:pPr>
        <w:widowControl w:val="0"/>
        <w:shd w:val="clear" w:color="auto" w:fill="FFFFFF"/>
        <w:autoSpaceDE w:val="0"/>
        <w:autoSpaceDN w:val="0"/>
        <w:adjustRightInd w:val="0"/>
        <w:jc w:val="both"/>
        <w:rPr>
          <w:color w:val="000000"/>
          <w:sz w:val="24"/>
          <w:szCs w:val="24"/>
          <w:lang w:val="en-US" w:eastAsia="ru-RU"/>
        </w:rPr>
      </w:pPr>
      <w:r w:rsidRPr="009F7429">
        <w:rPr>
          <w:color w:val="000000"/>
          <w:sz w:val="24"/>
          <w:szCs w:val="24"/>
          <w:lang w:eastAsia="ru-RU"/>
        </w:rPr>
        <w:t>Критерии оценок</w:t>
      </w:r>
      <w:r>
        <w:rPr>
          <w:color w:val="000000"/>
          <w:sz w:val="24"/>
          <w:szCs w:val="24"/>
          <w:lang w:eastAsia="ru-RU"/>
        </w:rPr>
        <w:t xml:space="preserve"> тестов  №2</w:t>
      </w:r>
      <w:r w:rsidRPr="009F7429">
        <w:rPr>
          <w:color w:val="000000"/>
          <w:sz w:val="24"/>
          <w:szCs w:val="24"/>
          <w:lang w:eastAsia="ru-RU"/>
        </w:rPr>
        <w:t xml:space="preserve">: </w:t>
      </w:r>
    </w:p>
    <w:p w:rsidR="00B37B9B" w:rsidRPr="00A14C1B" w:rsidRDefault="00B37B9B" w:rsidP="00B37B9B">
      <w:pPr>
        <w:widowControl w:val="0"/>
        <w:shd w:val="clear" w:color="auto" w:fill="FFFFFF"/>
        <w:autoSpaceDE w:val="0"/>
        <w:autoSpaceDN w:val="0"/>
        <w:adjustRightInd w:val="0"/>
        <w:jc w:val="both"/>
        <w:rPr>
          <w:b/>
          <w:bCs/>
          <w:sz w:val="24"/>
          <w:szCs w:val="24"/>
          <w:lang w:val="en-US" w:eastAsia="ru-RU"/>
        </w:rPr>
      </w:pPr>
    </w:p>
    <w:tbl>
      <w:tblPr>
        <w:tblW w:w="0" w:type="auto"/>
        <w:tblCellMar>
          <w:left w:w="0" w:type="dxa"/>
          <w:right w:w="0" w:type="dxa"/>
        </w:tblCellMar>
        <w:tblLook w:val="0000"/>
      </w:tblPr>
      <w:tblGrid>
        <w:gridCol w:w="3098"/>
        <w:gridCol w:w="2428"/>
        <w:gridCol w:w="1766"/>
        <w:gridCol w:w="2350"/>
      </w:tblGrid>
      <w:tr w:rsidR="00B37B9B" w:rsidRPr="00B00E5F" w:rsidTr="006A5BD7">
        <w:trPr>
          <w:trHeight w:val="194"/>
        </w:trPr>
        <w:tc>
          <w:tcPr>
            <w:tcW w:w="309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lang w:eastAsia="ru-RU"/>
              </w:rPr>
              <w:t>Процент результативности (правильных ответов)</w:t>
            </w:r>
          </w:p>
        </w:tc>
        <w:tc>
          <w:tcPr>
            <w:tcW w:w="2428" w:type="dxa"/>
            <w:vMerge w:val="restart"/>
            <w:tcBorders>
              <w:top w:val="single" w:sz="8" w:space="0" w:color="000000"/>
              <w:left w:val="single" w:sz="8" w:space="0" w:color="000000"/>
              <w:right w:val="single" w:sz="8" w:space="0" w:color="000000"/>
            </w:tcBorders>
          </w:tcPr>
          <w:p w:rsidR="00B37B9B" w:rsidRPr="00B00E5F" w:rsidRDefault="00B37B9B" w:rsidP="006A5BD7">
            <w:pPr>
              <w:keepNext/>
              <w:keepLines/>
              <w:suppressLineNumbers/>
              <w:suppressAutoHyphens/>
              <w:jc w:val="center"/>
              <w:textAlignment w:val="baseline"/>
              <w:rPr>
                <w:bCs/>
                <w:color w:val="000000"/>
                <w:kern w:val="24"/>
                <w:position w:val="1"/>
                <w:lang w:eastAsia="ru-RU"/>
              </w:rPr>
            </w:pPr>
            <w:r>
              <w:rPr>
                <w:bCs/>
                <w:color w:val="000000"/>
                <w:kern w:val="24"/>
                <w:position w:val="1"/>
                <w:lang w:eastAsia="ru-RU"/>
              </w:rPr>
              <w:t>Количество баллов</w:t>
            </w:r>
          </w:p>
        </w:tc>
        <w:tc>
          <w:tcPr>
            <w:tcW w:w="411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Оценка уровня подготовки </w:t>
            </w:r>
          </w:p>
        </w:tc>
      </w:tr>
      <w:tr w:rsidR="00B37B9B" w:rsidRPr="00B00E5F" w:rsidTr="006A5BD7">
        <w:trPr>
          <w:trHeight w:val="229"/>
        </w:trPr>
        <w:tc>
          <w:tcPr>
            <w:tcW w:w="3098" w:type="dxa"/>
            <w:vMerge/>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rPr>
                <w:lang w:eastAsia="ru-RU"/>
              </w:rPr>
            </w:pPr>
          </w:p>
        </w:tc>
        <w:tc>
          <w:tcPr>
            <w:tcW w:w="2428" w:type="dxa"/>
            <w:vMerge/>
            <w:tcBorders>
              <w:left w:val="single" w:sz="8" w:space="0" w:color="000000"/>
              <w:bottom w:val="single" w:sz="8" w:space="0" w:color="000000"/>
              <w:right w:val="single" w:sz="8" w:space="0" w:color="000000"/>
            </w:tcBorders>
          </w:tcPr>
          <w:p w:rsidR="00B37B9B" w:rsidRPr="00B00E5F" w:rsidRDefault="00B37B9B" w:rsidP="006A5BD7">
            <w:pPr>
              <w:keepNext/>
              <w:keepLines/>
              <w:suppressLineNumbers/>
              <w:suppressAutoHyphens/>
              <w:jc w:val="center"/>
              <w:textAlignment w:val="baseline"/>
              <w:rPr>
                <w:bCs/>
                <w:color w:val="000000"/>
                <w:kern w:val="24"/>
                <w:lang w:eastAsia="ru-RU"/>
              </w:rPr>
            </w:pP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lang w:eastAsia="ru-RU"/>
              </w:rPr>
              <w:t>балл (отметка)</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вербальный аналог</w:t>
            </w:r>
          </w:p>
        </w:tc>
      </w:tr>
      <w:tr w:rsidR="00B37B9B" w:rsidRPr="00B00E5F" w:rsidTr="006A5BD7">
        <w:trPr>
          <w:trHeight w:val="276"/>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9</w:t>
            </w:r>
            <w:r>
              <w:rPr>
                <w:bCs/>
                <w:color w:val="000000"/>
                <w:kern w:val="24"/>
                <w:position w:val="1"/>
                <w:lang w:eastAsia="ru-RU"/>
              </w:rPr>
              <w:t>5</w:t>
            </w:r>
            <w:r w:rsidRPr="00B00E5F">
              <w:rPr>
                <w:bCs/>
                <w:color w:val="000000"/>
                <w:kern w:val="24"/>
                <w:position w:val="1"/>
                <w:lang w:eastAsia="ru-RU"/>
              </w:rPr>
              <w:t xml:space="preserve"> ÷ 100</w:t>
            </w:r>
          </w:p>
        </w:tc>
        <w:tc>
          <w:tcPr>
            <w:tcW w:w="2428" w:type="dxa"/>
            <w:tcBorders>
              <w:top w:val="single" w:sz="8" w:space="0" w:color="000000"/>
              <w:left w:val="single" w:sz="8" w:space="0" w:color="000000"/>
              <w:bottom w:val="single" w:sz="8" w:space="0" w:color="000000"/>
              <w:right w:val="single" w:sz="8" w:space="0" w:color="000000"/>
            </w:tcBorders>
          </w:tcPr>
          <w:p w:rsidR="00B37B9B" w:rsidRPr="00F66FC7"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10</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5</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отлично</w:t>
            </w:r>
          </w:p>
        </w:tc>
      </w:tr>
      <w:tr w:rsidR="00B37B9B" w:rsidRPr="00B00E5F" w:rsidTr="006A5BD7">
        <w:trPr>
          <w:trHeight w:val="132"/>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80 ÷ </w:t>
            </w:r>
            <w:r>
              <w:rPr>
                <w:bCs/>
                <w:color w:val="000000"/>
                <w:kern w:val="24"/>
                <w:position w:val="1"/>
                <w:lang w:eastAsia="ru-RU"/>
              </w:rPr>
              <w:t>94</w:t>
            </w:r>
          </w:p>
        </w:tc>
        <w:tc>
          <w:tcPr>
            <w:tcW w:w="2428" w:type="dxa"/>
            <w:tcBorders>
              <w:top w:val="single" w:sz="8" w:space="0" w:color="000000"/>
              <w:left w:val="single" w:sz="8" w:space="0" w:color="000000"/>
              <w:bottom w:val="single" w:sz="8" w:space="0" w:color="000000"/>
              <w:right w:val="single" w:sz="8" w:space="0" w:color="000000"/>
            </w:tcBorders>
          </w:tcPr>
          <w:p w:rsidR="00B37B9B" w:rsidRPr="00F66FC7"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8-9</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4</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хорошо</w:t>
            </w:r>
          </w:p>
        </w:tc>
      </w:tr>
      <w:tr w:rsidR="00B37B9B" w:rsidRPr="00B00E5F" w:rsidTr="006A5BD7">
        <w:trPr>
          <w:trHeight w:val="210"/>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Pr>
                <w:bCs/>
                <w:color w:val="000000"/>
                <w:kern w:val="24"/>
                <w:position w:val="1"/>
                <w:lang w:eastAsia="ru-RU"/>
              </w:rPr>
              <w:t>6</w:t>
            </w:r>
            <w:r w:rsidRPr="00B00E5F">
              <w:rPr>
                <w:bCs/>
                <w:color w:val="000000"/>
                <w:kern w:val="24"/>
                <w:position w:val="1"/>
                <w:lang w:eastAsia="ru-RU"/>
              </w:rPr>
              <w:t>0 ÷ 79</w:t>
            </w:r>
          </w:p>
        </w:tc>
        <w:tc>
          <w:tcPr>
            <w:tcW w:w="2428" w:type="dxa"/>
            <w:tcBorders>
              <w:top w:val="single" w:sz="8" w:space="0" w:color="000000"/>
              <w:left w:val="single" w:sz="8" w:space="0" w:color="000000"/>
              <w:bottom w:val="single" w:sz="8" w:space="0" w:color="000000"/>
              <w:right w:val="single" w:sz="8" w:space="0" w:color="000000"/>
            </w:tcBorders>
          </w:tcPr>
          <w:p w:rsidR="00B37B9B" w:rsidRPr="00F66FC7"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val="en-US" w:eastAsia="ru-RU"/>
              </w:rPr>
              <w:t>6-7</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3</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удовлетворительно</w:t>
            </w:r>
          </w:p>
        </w:tc>
      </w:tr>
      <w:tr w:rsidR="00B37B9B" w:rsidRPr="00B00E5F" w:rsidTr="006A5BD7">
        <w:trPr>
          <w:trHeight w:val="288"/>
        </w:trPr>
        <w:tc>
          <w:tcPr>
            <w:tcW w:w="3098" w:type="dxa"/>
            <w:tcBorders>
              <w:top w:val="single" w:sz="8" w:space="0" w:color="000000"/>
              <w:left w:val="single" w:sz="8" w:space="0" w:color="000000"/>
              <w:bottom w:val="single" w:sz="8" w:space="0" w:color="000000"/>
              <w:right w:val="single" w:sz="8" w:space="0" w:color="000000"/>
            </w:tcBorders>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 xml:space="preserve">менее </w:t>
            </w:r>
            <w:r>
              <w:rPr>
                <w:bCs/>
                <w:color w:val="000000"/>
                <w:kern w:val="24"/>
                <w:position w:val="1"/>
                <w:lang w:eastAsia="ru-RU"/>
              </w:rPr>
              <w:t>60</w:t>
            </w:r>
          </w:p>
        </w:tc>
        <w:tc>
          <w:tcPr>
            <w:tcW w:w="2428" w:type="dxa"/>
            <w:tcBorders>
              <w:top w:val="single" w:sz="8" w:space="0" w:color="000000"/>
              <w:left w:val="single" w:sz="8" w:space="0" w:color="000000"/>
              <w:bottom w:val="single" w:sz="8" w:space="0" w:color="000000"/>
              <w:right w:val="single" w:sz="8" w:space="0" w:color="000000"/>
            </w:tcBorders>
          </w:tcPr>
          <w:p w:rsidR="00B37B9B" w:rsidRPr="00F66FC7" w:rsidRDefault="00B37B9B" w:rsidP="006A5BD7">
            <w:pPr>
              <w:keepNext/>
              <w:keepLines/>
              <w:suppressLineNumbers/>
              <w:suppressAutoHyphens/>
              <w:jc w:val="center"/>
              <w:textAlignment w:val="baseline"/>
              <w:rPr>
                <w:bCs/>
                <w:color w:val="000000"/>
                <w:kern w:val="24"/>
                <w:position w:val="1"/>
                <w:lang w:val="en-US" w:eastAsia="ru-RU"/>
              </w:rPr>
            </w:pPr>
            <w:r>
              <w:rPr>
                <w:bCs/>
                <w:color w:val="000000"/>
                <w:kern w:val="24"/>
                <w:position w:val="1"/>
                <w:lang w:eastAsia="ru-RU"/>
              </w:rPr>
              <w:t xml:space="preserve">Менее </w:t>
            </w:r>
            <w:r>
              <w:rPr>
                <w:bCs/>
                <w:color w:val="000000"/>
                <w:kern w:val="24"/>
                <w:position w:val="1"/>
                <w:lang w:val="en-US" w:eastAsia="ru-RU"/>
              </w:rPr>
              <w:t>6</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2</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37B9B" w:rsidRPr="00B00E5F" w:rsidRDefault="00B37B9B" w:rsidP="006A5BD7">
            <w:pPr>
              <w:keepNext/>
              <w:keepLines/>
              <w:suppressLineNumbers/>
              <w:suppressAutoHyphens/>
              <w:jc w:val="center"/>
              <w:textAlignment w:val="baseline"/>
              <w:rPr>
                <w:lang w:eastAsia="ru-RU"/>
              </w:rPr>
            </w:pPr>
            <w:r w:rsidRPr="00B00E5F">
              <w:rPr>
                <w:bCs/>
                <w:color w:val="000000"/>
                <w:kern w:val="24"/>
                <w:position w:val="1"/>
                <w:lang w:eastAsia="ru-RU"/>
              </w:rPr>
              <w:t>неудовлетворительно</w:t>
            </w:r>
          </w:p>
        </w:tc>
      </w:tr>
    </w:tbl>
    <w:p w:rsidR="00B37B9B" w:rsidRDefault="00B37B9B" w:rsidP="00B37B9B">
      <w:pPr>
        <w:keepNext/>
        <w:keepLines/>
        <w:suppressLineNumbers/>
        <w:suppressAutoHyphens/>
        <w:jc w:val="both"/>
        <w:rPr>
          <w:sz w:val="28"/>
          <w:szCs w:val="28"/>
          <w:lang w:eastAsia="ru-RU"/>
        </w:rPr>
      </w:pPr>
    </w:p>
    <w:p w:rsidR="00B37B9B" w:rsidRPr="00242920" w:rsidRDefault="00B37B9B" w:rsidP="00B37B9B">
      <w:pPr>
        <w:keepNext/>
        <w:keepLines/>
        <w:suppressLineNumbers/>
        <w:suppressAutoHyphens/>
        <w:jc w:val="both"/>
        <w:rPr>
          <w:b/>
          <w:bCs/>
          <w:sz w:val="24"/>
          <w:szCs w:val="24"/>
          <w:lang w:eastAsia="ru-RU"/>
        </w:rPr>
      </w:pPr>
    </w:p>
    <w:p w:rsidR="00B37B9B" w:rsidRDefault="00B37B9B" w:rsidP="00B37B9B">
      <w:pPr>
        <w:keepNext/>
        <w:keepLines/>
        <w:suppressLineNumbers/>
        <w:suppressAutoHyphens/>
        <w:jc w:val="both"/>
        <w:rPr>
          <w:sz w:val="28"/>
          <w:szCs w:val="28"/>
          <w:lang w:eastAsia="ru-RU"/>
        </w:rPr>
      </w:pPr>
    </w:p>
    <w:p w:rsidR="00B37B9B" w:rsidRDefault="00B37B9B" w:rsidP="00B37B9B">
      <w:pPr>
        <w:rPr>
          <w:sz w:val="28"/>
          <w:szCs w:val="28"/>
          <w:lang w:eastAsia="ru-RU"/>
        </w:rPr>
      </w:pPr>
    </w:p>
    <w:p w:rsidR="00B37B9B" w:rsidRPr="00A427D6" w:rsidRDefault="00B37B9B" w:rsidP="00B37B9B">
      <w:pPr>
        <w:rPr>
          <w:sz w:val="28"/>
          <w:szCs w:val="28"/>
          <w:lang w:eastAsia="ru-RU"/>
        </w:rPr>
        <w:sectPr w:rsidR="00B37B9B" w:rsidRPr="00A427D6" w:rsidSect="006A5BD7">
          <w:footerReference w:type="default" r:id="rId10"/>
          <w:pgSz w:w="11906" w:h="16838"/>
          <w:pgMar w:top="851" w:right="851" w:bottom="737" w:left="851" w:header="709" w:footer="709" w:gutter="0"/>
          <w:cols w:space="708"/>
          <w:docGrid w:linePitch="360"/>
        </w:sectPr>
      </w:pPr>
    </w:p>
    <w:p w:rsidR="00B37B9B" w:rsidRDefault="00B37B9B" w:rsidP="00B37B9B">
      <w:pPr>
        <w:keepNext/>
        <w:keepLines/>
        <w:suppressLineNumbers/>
        <w:suppressAutoHyphens/>
        <w:jc w:val="both"/>
        <w:rPr>
          <w:sz w:val="28"/>
          <w:szCs w:val="28"/>
          <w:lang w:eastAsia="ru-RU"/>
        </w:rPr>
      </w:pPr>
      <w:r>
        <w:rPr>
          <w:sz w:val="28"/>
          <w:szCs w:val="28"/>
          <w:lang w:eastAsia="ru-RU"/>
        </w:rPr>
        <w:lastRenderedPageBreak/>
        <w:t>4. Пакет экзаменатора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7"/>
        <w:gridCol w:w="3380"/>
        <w:gridCol w:w="3435"/>
      </w:tblGrid>
      <w:tr w:rsidR="00B37B9B" w:rsidRPr="00DA7D56" w:rsidTr="006A5BD7">
        <w:trPr>
          <w:jc w:val="center"/>
        </w:trPr>
        <w:tc>
          <w:tcPr>
            <w:tcW w:w="5000" w:type="pct"/>
            <w:gridSpan w:val="3"/>
          </w:tcPr>
          <w:p w:rsidR="00B37B9B" w:rsidRPr="00DA7D56" w:rsidRDefault="00B37B9B" w:rsidP="006A5BD7">
            <w:pPr>
              <w:jc w:val="center"/>
              <w:rPr>
                <w:b/>
                <w:bCs/>
              </w:rPr>
            </w:pPr>
            <w:r w:rsidRPr="00DA7D56">
              <w:rPr>
                <w:b/>
                <w:iCs/>
              </w:rPr>
              <w:t>ПАКЕТ ЭКЗАМЕНАТОРА</w:t>
            </w:r>
          </w:p>
        </w:tc>
      </w:tr>
      <w:tr w:rsidR="00B37B9B" w:rsidRPr="00DA7D56" w:rsidTr="006A5BD7">
        <w:trPr>
          <w:jc w:val="center"/>
        </w:trPr>
        <w:tc>
          <w:tcPr>
            <w:tcW w:w="5000" w:type="pct"/>
            <w:gridSpan w:val="3"/>
          </w:tcPr>
          <w:p w:rsidR="00B37B9B" w:rsidRPr="00DA7D56" w:rsidRDefault="00B37B9B" w:rsidP="006A5BD7">
            <w:pPr>
              <w:jc w:val="both"/>
              <w:rPr>
                <w:iCs/>
              </w:rPr>
            </w:pPr>
            <w:r>
              <w:rPr>
                <w:b/>
              </w:rPr>
              <w:t xml:space="preserve">Задание:  </w:t>
            </w:r>
            <w:r w:rsidRPr="00064678">
              <w:t>теоретическое задание</w:t>
            </w:r>
            <w:r w:rsidRPr="009406B6">
              <w:t xml:space="preserve">, состоящее их </w:t>
            </w:r>
            <w:r>
              <w:t>20</w:t>
            </w:r>
            <w:r w:rsidRPr="009406B6">
              <w:t xml:space="preserve"> тестовых заданий</w:t>
            </w:r>
          </w:p>
        </w:tc>
      </w:tr>
      <w:tr w:rsidR="00B37B9B" w:rsidRPr="00DA7D56" w:rsidTr="006A5BD7">
        <w:trPr>
          <w:jc w:val="center"/>
        </w:trPr>
        <w:tc>
          <w:tcPr>
            <w:tcW w:w="1810" w:type="pct"/>
          </w:tcPr>
          <w:p w:rsidR="00B37B9B" w:rsidRPr="00DA7D56" w:rsidRDefault="00B37B9B" w:rsidP="006A5BD7">
            <w:pPr>
              <w:jc w:val="center"/>
            </w:pPr>
            <w:r w:rsidRPr="00DA7D56">
              <w:rPr>
                <w:b/>
                <w:bCs/>
              </w:rPr>
              <w:t>Объекты оценки</w:t>
            </w:r>
          </w:p>
        </w:tc>
        <w:tc>
          <w:tcPr>
            <w:tcW w:w="1582" w:type="pct"/>
          </w:tcPr>
          <w:p w:rsidR="00B37B9B" w:rsidRPr="00DA7D56" w:rsidRDefault="00B37B9B" w:rsidP="006A5BD7">
            <w:pPr>
              <w:jc w:val="center"/>
              <w:rPr>
                <w:i/>
                <w:iCs/>
              </w:rPr>
            </w:pPr>
            <w:r w:rsidRPr="00DA7D56">
              <w:rPr>
                <w:b/>
                <w:bCs/>
              </w:rPr>
              <w:t>Критерии оценки результата (в соответствии с разделом 1 «Паспорт</w:t>
            </w:r>
            <w:r w:rsidRPr="00DA7D56">
              <w:t xml:space="preserve"> </w:t>
            </w:r>
            <w:r w:rsidRPr="00DA7D56">
              <w:rPr>
                <w:b/>
                <w:bCs/>
              </w:rPr>
              <w:t>комплекта контрольно-оценочных средств)</w:t>
            </w:r>
          </w:p>
        </w:tc>
        <w:tc>
          <w:tcPr>
            <w:tcW w:w="1608" w:type="pct"/>
          </w:tcPr>
          <w:p w:rsidR="00B37B9B" w:rsidRPr="00DA7D56" w:rsidRDefault="00B37B9B" w:rsidP="006A5BD7">
            <w:pPr>
              <w:jc w:val="center"/>
              <w:rPr>
                <w:b/>
                <w:bCs/>
              </w:rPr>
            </w:pPr>
            <w:r w:rsidRPr="00DA7D56">
              <w:rPr>
                <w:b/>
                <w:bCs/>
              </w:rPr>
              <w:t xml:space="preserve">Отметка о выполнении </w:t>
            </w:r>
          </w:p>
        </w:tc>
      </w:tr>
      <w:tr w:rsidR="00B37B9B" w:rsidRPr="00DA7D56" w:rsidTr="006A5BD7">
        <w:trPr>
          <w:trHeight w:val="1001"/>
          <w:jc w:val="center"/>
        </w:trPr>
        <w:tc>
          <w:tcPr>
            <w:tcW w:w="1810" w:type="pct"/>
          </w:tcPr>
          <w:p w:rsidR="00B37B9B" w:rsidRPr="001C3A8A" w:rsidRDefault="00B37B9B" w:rsidP="006A5BD7">
            <w:pPr>
              <w:rPr>
                <w:sz w:val="28"/>
                <w:szCs w:val="28"/>
              </w:rPr>
            </w:pPr>
            <w:r w:rsidRPr="00DF51C8">
              <w:rPr>
                <w:sz w:val="24"/>
                <w:szCs w:val="24"/>
              </w:rPr>
              <w:t>У</w:t>
            </w:r>
            <w:r>
              <w:rPr>
                <w:sz w:val="24"/>
                <w:szCs w:val="24"/>
              </w:rPr>
              <w:t xml:space="preserve">1 </w:t>
            </w:r>
            <w:r w:rsidRPr="00DF51C8">
              <w:rPr>
                <w:sz w:val="24"/>
                <w:szCs w:val="24"/>
              </w:rPr>
              <w:t xml:space="preserve"> </w:t>
            </w:r>
            <w:r w:rsidRPr="00152C9A">
              <w:rPr>
                <w:sz w:val="24"/>
                <w:szCs w:val="24"/>
              </w:rPr>
              <w:t>проводить анализ травмоопасных и вредных факторов в сфере профессиональной деятельности;</w:t>
            </w:r>
          </w:p>
        </w:tc>
        <w:tc>
          <w:tcPr>
            <w:tcW w:w="1582" w:type="pct"/>
          </w:tcPr>
          <w:p w:rsidR="00B37B9B" w:rsidRPr="000F56F1" w:rsidRDefault="00B37B9B" w:rsidP="006A5BD7">
            <w:pPr>
              <w:jc w:val="both"/>
              <w:rPr>
                <w:sz w:val="24"/>
                <w:szCs w:val="24"/>
              </w:rPr>
            </w:pPr>
            <w:r>
              <w:rPr>
                <w:sz w:val="24"/>
                <w:szCs w:val="24"/>
              </w:rPr>
              <w:t>Анализ травмоопасных и вредных факторов проведен правильно и в полном объеме.</w:t>
            </w:r>
          </w:p>
        </w:tc>
        <w:tc>
          <w:tcPr>
            <w:tcW w:w="1608" w:type="pct"/>
            <w:shd w:val="clear" w:color="auto" w:fill="auto"/>
          </w:tcPr>
          <w:p w:rsidR="00B37B9B" w:rsidRPr="00B00E5F" w:rsidRDefault="00B37B9B" w:rsidP="006A5BD7">
            <w:pPr>
              <w:jc w:val="center"/>
            </w:pPr>
            <w:r w:rsidRPr="00B00E5F">
              <w:t>балльная оценка</w:t>
            </w:r>
          </w:p>
        </w:tc>
      </w:tr>
      <w:tr w:rsidR="00B37B9B" w:rsidRPr="00DA7D56" w:rsidTr="006A5BD7">
        <w:trPr>
          <w:trHeight w:val="1085"/>
          <w:jc w:val="center"/>
        </w:trPr>
        <w:tc>
          <w:tcPr>
            <w:tcW w:w="1810" w:type="pct"/>
          </w:tcPr>
          <w:p w:rsidR="00B37B9B" w:rsidRPr="00DA7D56" w:rsidRDefault="00B37B9B" w:rsidP="006A5BD7">
            <w:pPr>
              <w:jc w:val="both"/>
              <w:rPr>
                <w:sz w:val="28"/>
                <w:szCs w:val="28"/>
              </w:rPr>
            </w:pPr>
            <w:r w:rsidRPr="00DF51C8">
              <w:rPr>
                <w:sz w:val="24"/>
                <w:szCs w:val="24"/>
              </w:rPr>
              <w:t>У</w:t>
            </w:r>
            <w:r>
              <w:rPr>
                <w:sz w:val="24"/>
                <w:szCs w:val="24"/>
              </w:rPr>
              <w:t>2</w:t>
            </w:r>
            <w:r w:rsidRPr="00DF51C8">
              <w:rPr>
                <w:sz w:val="24"/>
                <w:szCs w:val="24"/>
              </w:rPr>
              <w:t xml:space="preserve">  </w:t>
            </w:r>
            <w:r w:rsidRPr="00152C9A">
              <w:rPr>
                <w:sz w:val="24"/>
                <w:szCs w:val="24"/>
              </w:rPr>
              <w:t>разрабатывать мероприятия, обеспечивающие безопасные условия труда;</w:t>
            </w:r>
          </w:p>
        </w:tc>
        <w:tc>
          <w:tcPr>
            <w:tcW w:w="1582" w:type="pct"/>
          </w:tcPr>
          <w:p w:rsidR="00B37B9B" w:rsidRPr="0052253B" w:rsidRDefault="00B37B9B" w:rsidP="006A5BD7">
            <w:pPr>
              <w:rPr>
                <w:sz w:val="28"/>
                <w:szCs w:val="28"/>
              </w:rPr>
            </w:pPr>
            <w:r>
              <w:rPr>
                <w:sz w:val="24"/>
                <w:szCs w:val="24"/>
              </w:rPr>
              <w:t>Мероприятия, обеспечивающие безопасные условия труда разработаны правильно и в достаточном объеме.</w:t>
            </w:r>
          </w:p>
        </w:tc>
        <w:tc>
          <w:tcPr>
            <w:tcW w:w="1608" w:type="pct"/>
            <w:shd w:val="clear" w:color="auto" w:fill="auto"/>
          </w:tcPr>
          <w:p w:rsidR="00B37B9B" w:rsidRPr="00B00E5F" w:rsidRDefault="00B37B9B" w:rsidP="006A5BD7">
            <w:pPr>
              <w:jc w:val="center"/>
            </w:pPr>
            <w:r w:rsidRPr="00B00E5F">
              <w:t>балльная оценка</w:t>
            </w:r>
          </w:p>
          <w:p w:rsidR="00B37B9B" w:rsidRPr="00B00E5F" w:rsidRDefault="00B37B9B" w:rsidP="006A5BD7">
            <w:pPr>
              <w:jc w:val="center"/>
            </w:pPr>
          </w:p>
        </w:tc>
      </w:tr>
      <w:tr w:rsidR="00B37B9B" w:rsidRPr="00DA7D56" w:rsidTr="006A5BD7">
        <w:trPr>
          <w:trHeight w:val="1377"/>
          <w:jc w:val="center"/>
        </w:trPr>
        <w:tc>
          <w:tcPr>
            <w:tcW w:w="1810" w:type="pct"/>
            <w:vMerge w:val="restart"/>
          </w:tcPr>
          <w:p w:rsidR="00B37B9B" w:rsidRPr="000736CE"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B7F18">
              <w:rPr>
                <w:b/>
                <w:sz w:val="24"/>
                <w:szCs w:val="24"/>
              </w:rPr>
              <w:t>З1.</w:t>
            </w:r>
            <w:r w:rsidRPr="007B7F18">
              <w:rPr>
                <w:sz w:val="24"/>
                <w:szCs w:val="24"/>
              </w:rPr>
              <w:t xml:space="preserve"> </w:t>
            </w:r>
            <w:r w:rsidRPr="00152C9A">
              <w:rPr>
                <w:sz w:val="24"/>
                <w:szCs w:val="24"/>
              </w:rPr>
              <w:t>классификацию и номенклатуру негативных факторов производственной среды;</w:t>
            </w:r>
          </w:p>
          <w:p w:rsidR="00B37B9B" w:rsidRPr="007B7F18" w:rsidRDefault="00B37B9B" w:rsidP="006A5BD7">
            <w:pPr>
              <w:jc w:val="both"/>
              <w:rPr>
                <w:b/>
                <w:bCs/>
                <w:sz w:val="24"/>
                <w:szCs w:val="24"/>
                <w:highlight w:val="yellow"/>
              </w:rPr>
            </w:pPr>
          </w:p>
        </w:tc>
        <w:tc>
          <w:tcPr>
            <w:tcW w:w="1582" w:type="pct"/>
          </w:tcPr>
          <w:p w:rsidR="00B37B9B" w:rsidRDefault="00B37B9B" w:rsidP="006A5BD7">
            <w:pPr>
              <w:jc w:val="both"/>
              <w:rPr>
                <w:sz w:val="24"/>
                <w:szCs w:val="24"/>
              </w:rPr>
            </w:pPr>
            <w:r>
              <w:rPr>
                <w:sz w:val="24"/>
                <w:szCs w:val="24"/>
              </w:rPr>
              <w:t xml:space="preserve">Правильность и полнота изложения и пояснения классификации, номенклатуры негативных </w:t>
            </w:r>
            <w:r w:rsidRPr="00152C9A">
              <w:rPr>
                <w:sz w:val="24"/>
                <w:szCs w:val="24"/>
              </w:rPr>
              <w:t>факторов производственной среды</w:t>
            </w:r>
          </w:p>
        </w:tc>
        <w:tc>
          <w:tcPr>
            <w:tcW w:w="1608" w:type="pct"/>
            <w:shd w:val="clear" w:color="auto" w:fill="auto"/>
          </w:tcPr>
          <w:p w:rsidR="00B37B9B" w:rsidRPr="00B00E5F" w:rsidRDefault="00B37B9B" w:rsidP="006A5BD7">
            <w:pPr>
              <w:jc w:val="center"/>
            </w:pPr>
            <w:r w:rsidRPr="00B00E5F">
              <w:t>балльная оценка</w:t>
            </w:r>
          </w:p>
        </w:tc>
      </w:tr>
      <w:tr w:rsidR="00B37B9B" w:rsidRPr="00DA7D56" w:rsidTr="006A5BD7">
        <w:trPr>
          <w:trHeight w:val="870"/>
          <w:jc w:val="center"/>
        </w:trPr>
        <w:tc>
          <w:tcPr>
            <w:tcW w:w="1810" w:type="pct"/>
            <w:vMerge/>
          </w:tcPr>
          <w:p w:rsidR="00B37B9B" w:rsidRPr="007B7F18"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1582" w:type="pct"/>
          </w:tcPr>
          <w:p w:rsidR="00B37B9B" w:rsidRDefault="00B37B9B" w:rsidP="006A5BD7">
            <w:pPr>
              <w:jc w:val="both"/>
              <w:rPr>
                <w:sz w:val="24"/>
                <w:szCs w:val="24"/>
              </w:rPr>
            </w:pPr>
            <w:r>
              <w:rPr>
                <w:sz w:val="24"/>
                <w:szCs w:val="24"/>
              </w:rPr>
              <w:t xml:space="preserve">Правильность и полнота сообщения о воздействии негативных </w:t>
            </w:r>
            <w:r w:rsidRPr="00152C9A">
              <w:rPr>
                <w:sz w:val="24"/>
                <w:szCs w:val="24"/>
              </w:rPr>
              <w:t>факторов производственной среды</w:t>
            </w:r>
          </w:p>
        </w:tc>
        <w:tc>
          <w:tcPr>
            <w:tcW w:w="1608" w:type="pct"/>
            <w:shd w:val="clear" w:color="auto" w:fill="auto"/>
          </w:tcPr>
          <w:p w:rsidR="00B37B9B" w:rsidRPr="00B00E5F" w:rsidRDefault="00B37B9B" w:rsidP="006A5BD7">
            <w:pPr>
              <w:jc w:val="center"/>
            </w:pPr>
            <w:r w:rsidRPr="00B00E5F">
              <w:t>балльная оценка</w:t>
            </w:r>
          </w:p>
        </w:tc>
      </w:tr>
      <w:tr w:rsidR="00B37B9B" w:rsidRPr="00DA7D56" w:rsidTr="006A5BD7">
        <w:trPr>
          <w:jc w:val="center"/>
        </w:trPr>
        <w:tc>
          <w:tcPr>
            <w:tcW w:w="1810" w:type="pct"/>
          </w:tcPr>
          <w:p w:rsidR="00B37B9B" w:rsidRPr="00152C9A"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B7F18">
              <w:rPr>
                <w:b/>
                <w:bCs/>
                <w:sz w:val="24"/>
                <w:szCs w:val="24"/>
              </w:rPr>
              <w:t>З2.</w:t>
            </w:r>
            <w:r w:rsidRPr="007B7F18">
              <w:rPr>
                <w:sz w:val="24"/>
                <w:szCs w:val="24"/>
              </w:rPr>
              <w:t xml:space="preserve"> </w:t>
            </w:r>
            <w:r w:rsidRPr="00152C9A">
              <w:rPr>
                <w:sz w:val="24"/>
                <w:szCs w:val="24"/>
              </w:rPr>
              <w:t>правовые, нормативные и организационные основы охраны труда на предприятии;</w:t>
            </w:r>
          </w:p>
          <w:p w:rsidR="00B37B9B" w:rsidRPr="007B7F18" w:rsidRDefault="00B37B9B" w:rsidP="006A5BD7">
            <w:pPr>
              <w:jc w:val="both"/>
              <w:rPr>
                <w:b/>
                <w:bCs/>
                <w:sz w:val="24"/>
                <w:szCs w:val="24"/>
                <w:highlight w:val="yellow"/>
              </w:rPr>
            </w:pPr>
          </w:p>
        </w:tc>
        <w:tc>
          <w:tcPr>
            <w:tcW w:w="1582" w:type="pct"/>
          </w:tcPr>
          <w:p w:rsidR="00B37B9B" w:rsidRPr="007B7F18" w:rsidRDefault="00B37B9B" w:rsidP="006A5BD7">
            <w:pPr>
              <w:jc w:val="both"/>
              <w:rPr>
                <w:sz w:val="24"/>
                <w:szCs w:val="24"/>
              </w:rPr>
            </w:pPr>
            <w:r>
              <w:rPr>
                <w:sz w:val="24"/>
                <w:szCs w:val="24"/>
              </w:rPr>
              <w:t xml:space="preserve">Правильность и полнота изложения </w:t>
            </w:r>
            <w:r>
              <w:rPr>
                <w:bCs/>
                <w:sz w:val="24"/>
                <w:szCs w:val="24"/>
              </w:rPr>
              <w:t>правовых, нормативных и организационных основ охраны труда на предприятии</w:t>
            </w:r>
          </w:p>
        </w:tc>
        <w:tc>
          <w:tcPr>
            <w:tcW w:w="1608" w:type="pct"/>
          </w:tcPr>
          <w:p w:rsidR="00B37B9B" w:rsidRPr="00B00E5F" w:rsidRDefault="00B37B9B" w:rsidP="006A5BD7">
            <w:pPr>
              <w:jc w:val="center"/>
            </w:pPr>
            <w:r w:rsidRPr="00B00E5F">
              <w:t>балльная оценка</w:t>
            </w:r>
          </w:p>
        </w:tc>
      </w:tr>
      <w:tr w:rsidR="00B37B9B" w:rsidRPr="00DA7D56" w:rsidTr="006A5BD7">
        <w:trPr>
          <w:jc w:val="center"/>
        </w:trPr>
        <w:tc>
          <w:tcPr>
            <w:tcW w:w="1810" w:type="pct"/>
          </w:tcPr>
          <w:p w:rsidR="00B37B9B" w:rsidRPr="00152C9A"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bCs/>
                <w:sz w:val="24"/>
                <w:szCs w:val="24"/>
              </w:rPr>
              <w:t xml:space="preserve">З3. </w:t>
            </w:r>
            <w:r w:rsidRPr="00152C9A">
              <w:rPr>
                <w:sz w:val="24"/>
                <w:szCs w:val="24"/>
              </w:rPr>
              <w:t>методы и средства защиты от опасных и вредных производственных факторов.</w:t>
            </w:r>
          </w:p>
          <w:p w:rsidR="00B37B9B" w:rsidRPr="007B7F18" w:rsidRDefault="00B37B9B" w:rsidP="006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1582" w:type="pct"/>
          </w:tcPr>
          <w:p w:rsidR="00B37B9B" w:rsidRDefault="00B37B9B" w:rsidP="006A5BD7">
            <w:pPr>
              <w:jc w:val="both"/>
              <w:rPr>
                <w:sz w:val="24"/>
                <w:szCs w:val="24"/>
              </w:rPr>
            </w:pPr>
            <w:r>
              <w:rPr>
                <w:sz w:val="24"/>
                <w:szCs w:val="24"/>
              </w:rPr>
              <w:t xml:space="preserve">Правильность и полнота перечисления методов и средств защиты от </w:t>
            </w:r>
            <w:r w:rsidRPr="00152C9A">
              <w:rPr>
                <w:sz w:val="24"/>
                <w:szCs w:val="24"/>
              </w:rPr>
              <w:t>опасных и вредных производственных факторов.</w:t>
            </w:r>
          </w:p>
        </w:tc>
        <w:tc>
          <w:tcPr>
            <w:tcW w:w="1608" w:type="pct"/>
          </w:tcPr>
          <w:p w:rsidR="00B37B9B" w:rsidRPr="00B00E5F" w:rsidRDefault="00B37B9B" w:rsidP="006A5BD7">
            <w:pPr>
              <w:jc w:val="center"/>
            </w:pPr>
            <w:r w:rsidRPr="00B00E5F">
              <w:t>балльная оценка</w:t>
            </w:r>
          </w:p>
        </w:tc>
      </w:tr>
      <w:tr w:rsidR="00B37B9B" w:rsidRPr="00DA7D56" w:rsidTr="006A5BD7">
        <w:trPr>
          <w:trHeight w:val="3415"/>
          <w:jc w:val="center"/>
        </w:trPr>
        <w:tc>
          <w:tcPr>
            <w:tcW w:w="5000" w:type="pct"/>
            <w:gridSpan w:val="3"/>
          </w:tcPr>
          <w:p w:rsidR="00B37B9B" w:rsidRPr="00DA7D56" w:rsidRDefault="00B37B9B" w:rsidP="006A5BD7">
            <w:pPr>
              <w:pStyle w:val="1"/>
              <w:spacing w:before="0" w:after="0"/>
              <w:jc w:val="center"/>
              <w:rPr>
                <w:sz w:val="28"/>
                <w:szCs w:val="28"/>
              </w:rPr>
            </w:pPr>
            <w:r w:rsidRPr="00DA7D56">
              <w:rPr>
                <w:sz w:val="28"/>
                <w:szCs w:val="28"/>
              </w:rPr>
              <w:lastRenderedPageBreak/>
              <w:t xml:space="preserve">Условия выполнения заданий </w:t>
            </w:r>
          </w:p>
          <w:p w:rsidR="00B37B9B" w:rsidRPr="00064678" w:rsidRDefault="00B37B9B" w:rsidP="006A5BD7">
            <w:pPr>
              <w:jc w:val="both"/>
            </w:pPr>
            <w:r w:rsidRPr="00DA7D56">
              <w:rPr>
                <w:bCs/>
              </w:rPr>
              <w:t>Время выполнения</w:t>
            </w:r>
            <w:r w:rsidRPr="00DA7D56">
              <w:t xml:space="preserve"> задания мин./час.</w:t>
            </w:r>
            <w:r w:rsidRPr="00DA7D56">
              <w:rPr>
                <w:i/>
                <w:iCs/>
              </w:rPr>
              <w:t xml:space="preserve"> (если оно нормируется)</w:t>
            </w:r>
            <w:r>
              <w:rPr>
                <w:i/>
                <w:iCs/>
              </w:rPr>
              <w:t xml:space="preserve"> 45</w:t>
            </w:r>
            <w:r w:rsidRPr="00B00E5F">
              <w:rPr>
                <w:b/>
                <w:i/>
                <w:iCs/>
              </w:rPr>
              <w:t xml:space="preserve"> </w:t>
            </w:r>
            <w:r w:rsidRPr="00064678">
              <w:rPr>
                <w:i/>
                <w:iCs/>
              </w:rPr>
              <w:t>минут</w:t>
            </w:r>
          </w:p>
          <w:p w:rsidR="00B37B9B" w:rsidRPr="00DA7D56" w:rsidRDefault="00B37B9B" w:rsidP="006A5BD7">
            <w:pPr>
              <w:jc w:val="both"/>
            </w:pPr>
            <w:r w:rsidRPr="00DA7D56">
              <w:t>Требования охраны труда: _____________________</w:t>
            </w:r>
          </w:p>
          <w:p w:rsidR="00B37B9B" w:rsidRPr="00DA7D56" w:rsidRDefault="00B37B9B" w:rsidP="006A5BD7">
            <w:pPr>
              <w:jc w:val="both"/>
              <w:rPr>
                <w:i/>
              </w:rPr>
            </w:pPr>
            <w:r w:rsidRPr="00DA7D56">
              <w:rPr>
                <w:i/>
              </w:rPr>
              <w:t>инструктаж по технике безопасности, спецодежда, наличие инструктора и др.</w:t>
            </w:r>
          </w:p>
          <w:p w:rsidR="00B37B9B" w:rsidRDefault="00B37B9B" w:rsidP="006A5BD7">
            <w:pPr>
              <w:jc w:val="both"/>
            </w:pPr>
            <w:r w:rsidRPr="00DA7D56">
              <w:t xml:space="preserve">Оборудование: </w:t>
            </w:r>
            <w:r w:rsidRPr="00B00E5F">
              <w:t>бумага, ручка</w:t>
            </w:r>
            <w:r w:rsidRPr="00DA7D56">
              <w:t xml:space="preserve"> </w:t>
            </w:r>
          </w:p>
          <w:p w:rsidR="00B37B9B" w:rsidRPr="00DA7D56" w:rsidRDefault="00B37B9B" w:rsidP="006A5BD7">
            <w:pPr>
              <w:jc w:val="both"/>
            </w:pPr>
            <w:r w:rsidRPr="00DA7D56">
              <w:t>Литература для экзаменующихся (справочная, методическая и др.) ____________________________________________________</w:t>
            </w:r>
          </w:p>
          <w:p w:rsidR="00B37B9B" w:rsidRPr="00DA7D56" w:rsidRDefault="00B37B9B" w:rsidP="006A5BD7">
            <w:pPr>
              <w:jc w:val="both"/>
            </w:pPr>
            <w:r w:rsidRPr="00DA7D56">
              <w:t>Дополнительная литература для экзаменатора (учебная, нормативная и т.п.)_____________________________________</w:t>
            </w:r>
          </w:p>
          <w:p w:rsidR="00B37B9B" w:rsidRPr="00DA7D56" w:rsidRDefault="00B37B9B" w:rsidP="006A5BD7">
            <w:pPr>
              <w:jc w:val="both"/>
              <w:rPr>
                <w:sz w:val="28"/>
                <w:szCs w:val="28"/>
              </w:rPr>
            </w:pPr>
          </w:p>
        </w:tc>
      </w:tr>
    </w:tbl>
    <w:p w:rsidR="00B37B9B" w:rsidRDefault="00B37B9B" w:rsidP="00B37B9B">
      <w:pPr>
        <w:keepNext/>
        <w:keepLines/>
        <w:suppressLineNumbers/>
        <w:suppressAutoHyphens/>
        <w:jc w:val="both"/>
        <w:rPr>
          <w:sz w:val="28"/>
          <w:szCs w:val="28"/>
          <w:lang w:eastAsia="ru-RU"/>
        </w:rPr>
      </w:pPr>
    </w:p>
    <w:p w:rsidR="00B37B9B" w:rsidRDefault="00B37B9B" w:rsidP="00B37B9B">
      <w:pPr>
        <w:keepNext/>
        <w:keepLines/>
        <w:suppressLineNumbers/>
        <w:suppressAutoHyphens/>
        <w:jc w:val="both"/>
        <w:rPr>
          <w:sz w:val="28"/>
          <w:szCs w:val="28"/>
          <w:lang w:eastAsia="ru-RU"/>
        </w:rPr>
      </w:pPr>
    </w:p>
    <w:p w:rsidR="00B37B9B" w:rsidRDefault="00B37B9B" w:rsidP="00B37B9B">
      <w:pPr>
        <w:keepNext/>
        <w:keepLines/>
        <w:suppressLineNumbers/>
        <w:suppressAutoHyphens/>
        <w:jc w:val="both"/>
        <w:rPr>
          <w:b/>
          <w:sz w:val="28"/>
          <w:szCs w:val="28"/>
          <w:lang w:eastAsia="ru-RU"/>
        </w:rPr>
      </w:pPr>
      <w:r w:rsidRPr="00E57E65">
        <w:rPr>
          <w:b/>
          <w:sz w:val="28"/>
          <w:szCs w:val="28"/>
          <w:lang w:eastAsia="ru-RU"/>
        </w:rPr>
        <w:t>Перечень материалов, оборудования и информационных источников, используемых в аттестации</w:t>
      </w:r>
    </w:p>
    <w:p w:rsidR="00B37B9B" w:rsidRDefault="00B37B9B" w:rsidP="00B37B9B">
      <w:pPr>
        <w:keepNext/>
        <w:keepLines/>
        <w:suppressLineNumbers/>
        <w:suppressAutoHyphens/>
        <w:jc w:val="both"/>
        <w:rPr>
          <w:sz w:val="28"/>
          <w:szCs w:val="28"/>
          <w:lang w:eastAsia="ru-RU"/>
        </w:rPr>
      </w:pPr>
    </w:p>
    <w:p w:rsidR="00B37B9B" w:rsidRPr="00D50FD1" w:rsidRDefault="00B37B9B" w:rsidP="00B37B9B">
      <w:pPr>
        <w:numPr>
          <w:ilvl w:val="0"/>
          <w:numId w:val="38"/>
        </w:numPr>
        <w:tabs>
          <w:tab w:val="clear" w:pos="840"/>
          <w:tab w:val="num" w:pos="720"/>
        </w:tabs>
        <w:ind w:left="720"/>
        <w:rPr>
          <w:sz w:val="24"/>
          <w:szCs w:val="24"/>
        </w:rPr>
      </w:pPr>
      <w:r w:rsidRPr="00D50FD1">
        <w:rPr>
          <w:sz w:val="24"/>
          <w:szCs w:val="24"/>
        </w:rPr>
        <w:t>Охрана труда и производственная безопасность: Учебное пособие/ А.А. Раздорожный. – М.: Издательство «Экзамен», 2009. – 512 с.</w:t>
      </w:r>
    </w:p>
    <w:p w:rsidR="00B37B9B" w:rsidRPr="00D50FD1" w:rsidRDefault="00B37B9B" w:rsidP="00B37B9B">
      <w:pPr>
        <w:numPr>
          <w:ilvl w:val="0"/>
          <w:numId w:val="38"/>
        </w:numPr>
        <w:tabs>
          <w:tab w:val="clear" w:pos="840"/>
          <w:tab w:val="num" w:pos="720"/>
        </w:tabs>
        <w:ind w:left="720"/>
        <w:rPr>
          <w:sz w:val="24"/>
          <w:szCs w:val="24"/>
        </w:rPr>
      </w:pPr>
      <w:r w:rsidRPr="00D50FD1">
        <w:rPr>
          <w:sz w:val="24"/>
          <w:szCs w:val="24"/>
        </w:rPr>
        <w:t>Безопасность жизнедеятельности. Учебник для студентов средних проф. учеб. заведений. Под общ. ред. С.В. Белова. – М.: Высш. Шк., НМЦ СПО, 2009. – 343 с.</w:t>
      </w:r>
    </w:p>
    <w:p w:rsidR="00B37B9B" w:rsidRPr="00D50FD1" w:rsidRDefault="00B37B9B" w:rsidP="00B37B9B">
      <w:pPr>
        <w:numPr>
          <w:ilvl w:val="0"/>
          <w:numId w:val="38"/>
        </w:numPr>
        <w:tabs>
          <w:tab w:val="clear" w:pos="840"/>
          <w:tab w:val="num" w:pos="720"/>
        </w:tabs>
        <w:ind w:left="720"/>
        <w:rPr>
          <w:sz w:val="24"/>
          <w:szCs w:val="24"/>
        </w:rPr>
      </w:pPr>
      <w:r w:rsidRPr="00D50FD1">
        <w:rPr>
          <w:sz w:val="24"/>
          <w:szCs w:val="24"/>
        </w:rPr>
        <w:t>Охрана труда: учебное пособие / Попов Ю.П.- М.: КНОРУС. 2009.-224с.- (Среднее профессиональное образование).</w:t>
      </w:r>
    </w:p>
    <w:p w:rsidR="00B37B9B" w:rsidRPr="00D50FD1" w:rsidRDefault="00B37B9B" w:rsidP="00B37B9B">
      <w:pPr>
        <w:rPr>
          <w:sz w:val="24"/>
          <w:szCs w:val="24"/>
        </w:rPr>
      </w:pPr>
      <w:r w:rsidRPr="00D50FD1">
        <w:rPr>
          <w:b/>
          <w:sz w:val="24"/>
          <w:szCs w:val="24"/>
        </w:rPr>
        <w:t xml:space="preserve">      4.</w:t>
      </w:r>
      <w:r w:rsidRPr="00D50FD1">
        <w:rPr>
          <w:sz w:val="24"/>
          <w:szCs w:val="24"/>
        </w:rPr>
        <w:t xml:space="preserve">  Межотраслевые правила по охране труда при эксплуатации газового хозяйства организаций. Сибдальвостокгаз, Новосибирск, 2003.      </w:t>
      </w:r>
    </w:p>
    <w:p w:rsidR="00B37B9B" w:rsidRPr="00285241" w:rsidRDefault="00B37B9B" w:rsidP="00B37B9B">
      <w:pPr>
        <w:ind w:left="720" w:firstLine="360"/>
        <w:jc w:val="both"/>
        <w:rPr>
          <w:sz w:val="28"/>
          <w:szCs w:val="28"/>
        </w:rPr>
      </w:pPr>
    </w:p>
    <w:p w:rsidR="00B37B9B" w:rsidRDefault="00B37B9B" w:rsidP="00B37B9B">
      <w:pPr>
        <w:rPr>
          <w:b/>
          <w:sz w:val="28"/>
          <w:szCs w:val="28"/>
        </w:rPr>
      </w:pPr>
      <w:r w:rsidRPr="00011F73">
        <w:rPr>
          <w:b/>
          <w:sz w:val="28"/>
          <w:szCs w:val="28"/>
        </w:rPr>
        <w:t xml:space="preserve">5. </w:t>
      </w:r>
      <w:r>
        <w:rPr>
          <w:b/>
          <w:sz w:val="28"/>
          <w:szCs w:val="28"/>
        </w:rPr>
        <w:t>Эталоны ответов</w:t>
      </w: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851"/>
        <w:gridCol w:w="708"/>
        <w:gridCol w:w="993"/>
        <w:gridCol w:w="1417"/>
        <w:gridCol w:w="709"/>
        <w:gridCol w:w="992"/>
        <w:gridCol w:w="851"/>
        <w:gridCol w:w="708"/>
        <w:gridCol w:w="1134"/>
        <w:gridCol w:w="1134"/>
        <w:gridCol w:w="709"/>
      </w:tblGrid>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 вопроса</w:t>
            </w:r>
          </w:p>
        </w:tc>
        <w:tc>
          <w:tcPr>
            <w:tcW w:w="851"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ответы</w:t>
            </w:r>
          </w:p>
        </w:tc>
        <w:tc>
          <w:tcPr>
            <w:tcW w:w="708"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баллы</w:t>
            </w:r>
          </w:p>
        </w:tc>
        <w:tc>
          <w:tcPr>
            <w:tcW w:w="993"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 вопроса</w:t>
            </w:r>
          </w:p>
        </w:tc>
        <w:tc>
          <w:tcPr>
            <w:tcW w:w="1417"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ответы</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баллы</w:t>
            </w:r>
          </w:p>
        </w:tc>
        <w:tc>
          <w:tcPr>
            <w:tcW w:w="992"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 вопроса</w:t>
            </w:r>
          </w:p>
        </w:tc>
        <w:tc>
          <w:tcPr>
            <w:tcW w:w="851"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ответы</w:t>
            </w:r>
          </w:p>
        </w:tc>
        <w:tc>
          <w:tcPr>
            <w:tcW w:w="708"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баллы</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 вопроса</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ответы</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баллы</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Г</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Агд</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В</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1</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Агд</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1.бве 2.агд</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Авд</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1</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Бг</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Ав</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В</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В</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1</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Авг</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Абгджз</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В</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Инструктаж</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rPr>
            </w:pPr>
            <w:r w:rsidRPr="00B37B9B">
              <w:rPr>
                <w:b/>
                <w:sz w:val="16"/>
                <w:szCs w:val="16"/>
              </w:rPr>
              <w:t>1</w:t>
            </w:r>
          </w:p>
        </w:tc>
      </w:tr>
      <w:tr w:rsidR="00B37B9B" w:rsidRPr="002F3600" w:rsidTr="00B37B9B">
        <w:tc>
          <w:tcPr>
            <w:tcW w:w="889" w:type="dxa"/>
            <w:tcBorders>
              <w:top w:val="single" w:sz="4" w:space="0" w:color="auto"/>
              <w:left w:val="single" w:sz="4" w:space="0" w:color="auto"/>
              <w:bottom w:val="single" w:sz="4" w:space="0" w:color="auto"/>
              <w:right w:val="single" w:sz="4" w:space="0" w:color="auto"/>
            </w:tcBorders>
          </w:tcPr>
          <w:p w:rsidR="00B37B9B" w:rsidRPr="002F3600" w:rsidRDefault="00B37B9B" w:rsidP="00B37B9B">
            <w:pPr>
              <w:numPr>
                <w:ilvl w:val="0"/>
                <w:numId w:val="29"/>
              </w:numPr>
              <w:spacing w:line="276" w:lineRule="auto"/>
              <w:ind w:left="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sz w:val="24"/>
                <w:szCs w:val="24"/>
              </w:rPr>
            </w:pPr>
            <w:r>
              <w:rPr>
                <w:sz w:val="24"/>
                <w:szCs w:val="24"/>
              </w:rPr>
              <w:t>агд</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абгдез</w:t>
            </w:r>
          </w:p>
        </w:tc>
        <w:tc>
          <w:tcPr>
            <w:tcW w:w="709"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а</w:t>
            </w:r>
          </w:p>
        </w:tc>
        <w:tc>
          <w:tcPr>
            <w:tcW w:w="708"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sidRPr="002F3600">
              <w:rPr>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37B9B" w:rsidRPr="002F3600" w:rsidRDefault="00B37B9B" w:rsidP="006A5BD7">
            <w:pPr>
              <w:rPr>
                <w:b/>
                <w:sz w:val="24"/>
                <w:szCs w:val="24"/>
              </w:rPr>
            </w:pPr>
            <w:r>
              <w:rPr>
                <w:b/>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sz w:val="16"/>
                <w:szCs w:val="16"/>
              </w:rPr>
            </w:pPr>
            <w:r w:rsidRPr="00B37B9B">
              <w:rPr>
                <w:sz w:val="16"/>
                <w:szCs w:val="16"/>
              </w:rPr>
              <w:t>б</w:t>
            </w:r>
          </w:p>
        </w:tc>
        <w:tc>
          <w:tcPr>
            <w:tcW w:w="709" w:type="dxa"/>
            <w:tcBorders>
              <w:top w:val="single" w:sz="4" w:space="0" w:color="auto"/>
              <w:left w:val="single" w:sz="4" w:space="0" w:color="auto"/>
              <w:bottom w:val="single" w:sz="4" w:space="0" w:color="auto"/>
              <w:right w:val="single" w:sz="4" w:space="0" w:color="auto"/>
            </w:tcBorders>
          </w:tcPr>
          <w:p w:rsidR="00B37B9B" w:rsidRPr="00B37B9B" w:rsidRDefault="00B37B9B" w:rsidP="006A5BD7">
            <w:pPr>
              <w:rPr>
                <w:b/>
                <w:sz w:val="16"/>
                <w:szCs w:val="16"/>
                <w:highlight w:val="yellow"/>
              </w:rPr>
            </w:pPr>
            <w:r w:rsidRPr="00B37B9B">
              <w:rPr>
                <w:b/>
                <w:sz w:val="16"/>
                <w:szCs w:val="16"/>
                <w:highlight w:val="yellow"/>
              </w:rPr>
              <w:t>1</w:t>
            </w:r>
          </w:p>
        </w:tc>
      </w:tr>
    </w:tbl>
    <w:p w:rsidR="00B37B9B" w:rsidRPr="00011F73" w:rsidRDefault="00B37B9B" w:rsidP="00B37B9B">
      <w:pPr>
        <w:rPr>
          <w:b/>
          <w:sz w:val="28"/>
          <w:szCs w:val="28"/>
        </w:rPr>
      </w:pPr>
    </w:p>
    <w:p w:rsidR="00BD27AC" w:rsidRPr="00863129" w:rsidRDefault="00BD27AC" w:rsidP="001C7673">
      <w:pPr>
        <w:keepNext/>
        <w:keepLines/>
        <w:suppressLineNumbers/>
        <w:suppressAutoHyphens/>
        <w:rPr>
          <w:sz w:val="28"/>
          <w:szCs w:val="28"/>
          <w:lang w:eastAsia="ru-RU"/>
        </w:rPr>
      </w:pPr>
    </w:p>
    <w:sectPr w:rsidR="00BD27AC" w:rsidRPr="00863129" w:rsidSect="00B72A38">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D41" w:rsidRDefault="007B5D41" w:rsidP="001D5F64">
      <w:r>
        <w:separator/>
      </w:r>
    </w:p>
  </w:endnote>
  <w:endnote w:type="continuationSeparator" w:id="1">
    <w:p w:rsidR="007B5D41" w:rsidRDefault="007B5D41" w:rsidP="001D5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_RewinderRgh">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4B" w:rsidRDefault="00FA4C4B" w:rsidP="008969C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A4C4B" w:rsidRDefault="00FA4C4B" w:rsidP="008969C6">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4B" w:rsidRDefault="00FA4C4B" w:rsidP="008969C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FA4C4B" w:rsidRDefault="00FA4C4B" w:rsidP="008969C6">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D7" w:rsidRDefault="00932BA9">
    <w:pPr>
      <w:pStyle w:val="af0"/>
      <w:jc w:val="right"/>
    </w:pPr>
    <w:fldSimple w:instr=" PAGE   \* MERGEFORMAT ">
      <w:r w:rsidR="00FA4C4B">
        <w:rPr>
          <w:noProof/>
        </w:rPr>
        <w:t>12</w:t>
      </w:r>
    </w:fldSimple>
  </w:p>
  <w:p w:rsidR="006A5BD7" w:rsidRDefault="006A5BD7">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D7" w:rsidRDefault="00932BA9">
    <w:pPr>
      <w:pStyle w:val="af0"/>
      <w:jc w:val="right"/>
    </w:pPr>
    <w:fldSimple w:instr=" PAGE   \* MERGEFORMAT ">
      <w:r w:rsidR="00FA4C4B">
        <w:rPr>
          <w:noProof/>
        </w:rPr>
        <w:t>52</w:t>
      </w:r>
    </w:fldSimple>
  </w:p>
  <w:p w:rsidR="006A5BD7" w:rsidRDefault="006A5BD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D41" w:rsidRDefault="007B5D41" w:rsidP="001D5F64">
      <w:r>
        <w:separator/>
      </w:r>
    </w:p>
  </w:footnote>
  <w:footnote w:type="continuationSeparator" w:id="1">
    <w:p w:rsidR="007B5D41" w:rsidRDefault="007B5D41" w:rsidP="001D5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1."/>
      <w:lvlJc w:val="left"/>
      <w:pPr>
        <w:tabs>
          <w:tab w:val="num" w:pos="0"/>
        </w:tabs>
      </w:pPr>
      <w:rPr>
        <w:rFonts w:ascii="Times New Roman" w:hAnsi="Times New Roman" w:cs="Times New Roman"/>
      </w:rPr>
    </w:lvl>
  </w:abstractNum>
  <w:abstractNum w:abstractNumId="1">
    <w:nsid w:val="00000007"/>
    <w:multiLevelType w:val="singleLevel"/>
    <w:tmpl w:val="00000007"/>
    <w:name w:val="WW8Num7"/>
    <w:lvl w:ilvl="0">
      <w:start w:val="2"/>
      <w:numFmt w:val="decimal"/>
      <w:suff w:val="nothing"/>
      <w:lvlText w:val="%1."/>
      <w:lvlJc w:val="left"/>
      <w:pPr>
        <w:tabs>
          <w:tab w:val="num" w:pos="0"/>
        </w:tabs>
      </w:pPr>
      <w:rPr>
        <w:rFonts w:ascii="Times New Roman" w:hAnsi="Times New Roman" w:cs="Times New Roman"/>
      </w:rPr>
    </w:lvl>
  </w:abstractNum>
  <w:abstractNum w:abstractNumId="2">
    <w:nsid w:val="0000000C"/>
    <w:multiLevelType w:val="singleLevel"/>
    <w:tmpl w:val="0000000C"/>
    <w:name w:val="WW8Num1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14"/>
    <w:multiLevelType w:val="singleLevel"/>
    <w:tmpl w:val="00000014"/>
    <w:name w:val="WW8Num24"/>
    <w:lvl w:ilvl="0">
      <w:start w:val="1"/>
      <w:numFmt w:val="decimal"/>
      <w:suff w:val="nothing"/>
      <w:lvlText w:val="%1."/>
      <w:lvlJc w:val="left"/>
      <w:pPr>
        <w:tabs>
          <w:tab w:val="num" w:pos="0"/>
        </w:tabs>
      </w:pPr>
      <w:rPr>
        <w:rFonts w:ascii="Times New Roman" w:hAnsi="Times New Roman" w:cs="Times New Roman"/>
      </w:rPr>
    </w:lvl>
  </w:abstractNum>
  <w:abstractNum w:abstractNumId="4">
    <w:nsid w:val="0000001A"/>
    <w:multiLevelType w:val="singleLevel"/>
    <w:tmpl w:val="0000001A"/>
    <w:name w:val="WW8Num32"/>
    <w:lvl w:ilvl="0">
      <w:start w:val="1"/>
      <w:numFmt w:val="decimal"/>
      <w:suff w:val="nothing"/>
      <w:lvlText w:val="%1."/>
      <w:lvlJc w:val="left"/>
      <w:pPr>
        <w:tabs>
          <w:tab w:val="num" w:pos="0"/>
        </w:tabs>
      </w:pPr>
      <w:rPr>
        <w:rFonts w:ascii="Times New Roman" w:hAnsi="Times New Roman" w:cs="Times New Roman"/>
      </w:rPr>
    </w:lvl>
  </w:abstractNum>
  <w:abstractNum w:abstractNumId="5">
    <w:nsid w:val="0000001F"/>
    <w:multiLevelType w:val="singleLevel"/>
    <w:tmpl w:val="0000001F"/>
    <w:name w:val="WW8Num38"/>
    <w:lvl w:ilvl="0">
      <w:start w:val="1"/>
      <w:numFmt w:val="decimal"/>
      <w:suff w:val="nothing"/>
      <w:lvlText w:val="%1."/>
      <w:lvlJc w:val="left"/>
      <w:pPr>
        <w:tabs>
          <w:tab w:val="num" w:pos="0"/>
        </w:tabs>
      </w:pPr>
      <w:rPr>
        <w:rFonts w:ascii="Times New Roman" w:hAnsi="Times New Roman" w:cs="Times New Roman"/>
      </w:rPr>
    </w:lvl>
  </w:abstractNum>
  <w:abstractNum w:abstractNumId="6">
    <w:nsid w:val="00000020"/>
    <w:multiLevelType w:val="singleLevel"/>
    <w:tmpl w:val="00000020"/>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7">
    <w:nsid w:val="00000022"/>
    <w:multiLevelType w:val="singleLevel"/>
    <w:tmpl w:val="00000022"/>
    <w:name w:val="WW8Num42"/>
    <w:lvl w:ilvl="0">
      <w:start w:val="1"/>
      <w:numFmt w:val="decimal"/>
      <w:suff w:val="nothing"/>
      <w:lvlText w:val="%1."/>
      <w:lvlJc w:val="left"/>
      <w:pPr>
        <w:tabs>
          <w:tab w:val="num" w:pos="0"/>
        </w:tabs>
      </w:pPr>
      <w:rPr>
        <w:rFonts w:ascii="Times New Roman" w:hAnsi="Times New Roman" w:cs="Times New Roman"/>
      </w:rPr>
    </w:lvl>
  </w:abstractNum>
  <w:abstractNum w:abstractNumId="8">
    <w:nsid w:val="00000023"/>
    <w:multiLevelType w:val="singleLevel"/>
    <w:tmpl w:val="00000023"/>
    <w:name w:val="WW8Num43"/>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27"/>
    <w:multiLevelType w:val="singleLevel"/>
    <w:tmpl w:val="00000027"/>
    <w:name w:val="WW8Num48"/>
    <w:lvl w:ilvl="0">
      <w:start w:val="1"/>
      <w:numFmt w:val="decimal"/>
      <w:suff w:val="nothing"/>
      <w:lvlText w:val="%1."/>
      <w:lvlJc w:val="left"/>
      <w:pPr>
        <w:tabs>
          <w:tab w:val="num" w:pos="0"/>
        </w:tabs>
      </w:pPr>
      <w:rPr>
        <w:rFonts w:ascii="Times New Roman" w:hAnsi="Times New Roman" w:cs="Times New Roman"/>
      </w:rPr>
    </w:lvl>
  </w:abstractNum>
  <w:abstractNum w:abstractNumId="10">
    <w:nsid w:val="00000028"/>
    <w:multiLevelType w:val="singleLevel"/>
    <w:tmpl w:val="00000028"/>
    <w:name w:val="WW8Num49"/>
    <w:lvl w:ilvl="0">
      <w:start w:val="1"/>
      <w:numFmt w:val="decimal"/>
      <w:suff w:val="nothing"/>
      <w:lvlText w:val="%1."/>
      <w:lvlJc w:val="left"/>
      <w:pPr>
        <w:tabs>
          <w:tab w:val="num" w:pos="0"/>
        </w:tabs>
      </w:pPr>
      <w:rPr>
        <w:rFonts w:ascii="Times New Roman" w:hAnsi="Times New Roman" w:cs="Times New Roman"/>
      </w:rPr>
    </w:lvl>
  </w:abstractNum>
  <w:abstractNum w:abstractNumId="11">
    <w:nsid w:val="0000002B"/>
    <w:multiLevelType w:val="singleLevel"/>
    <w:tmpl w:val="0000002B"/>
    <w:name w:val="WW8Num52"/>
    <w:lvl w:ilvl="0">
      <w:start w:val="1"/>
      <w:numFmt w:val="decimal"/>
      <w:suff w:val="nothing"/>
      <w:lvlText w:val="%1."/>
      <w:lvlJc w:val="left"/>
      <w:pPr>
        <w:tabs>
          <w:tab w:val="num" w:pos="0"/>
        </w:tabs>
      </w:pPr>
      <w:rPr>
        <w:rFonts w:ascii="Times New Roman" w:hAnsi="Times New Roman" w:cs="Times New Roman"/>
      </w:rPr>
    </w:lvl>
  </w:abstractNum>
  <w:abstractNum w:abstractNumId="12">
    <w:nsid w:val="00000031"/>
    <w:multiLevelType w:val="multilevel"/>
    <w:tmpl w:val="00000031"/>
    <w:name w:val="WW8Num60"/>
    <w:lvl w:ilvl="0">
      <w:start w:val="1"/>
      <w:numFmt w:val="decimal"/>
      <w:suff w:val="nothing"/>
      <w:lvlText w:val="%1."/>
      <w:lvlJc w:val="left"/>
      <w:pPr>
        <w:tabs>
          <w:tab w:val="num" w:pos="0"/>
        </w:tabs>
      </w:pPr>
      <w:rPr>
        <w:rFonts w:ascii="Times New Roman" w:hAnsi="Times New Roman" w:cs="Times New Roman"/>
      </w:rPr>
    </w:lvl>
    <w:lvl w:ilvl="1">
      <w:start w:val="1"/>
      <w:numFmt w:val="lowerLetter"/>
      <w:lvlText w:val="%2."/>
      <w:lvlJc w:val="left"/>
      <w:pPr>
        <w:tabs>
          <w:tab w:val="num" w:pos="1109"/>
        </w:tabs>
        <w:ind w:left="1109" w:hanging="360"/>
      </w:pPr>
      <w:rPr>
        <w:rFonts w:cs="Times New Roman"/>
      </w:rPr>
    </w:lvl>
    <w:lvl w:ilvl="2">
      <w:start w:val="1"/>
      <w:numFmt w:val="lowerRoman"/>
      <w:lvlText w:val="%3."/>
      <w:lvlJc w:val="right"/>
      <w:pPr>
        <w:tabs>
          <w:tab w:val="num" w:pos="1829"/>
        </w:tabs>
        <w:ind w:left="1829"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69"/>
        </w:tabs>
        <w:ind w:left="3269" w:hanging="360"/>
      </w:pPr>
      <w:rPr>
        <w:rFonts w:cs="Times New Roman"/>
      </w:rPr>
    </w:lvl>
    <w:lvl w:ilvl="5">
      <w:start w:val="1"/>
      <w:numFmt w:val="lowerRoman"/>
      <w:lvlText w:val="%6."/>
      <w:lvlJc w:val="right"/>
      <w:pPr>
        <w:tabs>
          <w:tab w:val="num" w:pos="3989"/>
        </w:tabs>
        <w:ind w:left="3989" w:hanging="180"/>
      </w:pPr>
      <w:rPr>
        <w:rFonts w:cs="Times New Roman"/>
      </w:rPr>
    </w:lvl>
    <w:lvl w:ilvl="6">
      <w:start w:val="1"/>
      <w:numFmt w:val="decimal"/>
      <w:lvlText w:val="%7."/>
      <w:lvlJc w:val="left"/>
      <w:pPr>
        <w:tabs>
          <w:tab w:val="num" w:pos="4709"/>
        </w:tabs>
        <w:ind w:left="4709" w:hanging="360"/>
      </w:pPr>
      <w:rPr>
        <w:rFonts w:cs="Times New Roman"/>
      </w:rPr>
    </w:lvl>
    <w:lvl w:ilvl="7">
      <w:start w:val="1"/>
      <w:numFmt w:val="lowerLetter"/>
      <w:lvlText w:val="%8."/>
      <w:lvlJc w:val="left"/>
      <w:pPr>
        <w:tabs>
          <w:tab w:val="num" w:pos="5429"/>
        </w:tabs>
        <w:ind w:left="5429" w:hanging="360"/>
      </w:pPr>
      <w:rPr>
        <w:rFonts w:cs="Times New Roman"/>
      </w:rPr>
    </w:lvl>
    <w:lvl w:ilvl="8">
      <w:start w:val="1"/>
      <w:numFmt w:val="lowerRoman"/>
      <w:lvlText w:val="%9."/>
      <w:lvlJc w:val="right"/>
      <w:pPr>
        <w:tabs>
          <w:tab w:val="num" w:pos="6149"/>
        </w:tabs>
        <w:ind w:left="6149" w:hanging="180"/>
      </w:pPr>
      <w:rPr>
        <w:rFonts w:cs="Times New Roman"/>
      </w:rPr>
    </w:lvl>
  </w:abstractNum>
  <w:abstractNum w:abstractNumId="13">
    <w:nsid w:val="00000038"/>
    <w:multiLevelType w:val="singleLevel"/>
    <w:tmpl w:val="00000038"/>
    <w:name w:val="WW8Num70"/>
    <w:lvl w:ilvl="0">
      <w:start w:val="1"/>
      <w:numFmt w:val="decimal"/>
      <w:suff w:val="nothing"/>
      <w:lvlText w:val="%1."/>
      <w:lvlJc w:val="left"/>
      <w:pPr>
        <w:tabs>
          <w:tab w:val="num" w:pos="0"/>
        </w:tabs>
      </w:pPr>
      <w:rPr>
        <w:rFonts w:ascii="Times New Roman" w:hAnsi="Times New Roman" w:cs="Times New Roman"/>
      </w:rPr>
    </w:lvl>
  </w:abstractNum>
  <w:abstractNum w:abstractNumId="14">
    <w:nsid w:val="0000003C"/>
    <w:multiLevelType w:val="singleLevel"/>
    <w:tmpl w:val="0000003C"/>
    <w:name w:val="WW8Num75"/>
    <w:lvl w:ilvl="0">
      <w:start w:val="1"/>
      <w:numFmt w:val="decimal"/>
      <w:suff w:val="nothing"/>
      <w:lvlText w:val="%1."/>
      <w:lvlJc w:val="left"/>
      <w:pPr>
        <w:tabs>
          <w:tab w:val="num" w:pos="0"/>
        </w:tabs>
      </w:pPr>
      <w:rPr>
        <w:rFonts w:ascii="Times New Roman" w:hAnsi="Times New Roman" w:cs="Times New Roman"/>
      </w:rPr>
    </w:lvl>
  </w:abstractNum>
  <w:abstractNum w:abstractNumId="15">
    <w:nsid w:val="0000003D"/>
    <w:multiLevelType w:val="singleLevel"/>
    <w:tmpl w:val="0000003D"/>
    <w:name w:val="WW8Num76"/>
    <w:lvl w:ilvl="0">
      <w:start w:val="1"/>
      <w:numFmt w:val="decimal"/>
      <w:suff w:val="nothing"/>
      <w:lvlText w:val="%1."/>
      <w:lvlJc w:val="left"/>
      <w:pPr>
        <w:tabs>
          <w:tab w:val="num" w:pos="0"/>
        </w:tabs>
      </w:pPr>
      <w:rPr>
        <w:rFonts w:ascii="Times New Roman" w:hAnsi="Times New Roman" w:cs="Times New Roman"/>
      </w:rPr>
    </w:lvl>
  </w:abstractNum>
  <w:abstractNum w:abstractNumId="16">
    <w:nsid w:val="00000045"/>
    <w:multiLevelType w:val="singleLevel"/>
    <w:tmpl w:val="00000045"/>
    <w:name w:val="WW8Num86"/>
    <w:lvl w:ilvl="0">
      <w:start w:val="1"/>
      <w:numFmt w:val="decimal"/>
      <w:suff w:val="nothing"/>
      <w:lvlText w:val="%1."/>
      <w:lvlJc w:val="left"/>
      <w:pPr>
        <w:tabs>
          <w:tab w:val="num" w:pos="0"/>
        </w:tabs>
      </w:pPr>
      <w:rPr>
        <w:rFonts w:ascii="Times New Roman" w:hAnsi="Times New Roman" w:cs="Times New Roman"/>
      </w:rPr>
    </w:lvl>
  </w:abstractNum>
  <w:abstractNum w:abstractNumId="17">
    <w:nsid w:val="02C6104B"/>
    <w:multiLevelType w:val="hybridMultilevel"/>
    <w:tmpl w:val="EF24C9DE"/>
    <w:lvl w:ilvl="0" w:tplc="E7A660E6">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57C1C49"/>
    <w:multiLevelType w:val="hybridMultilevel"/>
    <w:tmpl w:val="AAB8C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992F9C"/>
    <w:multiLevelType w:val="hybridMultilevel"/>
    <w:tmpl w:val="E7E61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D51079D"/>
    <w:multiLevelType w:val="hybridMultilevel"/>
    <w:tmpl w:val="A0602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3">
    <w:nsid w:val="24896585"/>
    <w:multiLevelType w:val="hybridMultilevel"/>
    <w:tmpl w:val="E9DAC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E64A3C"/>
    <w:multiLevelType w:val="hybridMultilevel"/>
    <w:tmpl w:val="3B86F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C277694"/>
    <w:multiLevelType w:val="hybridMultilevel"/>
    <w:tmpl w:val="DD964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103582C"/>
    <w:multiLevelType w:val="hybridMultilevel"/>
    <w:tmpl w:val="BF48B9A6"/>
    <w:lvl w:ilvl="0" w:tplc="9EA80A4E">
      <w:start w:val="8"/>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22096D"/>
    <w:multiLevelType w:val="hybridMultilevel"/>
    <w:tmpl w:val="46F0C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210D16"/>
    <w:multiLevelType w:val="hybridMultilevel"/>
    <w:tmpl w:val="44CEF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7C23E4"/>
    <w:multiLevelType w:val="hybridMultilevel"/>
    <w:tmpl w:val="E7089E88"/>
    <w:lvl w:ilvl="0" w:tplc="01B0F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3745D30"/>
    <w:multiLevelType w:val="hybridMultilevel"/>
    <w:tmpl w:val="6E1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07131"/>
    <w:multiLevelType w:val="hybridMultilevel"/>
    <w:tmpl w:val="56F43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7F25F4"/>
    <w:multiLevelType w:val="hybridMultilevel"/>
    <w:tmpl w:val="6FF2FD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5BD95EAA"/>
    <w:multiLevelType w:val="hybridMultilevel"/>
    <w:tmpl w:val="A1DAAE6E"/>
    <w:lvl w:ilvl="0" w:tplc="6B0C14FE">
      <w:start w:val="1"/>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2741E6"/>
    <w:multiLevelType w:val="multilevel"/>
    <w:tmpl w:val="2FDA102E"/>
    <w:lvl w:ilvl="0">
      <w:start w:val="1"/>
      <w:numFmt w:val="decimal"/>
      <w:lvlText w:val="%1."/>
      <w:lvlJc w:val="left"/>
      <w:pPr>
        <w:tabs>
          <w:tab w:val="num" w:pos="510"/>
        </w:tabs>
        <w:ind w:left="510" w:hanging="510"/>
      </w:pPr>
      <w:rPr>
        <w:rFonts w:cs="Times New Roman" w:hint="default"/>
      </w:rPr>
    </w:lvl>
    <w:lvl w:ilvl="1">
      <w:start w:val="1"/>
      <w:numFmt w:val="decimal"/>
      <w:pStyle w:val="-11"/>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5">
    <w:nsid w:val="6880424D"/>
    <w:multiLevelType w:val="hybridMultilevel"/>
    <w:tmpl w:val="6D302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960188"/>
    <w:multiLevelType w:val="hybridMultilevel"/>
    <w:tmpl w:val="88106BD0"/>
    <w:lvl w:ilvl="0" w:tplc="6D62C9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D8366C4"/>
    <w:multiLevelType w:val="hybridMultilevel"/>
    <w:tmpl w:val="73B2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3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15"/>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10"/>
    <w:lvlOverride w:ilvl="0">
      <w:startOverride w:val="1"/>
    </w:lvlOverride>
  </w:num>
  <w:num w:numId="24">
    <w:abstractNumId w:val="4"/>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9"/>
  </w:num>
  <w:num w:numId="28">
    <w:abstractNumId w:val="37"/>
  </w:num>
  <w:num w:numId="29">
    <w:abstractNumId w:val="30"/>
  </w:num>
  <w:num w:numId="30">
    <w:abstractNumId w:val="25"/>
  </w:num>
  <w:num w:numId="31">
    <w:abstractNumId w:val="21"/>
  </w:num>
  <w:num w:numId="32">
    <w:abstractNumId w:val="28"/>
  </w:num>
  <w:num w:numId="33">
    <w:abstractNumId w:val="27"/>
  </w:num>
  <w:num w:numId="34">
    <w:abstractNumId w:val="18"/>
  </w:num>
  <w:num w:numId="35">
    <w:abstractNumId w:val="23"/>
  </w:num>
  <w:num w:numId="36">
    <w:abstractNumId w:val="35"/>
  </w:num>
  <w:num w:numId="37">
    <w:abstractNumId w:val="31"/>
  </w:num>
  <w:num w:numId="38">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F64"/>
    <w:rsid w:val="00001AC1"/>
    <w:rsid w:val="000377D4"/>
    <w:rsid w:val="00094A91"/>
    <w:rsid w:val="000D4103"/>
    <w:rsid w:val="00100E03"/>
    <w:rsid w:val="0012187C"/>
    <w:rsid w:val="00132E59"/>
    <w:rsid w:val="00142E33"/>
    <w:rsid w:val="00154924"/>
    <w:rsid w:val="00190198"/>
    <w:rsid w:val="001C2D6E"/>
    <w:rsid w:val="001C716A"/>
    <w:rsid w:val="001C7673"/>
    <w:rsid w:val="001D5F64"/>
    <w:rsid w:val="001E1CEE"/>
    <w:rsid w:val="00203F23"/>
    <w:rsid w:val="00242920"/>
    <w:rsid w:val="00295488"/>
    <w:rsid w:val="002A0B84"/>
    <w:rsid w:val="002C49DE"/>
    <w:rsid w:val="002F3EB8"/>
    <w:rsid w:val="002F5B65"/>
    <w:rsid w:val="00321C00"/>
    <w:rsid w:val="00356666"/>
    <w:rsid w:val="00363CCF"/>
    <w:rsid w:val="00384F4E"/>
    <w:rsid w:val="00392B45"/>
    <w:rsid w:val="003B0547"/>
    <w:rsid w:val="003F5B8E"/>
    <w:rsid w:val="003F5FF7"/>
    <w:rsid w:val="00404929"/>
    <w:rsid w:val="00435110"/>
    <w:rsid w:val="00490193"/>
    <w:rsid w:val="004A2920"/>
    <w:rsid w:val="004C7177"/>
    <w:rsid w:val="004D5715"/>
    <w:rsid w:val="00532202"/>
    <w:rsid w:val="00540ADD"/>
    <w:rsid w:val="00576E70"/>
    <w:rsid w:val="005855FF"/>
    <w:rsid w:val="005A281C"/>
    <w:rsid w:val="005C078C"/>
    <w:rsid w:val="005E4310"/>
    <w:rsid w:val="005F4785"/>
    <w:rsid w:val="00622EE6"/>
    <w:rsid w:val="00631BC9"/>
    <w:rsid w:val="00690F81"/>
    <w:rsid w:val="00691990"/>
    <w:rsid w:val="00691ED4"/>
    <w:rsid w:val="00693BC9"/>
    <w:rsid w:val="006A19DD"/>
    <w:rsid w:val="006A5BD7"/>
    <w:rsid w:val="006D0C54"/>
    <w:rsid w:val="006D0CC0"/>
    <w:rsid w:val="006E0A68"/>
    <w:rsid w:val="007237C1"/>
    <w:rsid w:val="00755B17"/>
    <w:rsid w:val="00757550"/>
    <w:rsid w:val="00782416"/>
    <w:rsid w:val="00790068"/>
    <w:rsid w:val="007A284F"/>
    <w:rsid w:val="007B4E01"/>
    <w:rsid w:val="007B5D41"/>
    <w:rsid w:val="007C5D52"/>
    <w:rsid w:val="007F21C8"/>
    <w:rsid w:val="007F4D42"/>
    <w:rsid w:val="007F56DB"/>
    <w:rsid w:val="008124AC"/>
    <w:rsid w:val="00826AEE"/>
    <w:rsid w:val="00845DAC"/>
    <w:rsid w:val="00855AA5"/>
    <w:rsid w:val="00863129"/>
    <w:rsid w:val="00870FB5"/>
    <w:rsid w:val="00880E1F"/>
    <w:rsid w:val="00885278"/>
    <w:rsid w:val="008F40A3"/>
    <w:rsid w:val="00903F75"/>
    <w:rsid w:val="00911565"/>
    <w:rsid w:val="00932BA9"/>
    <w:rsid w:val="00936539"/>
    <w:rsid w:val="00965F36"/>
    <w:rsid w:val="00981B40"/>
    <w:rsid w:val="00A127D5"/>
    <w:rsid w:val="00A12AFD"/>
    <w:rsid w:val="00A212E7"/>
    <w:rsid w:val="00A31526"/>
    <w:rsid w:val="00A37837"/>
    <w:rsid w:val="00A444AF"/>
    <w:rsid w:val="00A6274E"/>
    <w:rsid w:val="00A66044"/>
    <w:rsid w:val="00A77D15"/>
    <w:rsid w:val="00A963CC"/>
    <w:rsid w:val="00AA0EE9"/>
    <w:rsid w:val="00AD1118"/>
    <w:rsid w:val="00AF16EB"/>
    <w:rsid w:val="00AF594A"/>
    <w:rsid w:val="00B351CF"/>
    <w:rsid w:val="00B37B9B"/>
    <w:rsid w:val="00B61DC2"/>
    <w:rsid w:val="00B72A38"/>
    <w:rsid w:val="00B8069A"/>
    <w:rsid w:val="00B92959"/>
    <w:rsid w:val="00BD06AC"/>
    <w:rsid w:val="00BD1CAE"/>
    <w:rsid w:val="00BD27AC"/>
    <w:rsid w:val="00BE6EEC"/>
    <w:rsid w:val="00C12609"/>
    <w:rsid w:val="00C204F8"/>
    <w:rsid w:val="00C35E11"/>
    <w:rsid w:val="00C435EE"/>
    <w:rsid w:val="00C465CA"/>
    <w:rsid w:val="00C709A1"/>
    <w:rsid w:val="00C91EED"/>
    <w:rsid w:val="00CB4429"/>
    <w:rsid w:val="00CD3E17"/>
    <w:rsid w:val="00CD6922"/>
    <w:rsid w:val="00CD6CEB"/>
    <w:rsid w:val="00CF37FA"/>
    <w:rsid w:val="00CF437D"/>
    <w:rsid w:val="00D00706"/>
    <w:rsid w:val="00D154EC"/>
    <w:rsid w:val="00D421B3"/>
    <w:rsid w:val="00D56041"/>
    <w:rsid w:val="00D61B0C"/>
    <w:rsid w:val="00D61BDA"/>
    <w:rsid w:val="00D7270D"/>
    <w:rsid w:val="00D90017"/>
    <w:rsid w:val="00DA091B"/>
    <w:rsid w:val="00DC2B1E"/>
    <w:rsid w:val="00DE4105"/>
    <w:rsid w:val="00DF5C67"/>
    <w:rsid w:val="00E04241"/>
    <w:rsid w:val="00E311EB"/>
    <w:rsid w:val="00E54D98"/>
    <w:rsid w:val="00E5699D"/>
    <w:rsid w:val="00E57A48"/>
    <w:rsid w:val="00E57E65"/>
    <w:rsid w:val="00EF69C1"/>
    <w:rsid w:val="00F109CE"/>
    <w:rsid w:val="00F14A08"/>
    <w:rsid w:val="00F21255"/>
    <w:rsid w:val="00F2684C"/>
    <w:rsid w:val="00F32659"/>
    <w:rsid w:val="00F80163"/>
    <w:rsid w:val="00FA0DEF"/>
    <w:rsid w:val="00FA49C6"/>
    <w:rsid w:val="00FA4C4B"/>
    <w:rsid w:val="00FD610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D5F64"/>
    <w:rPr>
      <w:rFonts w:ascii="Times New Roman" w:eastAsia="Times New Roman" w:hAnsi="Times New Roman"/>
      <w:lang w:eastAsia="en-US"/>
    </w:rPr>
  </w:style>
  <w:style w:type="paragraph" w:styleId="1">
    <w:name w:val="heading 1"/>
    <w:basedOn w:val="a1"/>
    <w:next w:val="a1"/>
    <w:link w:val="10"/>
    <w:qFormat/>
    <w:rsid w:val="003B0547"/>
    <w:pPr>
      <w:keepNext/>
      <w:spacing w:before="240" w:after="60"/>
      <w:ind w:left="204"/>
      <w:outlineLvl w:val="0"/>
    </w:pPr>
    <w:rPr>
      <w:b/>
      <w:kern w:val="28"/>
      <w:sz w:val="24"/>
      <w:szCs w:val="24"/>
    </w:rPr>
  </w:style>
  <w:style w:type="paragraph" w:styleId="2">
    <w:name w:val="heading 2"/>
    <w:basedOn w:val="a1"/>
    <w:next w:val="a1"/>
    <w:link w:val="20"/>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3B0547"/>
    <w:rPr>
      <w:rFonts w:ascii="Times New Roman" w:hAnsi="Times New Roman" w:cs="Times New Roman"/>
      <w:b/>
      <w:kern w:val="28"/>
      <w:sz w:val="24"/>
      <w:szCs w:val="24"/>
    </w:rPr>
  </w:style>
  <w:style w:type="character" w:customStyle="1" w:styleId="20">
    <w:name w:val="Заголовок 2 Знак"/>
    <w:link w:val="2"/>
    <w:locked/>
    <w:rsid w:val="00CF37FA"/>
    <w:rPr>
      <w:rFonts w:ascii="Cambria" w:hAnsi="Cambria" w:cs="Times New Roman"/>
      <w:b/>
      <w:bCs/>
      <w:i/>
      <w:iCs/>
      <w:sz w:val="28"/>
      <w:szCs w:val="28"/>
      <w:lang w:eastAsia="en-US"/>
    </w:rPr>
  </w:style>
  <w:style w:type="character" w:customStyle="1" w:styleId="30">
    <w:name w:val="Заголовок 3 Знак"/>
    <w:link w:val="3"/>
    <w:uiPriority w:val="99"/>
    <w:locked/>
    <w:rsid w:val="001C7673"/>
    <w:rPr>
      <w:rFonts w:ascii="Times New Roman" w:hAnsi="Times New Roman" w:cs="Times New Roman"/>
      <w:b/>
      <w:sz w:val="20"/>
      <w:szCs w:val="20"/>
    </w:rPr>
  </w:style>
  <w:style w:type="character" w:customStyle="1" w:styleId="40">
    <w:name w:val="Заголовок 4 Знак"/>
    <w:link w:val="4"/>
    <w:uiPriority w:val="99"/>
    <w:locked/>
    <w:rsid w:val="001C7673"/>
    <w:rPr>
      <w:rFonts w:eastAsia="Times New Roman" w:cs="Times New Roman"/>
      <w:b/>
      <w:bCs/>
      <w:sz w:val="28"/>
      <w:szCs w:val="28"/>
      <w:lang w:eastAsia="ar-SA" w:bidi="ar-SA"/>
    </w:rPr>
  </w:style>
  <w:style w:type="character" w:customStyle="1" w:styleId="50">
    <w:name w:val="Заголовок 5 Знак"/>
    <w:link w:val="5"/>
    <w:uiPriority w:val="99"/>
    <w:locked/>
    <w:rsid w:val="001C7673"/>
    <w:rPr>
      <w:rFonts w:ascii="Arial" w:hAnsi="Arial" w:cs="Times New Roman"/>
      <w:sz w:val="20"/>
      <w:szCs w:val="20"/>
    </w:rPr>
  </w:style>
  <w:style w:type="character" w:customStyle="1" w:styleId="60">
    <w:name w:val="Заголовок 6 Знак"/>
    <w:link w:val="6"/>
    <w:uiPriority w:val="99"/>
    <w:locked/>
    <w:rsid w:val="001C7673"/>
    <w:rPr>
      <w:rFonts w:ascii="Times New Roman" w:hAnsi="Times New Roman" w:cs="Times New Roman"/>
      <w:b/>
      <w:bCs/>
    </w:rPr>
  </w:style>
  <w:style w:type="character" w:customStyle="1" w:styleId="70">
    <w:name w:val="Заголовок 7 Знак"/>
    <w:link w:val="7"/>
    <w:uiPriority w:val="99"/>
    <w:locked/>
    <w:rsid w:val="001C7673"/>
    <w:rPr>
      <w:rFonts w:ascii="Arial" w:hAnsi="Arial" w:cs="Times New Roman"/>
      <w:b/>
      <w:sz w:val="20"/>
      <w:szCs w:val="20"/>
    </w:rPr>
  </w:style>
  <w:style w:type="character" w:customStyle="1" w:styleId="80">
    <w:name w:val="Заголовок 8 Знак"/>
    <w:link w:val="8"/>
    <w:uiPriority w:val="99"/>
    <w:locked/>
    <w:rsid w:val="001C7673"/>
    <w:rPr>
      <w:rFonts w:ascii="Arial" w:hAnsi="Arial" w:cs="Times New Roman"/>
      <w:i/>
      <w:sz w:val="20"/>
      <w:szCs w:val="20"/>
    </w:rPr>
  </w:style>
  <w:style w:type="character" w:customStyle="1" w:styleId="90">
    <w:name w:val="Заголовок 9 Знак"/>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link w:val="a5"/>
    <w:uiPriority w:val="99"/>
    <w:semiHidden/>
    <w:locked/>
    <w:rsid w:val="001D5F64"/>
    <w:rPr>
      <w:rFonts w:ascii="Times New Roman" w:hAnsi="Times New Roman" w:cs="Times New Roman"/>
      <w:sz w:val="20"/>
      <w:szCs w:val="20"/>
    </w:rPr>
  </w:style>
  <w:style w:type="character" w:styleId="a7">
    <w:name w:val="footnote reference"/>
    <w:rsid w:val="001D5F64"/>
    <w:rPr>
      <w:rFonts w:cs="Times New Roman"/>
      <w:vertAlign w:val="superscript"/>
    </w:rPr>
  </w:style>
  <w:style w:type="paragraph" w:styleId="a8">
    <w:name w:val="List Paragraph"/>
    <w:basedOn w:val="a1"/>
    <w:uiPriority w:val="34"/>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rsid w:val="001E1CEE"/>
    <w:pPr>
      <w:spacing w:after="120" w:line="276" w:lineRule="auto"/>
    </w:pPr>
    <w:rPr>
      <w:rFonts w:ascii="Calibri" w:eastAsia="Calibri" w:hAnsi="Calibri"/>
      <w:sz w:val="22"/>
      <w:szCs w:val="22"/>
    </w:rPr>
  </w:style>
  <w:style w:type="character" w:customStyle="1" w:styleId="aa">
    <w:name w:val="Основной текст Знак"/>
    <w:link w:val="a9"/>
    <w:locked/>
    <w:rsid w:val="001E1CEE"/>
    <w:rPr>
      <w:rFonts w:ascii="Calibri" w:hAnsi="Calibri" w:cs="Times New Roman"/>
    </w:rPr>
  </w:style>
  <w:style w:type="character" w:customStyle="1" w:styleId="ab">
    <w:name w:val="Основной текст_"/>
    <w:link w:val="11"/>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rsid w:val="006A19DD"/>
    <w:pPr>
      <w:spacing w:after="120"/>
      <w:ind w:left="283"/>
    </w:pPr>
  </w:style>
  <w:style w:type="character" w:customStyle="1" w:styleId="ad">
    <w:name w:val="Основной текст с отступом Знак"/>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lang w:eastAsia="ko-KR"/>
    </w:rPr>
  </w:style>
  <w:style w:type="paragraph" w:styleId="ae">
    <w:name w:val="header"/>
    <w:basedOn w:val="a1"/>
    <w:link w:val="af"/>
    <w:rsid w:val="006A19DD"/>
    <w:pPr>
      <w:tabs>
        <w:tab w:val="center" w:pos="4677"/>
        <w:tab w:val="right" w:pos="9355"/>
      </w:tabs>
    </w:pPr>
  </w:style>
  <w:style w:type="character" w:customStyle="1" w:styleId="af">
    <w:name w:val="Верхний колонтитул Знак"/>
    <w:link w:val="ae"/>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uiPriority w:val="99"/>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af6">
    <w:name w:val="Заголовок"/>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7">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3">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4">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lang w:eastAsia="ar-SA"/>
    </w:rPr>
  </w:style>
  <w:style w:type="paragraph" w:customStyle="1" w:styleId="ConsNormal">
    <w:name w:val="ConsNormal"/>
    <w:uiPriority w:val="99"/>
    <w:rsid w:val="001C7673"/>
    <w:pPr>
      <w:suppressAutoHyphens/>
      <w:autoSpaceDE w:val="0"/>
      <w:ind w:right="19772" w:firstLine="720"/>
    </w:pPr>
    <w:rPr>
      <w:rFonts w:ascii="Arial" w:hAnsi="Arial" w:cs="Arial"/>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5">
    <w:name w:val="Абзац1"/>
    <w:basedOn w:val="a1"/>
    <w:uiPriority w:val="99"/>
    <w:rsid w:val="001C7673"/>
    <w:pPr>
      <w:suppressAutoHyphens/>
      <w:spacing w:after="60" w:line="360" w:lineRule="exact"/>
      <w:ind w:firstLine="709"/>
      <w:jc w:val="both"/>
    </w:pPr>
    <w:rPr>
      <w:sz w:val="28"/>
      <w:lang w:eastAsia="ar-SA"/>
    </w:rPr>
  </w:style>
  <w:style w:type="paragraph" w:customStyle="1" w:styleId="af8">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9">
    <w:name w:val="Содержимое таблицы"/>
    <w:basedOn w:val="a1"/>
    <w:uiPriority w:val="99"/>
    <w:rsid w:val="001C7673"/>
    <w:pPr>
      <w:suppressLineNumbers/>
      <w:suppressAutoHyphens/>
    </w:pPr>
    <w:rPr>
      <w:sz w:val="24"/>
      <w:szCs w:val="24"/>
      <w:lang w:eastAsia="ar-SA"/>
    </w:rPr>
  </w:style>
  <w:style w:type="paragraph" w:customStyle="1" w:styleId="afa">
    <w:name w:val="Заголовок таблицы"/>
    <w:basedOn w:val="af9"/>
    <w:uiPriority w:val="99"/>
    <w:rsid w:val="001C7673"/>
    <w:pPr>
      <w:jc w:val="center"/>
    </w:pPr>
    <w:rPr>
      <w:b/>
      <w:bCs/>
    </w:rPr>
  </w:style>
  <w:style w:type="paragraph" w:customStyle="1" w:styleId="-">
    <w:name w:val="абзац-текст"/>
    <w:basedOn w:val="afb"/>
    <w:uiPriority w:val="99"/>
    <w:rsid w:val="001C7673"/>
    <w:pPr>
      <w:suppressAutoHyphens w:val="0"/>
      <w:spacing w:line="288" w:lineRule="auto"/>
      <w:ind w:firstLine="567"/>
      <w:jc w:val="both"/>
    </w:pPr>
    <w:rPr>
      <w:color w:val="000000"/>
      <w:sz w:val="28"/>
      <w:szCs w:val="28"/>
      <w:lang w:eastAsia="ru-RU"/>
    </w:rPr>
  </w:style>
  <w:style w:type="paragraph" w:styleId="afb">
    <w:name w:val="Normal (Web)"/>
    <w:aliases w:val="Обычный (Web)"/>
    <w:basedOn w:val="a1"/>
    <w:link w:val="afc"/>
    <w:rsid w:val="001C7673"/>
    <w:pPr>
      <w:suppressAutoHyphens/>
    </w:pPr>
    <w:rPr>
      <w:sz w:val="24"/>
      <w:szCs w:val="24"/>
      <w:lang w:eastAsia="ar-SA"/>
    </w:rPr>
  </w:style>
  <w:style w:type="character" w:customStyle="1" w:styleId="afc">
    <w:name w:val="Обычный (веб) Знак"/>
    <w:aliases w:val="Обычный (Web) Знак"/>
    <w:link w:val="afb"/>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d">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e">
    <w:name w:val="Table Grid"/>
    <w:basedOn w:val="a3"/>
    <w:locked/>
    <w:rsid w:val="001C76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f">
    <w:name w:val="Balloon Text"/>
    <w:basedOn w:val="a1"/>
    <w:link w:val="aff0"/>
    <w:semiHidden/>
    <w:rsid w:val="001C7673"/>
    <w:pPr>
      <w:suppressAutoHyphens/>
    </w:pPr>
    <w:rPr>
      <w:rFonts w:ascii="Tahoma" w:hAnsi="Tahoma"/>
      <w:sz w:val="16"/>
      <w:szCs w:val="16"/>
      <w:lang w:eastAsia="ar-SA"/>
    </w:rPr>
  </w:style>
  <w:style w:type="character" w:customStyle="1" w:styleId="aff0">
    <w:name w:val="Текст выноски Знак"/>
    <w:link w:val="aff"/>
    <w:semiHidden/>
    <w:locked/>
    <w:rsid w:val="001C7673"/>
    <w:rPr>
      <w:rFonts w:ascii="Tahoma" w:hAnsi="Tahoma" w:cs="Times New Roman"/>
      <w:sz w:val="16"/>
      <w:szCs w:val="16"/>
      <w:lang w:eastAsia="ar-SA" w:bidi="ar-SA"/>
    </w:rPr>
  </w:style>
  <w:style w:type="paragraph" w:styleId="aff1">
    <w:name w:val="Title"/>
    <w:basedOn w:val="a1"/>
    <w:next w:val="a1"/>
    <w:link w:val="aff2"/>
    <w:qFormat/>
    <w:locked/>
    <w:rsid w:val="001C7673"/>
    <w:pPr>
      <w:spacing w:before="120" w:after="120"/>
    </w:pPr>
    <w:rPr>
      <w:b/>
    </w:rPr>
  </w:style>
  <w:style w:type="character" w:customStyle="1" w:styleId="aff2">
    <w:name w:val="Название Знак"/>
    <w:link w:val="aff1"/>
    <w:uiPriority w:val="99"/>
    <w:locked/>
    <w:rsid w:val="001C7673"/>
    <w:rPr>
      <w:rFonts w:ascii="Times New Roman" w:hAnsi="Times New Roman" w:cs="Times New Roman"/>
      <w:b/>
      <w:sz w:val="20"/>
      <w:szCs w:val="20"/>
      <w:lang w:eastAsia="en-US"/>
    </w:rPr>
  </w:style>
  <w:style w:type="paragraph" w:styleId="23">
    <w:name w:val="Body Text 2"/>
    <w:basedOn w:val="a1"/>
    <w:link w:val="24"/>
    <w:rsid w:val="001C7673"/>
    <w:pPr>
      <w:spacing w:after="120" w:line="480" w:lineRule="auto"/>
    </w:pPr>
  </w:style>
  <w:style w:type="character" w:customStyle="1" w:styleId="24">
    <w:name w:val="Основной текст 2 Знак"/>
    <w:link w:val="23"/>
    <w:locked/>
    <w:rsid w:val="001C7673"/>
    <w:rPr>
      <w:rFonts w:ascii="Times New Roman" w:hAnsi="Times New Roman" w:cs="Times New Roman"/>
      <w:sz w:val="20"/>
      <w:szCs w:val="20"/>
      <w:lang w:eastAsia="en-US"/>
    </w:rPr>
  </w:style>
  <w:style w:type="paragraph" w:styleId="aff3">
    <w:name w:val="Plain Text"/>
    <w:basedOn w:val="a1"/>
    <w:link w:val="aff4"/>
    <w:uiPriority w:val="99"/>
    <w:rsid w:val="001C7673"/>
    <w:rPr>
      <w:rFonts w:ascii="Courier New" w:hAnsi="Courier New"/>
      <w:lang w:eastAsia="ru-RU"/>
    </w:rPr>
  </w:style>
  <w:style w:type="character" w:customStyle="1" w:styleId="aff4">
    <w:name w:val="Текст Знак"/>
    <w:link w:val="aff3"/>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5">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6">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7">
    <w:name w:val="Subtitle"/>
    <w:basedOn w:val="a1"/>
    <w:next w:val="a1"/>
    <w:link w:val="aff8"/>
    <w:uiPriority w:val="99"/>
    <w:qFormat/>
    <w:locked/>
    <w:rsid w:val="001C7673"/>
    <w:pPr>
      <w:spacing w:after="600"/>
    </w:pPr>
    <w:rPr>
      <w:rFonts w:eastAsia="Calibri"/>
      <w:smallCaps/>
      <w:color w:val="938953"/>
      <w:spacing w:val="5"/>
      <w:sz w:val="28"/>
      <w:szCs w:val="28"/>
      <w:lang w:val="en-US"/>
    </w:rPr>
  </w:style>
  <w:style w:type="character" w:customStyle="1" w:styleId="aff8">
    <w:name w:val="Подзаголовок Знак"/>
    <w:link w:val="aff7"/>
    <w:uiPriority w:val="99"/>
    <w:locked/>
    <w:rsid w:val="001C7673"/>
    <w:rPr>
      <w:rFonts w:ascii="Times New Roman" w:hAnsi="Times New Roman" w:cs="Times New Roman"/>
      <w:smallCaps/>
      <w:color w:val="938953"/>
      <w:spacing w:val="5"/>
      <w:sz w:val="28"/>
      <w:szCs w:val="28"/>
      <w:lang w:val="en-US" w:eastAsia="en-US"/>
    </w:rPr>
  </w:style>
  <w:style w:type="character" w:styleId="aff9">
    <w:name w:val="Strong"/>
    <w:qFormat/>
    <w:locked/>
    <w:rsid w:val="001C7673"/>
    <w:rPr>
      <w:rFonts w:cs="Times New Roman"/>
      <w:b/>
      <w:spacing w:val="0"/>
    </w:rPr>
  </w:style>
  <w:style w:type="character" w:styleId="affa">
    <w:name w:val="Emphasis"/>
    <w:uiPriority w:val="99"/>
    <w:qFormat/>
    <w:locked/>
    <w:rsid w:val="001C7673"/>
    <w:rPr>
      <w:rFonts w:cs="Times New Roman"/>
      <w:b/>
      <w:smallCaps/>
      <w:color w:val="5A5A5A"/>
      <w:spacing w:val="20"/>
      <w:kern w:val="0"/>
      <w:vertAlign w:val="baseline"/>
    </w:rPr>
  </w:style>
  <w:style w:type="paragraph" w:styleId="affb">
    <w:name w:val="No Spacing"/>
    <w:basedOn w:val="a1"/>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link w:val="27"/>
    <w:uiPriority w:val="99"/>
    <w:locked/>
    <w:rsid w:val="001C7673"/>
    <w:rPr>
      <w:rFonts w:ascii="Times New Roman" w:hAnsi="Times New Roman" w:cs="Times New Roman"/>
      <w:i/>
      <w:iCs/>
      <w:color w:val="5A5A5A"/>
      <w:sz w:val="28"/>
      <w:szCs w:val="28"/>
      <w:lang w:val="en-US" w:eastAsia="en-US"/>
    </w:rPr>
  </w:style>
  <w:style w:type="paragraph" w:styleId="affc">
    <w:name w:val="Intense Quote"/>
    <w:basedOn w:val="a1"/>
    <w:next w:val="a1"/>
    <w:link w:val="affd"/>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d">
    <w:name w:val="Выделенная цитата Знак"/>
    <w:link w:val="affc"/>
    <w:uiPriority w:val="99"/>
    <w:locked/>
    <w:rsid w:val="001C7673"/>
    <w:rPr>
      <w:rFonts w:ascii="Cambria" w:hAnsi="Cambria" w:cs="Times New Roman"/>
      <w:smallCaps/>
      <w:color w:val="365F91"/>
      <w:sz w:val="28"/>
      <w:szCs w:val="28"/>
      <w:lang w:val="en-US" w:eastAsia="en-US"/>
    </w:rPr>
  </w:style>
  <w:style w:type="character" w:styleId="affe">
    <w:name w:val="Subtle Emphasis"/>
    <w:uiPriority w:val="99"/>
    <w:qFormat/>
    <w:rsid w:val="001C7673"/>
    <w:rPr>
      <w:smallCaps/>
      <w:color w:val="5A5A5A"/>
      <w:vertAlign w:val="baseline"/>
    </w:rPr>
  </w:style>
  <w:style w:type="character" w:styleId="afff">
    <w:name w:val="Intense Emphasis"/>
    <w:uiPriority w:val="99"/>
    <w:qFormat/>
    <w:rsid w:val="001C7673"/>
    <w:rPr>
      <w:b/>
      <w:smallCaps/>
      <w:color w:val="4F81BD"/>
      <w:spacing w:val="40"/>
    </w:rPr>
  </w:style>
  <w:style w:type="character" w:styleId="afff0">
    <w:name w:val="Subtle Reference"/>
    <w:uiPriority w:val="99"/>
    <w:qFormat/>
    <w:rsid w:val="001C7673"/>
    <w:rPr>
      <w:rFonts w:ascii="Cambria" w:hAnsi="Cambria"/>
      <w:i/>
      <w:smallCaps/>
      <w:color w:val="5A5A5A"/>
      <w:spacing w:val="20"/>
    </w:rPr>
  </w:style>
  <w:style w:type="character" w:styleId="afff1">
    <w:name w:val="Intense Reference"/>
    <w:uiPriority w:val="99"/>
    <w:qFormat/>
    <w:rsid w:val="001C7673"/>
    <w:rPr>
      <w:rFonts w:ascii="Cambria" w:hAnsi="Cambria"/>
      <w:b/>
      <w:i/>
      <w:smallCaps/>
      <w:color w:val="17365D"/>
      <w:spacing w:val="20"/>
    </w:rPr>
  </w:style>
  <w:style w:type="character" w:styleId="afff2">
    <w:name w:val="Book Title"/>
    <w:uiPriority w:val="99"/>
    <w:qFormat/>
    <w:rsid w:val="001C7673"/>
    <w:rPr>
      <w:rFonts w:ascii="Cambria" w:hAnsi="Cambria"/>
      <w:b/>
      <w:smallCaps/>
      <w:color w:val="17365D"/>
      <w:spacing w:val="10"/>
      <w:u w:val="single"/>
    </w:rPr>
  </w:style>
  <w:style w:type="paragraph" w:styleId="afff3">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4">
    <w:name w:val="FollowedHyperlink"/>
    <w:uiPriority w:val="99"/>
    <w:semiHidden/>
    <w:rsid w:val="001C7673"/>
    <w:rPr>
      <w:rFonts w:cs="Times New Roman"/>
      <w:color w:val="800080"/>
      <w:u w:val="single"/>
    </w:rPr>
  </w:style>
  <w:style w:type="paragraph" w:styleId="afff5">
    <w:name w:val="Document Map"/>
    <w:basedOn w:val="a1"/>
    <w:link w:val="afff6"/>
    <w:semiHidden/>
    <w:rsid w:val="001C7673"/>
    <w:pPr>
      <w:shd w:val="clear" w:color="auto" w:fill="000080"/>
      <w:suppressAutoHyphens/>
    </w:pPr>
    <w:rPr>
      <w:rFonts w:ascii="Tahoma" w:hAnsi="Tahoma" w:cs="Tahoma"/>
      <w:lang w:eastAsia="ar-SA"/>
    </w:rPr>
  </w:style>
  <w:style w:type="character" w:customStyle="1" w:styleId="afff6">
    <w:name w:val="Схема документа Знак"/>
    <w:link w:val="afff5"/>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 w:type="paragraph" w:customStyle="1" w:styleId="1f3">
    <w:name w:val="Абзац списка1"/>
    <w:basedOn w:val="a1"/>
    <w:rsid w:val="00B37B9B"/>
    <w:pPr>
      <w:spacing w:after="200" w:line="276" w:lineRule="auto"/>
      <w:ind w:left="720"/>
      <w:contextualSpacing/>
    </w:pPr>
    <w:rPr>
      <w:rFonts w:ascii="Calibri" w:hAnsi="Calibri"/>
      <w:sz w:val="22"/>
      <w:szCs w:val="22"/>
    </w:rPr>
  </w:style>
  <w:style w:type="paragraph" w:styleId="afff7">
    <w:name w:val="endnote text"/>
    <w:basedOn w:val="a1"/>
    <w:link w:val="afff8"/>
    <w:rsid w:val="00B37B9B"/>
    <w:rPr>
      <w:rFonts w:eastAsia="Calibri"/>
      <w:lang w:eastAsia="ru-RU"/>
    </w:rPr>
  </w:style>
  <w:style w:type="character" w:customStyle="1" w:styleId="afff8">
    <w:name w:val="Текст концевой сноски Знак"/>
    <w:basedOn w:val="a2"/>
    <w:link w:val="afff7"/>
    <w:rsid w:val="00B37B9B"/>
    <w:rPr>
      <w:rFonts w:ascii="Times New Roman" w:hAnsi="Times New Roman"/>
    </w:rPr>
  </w:style>
  <w:style w:type="paragraph" w:customStyle="1" w:styleId="34">
    <w:name w:val="Основной текст3"/>
    <w:basedOn w:val="a1"/>
    <w:rsid w:val="00B37B9B"/>
    <w:pPr>
      <w:widowControl w:val="0"/>
      <w:shd w:val="clear" w:color="auto" w:fill="FFFFFF"/>
      <w:spacing w:after="60" w:line="0" w:lineRule="atLeast"/>
      <w:ind w:hanging="3060"/>
      <w:jc w:val="center"/>
    </w:pPr>
    <w:rPr>
      <w:sz w:val="23"/>
      <w:szCs w:val="23"/>
      <w:lang w:eastAsia="ru-RU"/>
    </w:rPr>
  </w:style>
  <w:style w:type="paragraph" w:customStyle="1" w:styleId="Style7">
    <w:name w:val="Style7"/>
    <w:basedOn w:val="a1"/>
    <w:rsid w:val="00B37B9B"/>
    <w:pPr>
      <w:widowControl w:val="0"/>
      <w:autoSpaceDE w:val="0"/>
      <w:autoSpaceDN w:val="0"/>
      <w:adjustRightInd w:val="0"/>
      <w:spacing w:line="317" w:lineRule="exact"/>
      <w:ind w:firstLine="734"/>
      <w:jc w:val="both"/>
    </w:pPr>
    <w:rPr>
      <w:sz w:val="24"/>
      <w:szCs w:val="24"/>
      <w:lang w:eastAsia="ru-RU"/>
    </w:rPr>
  </w:style>
  <w:style w:type="character" w:customStyle="1" w:styleId="FontStyle44">
    <w:name w:val="Font Style44"/>
    <w:rsid w:val="00B37B9B"/>
    <w:rPr>
      <w:rFonts w:ascii="Times New Roman" w:hAnsi="Times New Roman" w:cs="Times New Roman"/>
      <w:sz w:val="26"/>
      <w:szCs w:val="26"/>
    </w:rPr>
  </w:style>
  <w:style w:type="character" w:customStyle="1" w:styleId="35">
    <w:name w:val="Основной текст (3)_"/>
    <w:basedOn w:val="a2"/>
    <w:link w:val="36"/>
    <w:rsid w:val="00B37B9B"/>
    <w:rPr>
      <w:sz w:val="18"/>
      <w:szCs w:val="18"/>
      <w:shd w:val="clear" w:color="auto" w:fill="FFFFFF"/>
    </w:rPr>
  </w:style>
  <w:style w:type="paragraph" w:customStyle="1" w:styleId="36">
    <w:name w:val="Основной текст (3)"/>
    <w:basedOn w:val="a1"/>
    <w:link w:val="35"/>
    <w:rsid w:val="00B37B9B"/>
    <w:pPr>
      <w:widowControl w:val="0"/>
      <w:shd w:val="clear" w:color="auto" w:fill="FFFFFF"/>
      <w:spacing w:before="180" w:line="202" w:lineRule="exact"/>
      <w:jc w:val="both"/>
    </w:pPr>
    <w:rPr>
      <w:rFonts w:ascii="Calibri" w:eastAsia="Calibri" w:hAnsi="Calibri"/>
      <w:sz w:val="18"/>
      <w:szCs w:val="18"/>
      <w:lang w:eastAsia="ru-RU"/>
    </w:rPr>
  </w:style>
  <w:style w:type="paragraph" w:customStyle="1" w:styleId="51">
    <w:name w:val="Основной текст5"/>
    <w:basedOn w:val="a1"/>
    <w:rsid w:val="00B37B9B"/>
    <w:pPr>
      <w:widowControl w:val="0"/>
      <w:shd w:val="clear" w:color="auto" w:fill="FFFFFF"/>
      <w:spacing w:line="226" w:lineRule="exact"/>
      <w:jc w:val="both"/>
    </w:pPr>
    <w:rPr>
      <w:sz w:val="18"/>
      <w:szCs w:val="18"/>
      <w:lang w:eastAsia="ru-RU"/>
    </w:rPr>
  </w:style>
  <w:style w:type="character" w:customStyle="1" w:styleId="8pt">
    <w:name w:val="Основной текст + 8 pt"/>
    <w:basedOn w:val="ab"/>
    <w:rsid w:val="00B37B9B"/>
    <w:rPr>
      <w:color w:val="000000"/>
      <w:spacing w:val="0"/>
      <w:w w:val="100"/>
      <w:position w:val="0"/>
      <w:sz w:val="16"/>
      <w:szCs w:val="16"/>
      <w:shd w:val="clear" w:color="auto" w:fill="FFFFFF"/>
      <w:lang w:val="ru-RU" w:eastAsia="ru-RU" w:bidi="ru-RU"/>
    </w:rPr>
  </w:style>
  <w:style w:type="character" w:customStyle="1" w:styleId="10pt">
    <w:name w:val="Основной текст + 10 pt"/>
    <w:basedOn w:val="ab"/>
    <w:rsid w:val="00B37B9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fff9">
    <w:name w:val="Подпись к таблице_"/>
    <w:basedOn w:val="a2"/>
    <w:link w:val="afffa"/>
    <w:rsid w:val="00B37B9B"/>
    <w:rPr>
      <w:shd w:val="clear" w:color="auto" w:fill="FFFFFF"/>
    </w:rPr>
  </w:style>
  <w:style w:type="paragraph" w:customStyle="1" w:styleId="afffa">
    <w:name w:val="Подпись к таблице"/>
    <w:basedOn w:val="a1"/>
    <w:link w:val="afff9"/>
    <w:rsid w:val="00B37B9B"/>
    <w:pPr>
      <w:widowControl w:val="0"/>
      <w:shd w:val="clear" w:color="auto" w:fill="FFFFFF"/>
      <w:spacing w:line="0" w:lineRule="atLeast"/>
    </w:pPr>
    <w:rPr>
      <w:rFonts w:ascii="Calibri" w:eastAsia="Calibri" w:hAnsi="Calibri"/>
      <w:lang w:eastAsia="ru-RU"/>
    </w:rPr>
  </w:style>
  <w:style w:type="paragraph" w:customStyle="1" w:styleId="2b">
    <w:name w:val="Основной текст2"/>
    <w:basedOn w:val="a1"/>
    <w:rsid w:val="00B37B9B"/>
    <w:pPr>
      <w:widowControl w:val="0"/>
      <w:shd w:val="clear" w:color="auto" w:fill="FFFFFF"/>
      <w:spacing w:before="600" w:after="240" w:line="274" w:lineRule="exact"/>
    </w:pPr>
    <w:rPr>
      <w:sz w:val="22"/>
      <w:szCs w:val="22"/>
      <w:lang w:eastAsia="ru-RU"/>
    </w:rPr>
  </w:style>
  <w:style w:type="character" w:customStyle="1" w:styleId="30pt">
    <w:name w:val="Основной текст (3) + Курсив;Интервал 0 pt"/>
    <w:basedOn w:val="35"/>
    <w:rsid w:val="00B37B9B"/>
    <w:rPr>
      <w:rFonts w:ascii="Times New Roman" w:eastAsia="Times New Roman" w:hAnsi="Times New Roman" w:cs="Times New Roman"/>
      <w:i/>
      <w:iCs/>
      <w:color w:val="000000"/>
      <w:spacing w:val="0"/>
      <w:w w:val="100"/>
      <w:position w:val="0"/>
      <w:sz w:val="19"/>
      <w:szCs w:val="19"/>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626F-DC35-4431-AB35-65339124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13027</Words>
  <Characters>74255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Таьяна</cp:lastModifiedBy>
  <cp:revision>5</cp:revision>
  <cp:lastPrinted>2014-03-13T09:29:00Z</cp:lastPrinted>
  <dcterms:created xsi:type="dcterms:W3CDTF">2017-03-04T15:39:00Z</dcterms:created>
  <dcterms:modified xsi:type="dcterms:W3CDTF">2017-03-09T11:47:00Z</dcterms:modified>
</cp:coreProperties>
</file>